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8" w:rsidRDefault="007B3635" w:rsidP="000C5228">
      <w:pPr>
        <w:spacing w:before="240" w:after="120" w:line="240" w:lineRule="auto"/>
        <w:jc w:val="right"/>
        <w:rPr>
          <w:rFonts w:ascii="Arial" w:hAnsi="Arial" w:cs="Arial"/>
          <w:sz w:val="20"/>
          <w:szCs w:val="20"/>
        </w:rPr>
      </w:pPr>
      <w:r w:rsidRPr="00A52793">
        <w:rPr>
          <w:rFonts w:ascii="Arial" w:hAnsi="Arial" w:cs="Arial"/>
          <w:sz w:val="20"/>
          <w:szCs w:val="20"/>
        </w:rPr>
        <w:t>Poznań,</w:t>
      </w:r>
      <w:r w:rsidR="00841BE1" w:rsidRPr="00841BE1">
        <w:rPr>
          <w:noProof/>
        </w:rPr>
        <w:t xml:space="preserve"> </w:t>
      </w:r>
      <w:r w:rsidRPr="00A52793">
        <w:rPr>
          <w:rFonts w:ascii="Arial" w:hAnsi="Arial" w:cs="Arial"/>
          <w:sz w:val="20"/>
          <w:szCs w:val="20"/>
        </w:rPr>
        <w:t>dnia</w:t>
      </w:r>
      <w:sdt>
        <w:sdtPr>
          <w:rPr>
            <w:rFonts w:ascii="Arial" w:hAnsi="Arial" w:cs="Arial"/>
            <w:sz w:val="20"/>
            <w:szCs w:val="20"/>
          </w:rPr>
          <w:id w:val="1264726762"/>
          <w:placeholder>
            <w:docPart w:val="9D974BE4ED104B13AD89B4E7AF40272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036D1">
            <w:rPr>
              <w:rFonts w:ascii="Arial" w:hAnsi="Arial" w:cs="Arial"/>
              <w:sz w:val="20"/>
              <w:szCs w:val="20"/>
            </w:rPr>
            <w:t>…………….</w:t>
          </w:r>
        </w:sdtContent>
      </w:sdt>
    </w:p>
    <w:p w:rsidR="000C5228" w:rsidRDefault="000C5228" w:rsidP="000C5228">
      <w:pPr>
        <w:spacing w:before="24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7D7952" w:rsidRPr="009522C4" w:rsidRDefault="007B3635" w:rsidP="0095647C">
      <w:pPr>
        <w:spacing w:before="200" w:after="200" w:line="240" w:lineRule="auto"/>
        <w:ind w:left="5812"/>
        <w:rPr>
          <w:rFonts w:ascii="Arial" w:hAnsi="Arial" w:cs="Arial"/>
          <w:sz w:val="20"/>
          <w:szCs w:val="20"/>
        </w:rPr>
      </w:pPr>
      <w:r w:rsidRPr="00A54755">
        <w:rPr>
          <w:rFonts w:ascii="Arial" w:hAnsi="Arial" w:cs="Arial"/>
          <w:sz w:val="20"/>
          <w:szCs w:val="20"/>
        </w:rPr>
        <w:t>Urząd Miasta Poznania</w:t>
      </w:r>
      <w:r w:rsidRPr="00A54755">
        <w:rPr>
          <w:rFonts w:ascii="Arial" w:hAnsi="Arial" w:cs="Arial"/>
          <w:sz w:val="20"/>
          <w:szCs w:val="20"/>
        </w:rPr>
        <w:br/>
      </w:r>
      <w:r w:rsidRPr="00A54755">
        <w:rPr>
          <w:rFonts w:ascii="Arial" w:hAnsi="Arial" w:cs="Arial"/>
          <w:b/>
          <w:sz w:val="20"/>
          <w:szCs w:val="20"/>
        </w:rPr>
        <w:t>Wydział Urbanistyki i Architektury</w:t>
      </w:r>
      <w:r w:rsidRPr="00A54755">
        <w:rPr>
          <w:rFonts w:ascii="Arial" w:hAnsi="Arial" w:cs="Arial"/>
          <w:sz w:val="20"/>
          <w:szCs w:val="20"/>
        </w:rPr>
        <w:br/>
        <w:t>pl. Kolegiacki 17, 61-841 Poznań</w:t>
      </w:r>
    </w:p>
    <w:p w:rsidR="0095647C" w:rsidRDefault="00DA6014" w:rsidP="0095647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635">
        <w:rPr>
          <w:rFonts w:ascii="Arial" w:hAnsi="Arial" w:cs="Arial"/>
          <w:b/>
          <w:sz w:val="24"/>
          <w:szCs w:val="24"/>
        </w:rPr>
        <w:t xml:space="preserve">WNIOSEK O </w:t>
      </w:r>
      <w:r w:rsidR="00785314">
        <w:rPr>
          <w:rFonts w:ascii="Arial" w:hAnsi="Arial" w:cs="Arial"/>
          <w:b/>
          <w:sz w:val="24"/>
          <w:szCs w:val="24"/>
        </w:rPr>
        <w:t xml:space="preserve">WYDANIE ZAŚWIADCZENIA O </w:t>
      </w:r>
      <w:r w:rsidR="00850D7E">
        <w:rPr>
          <w:rFonts w:ascii="Arial" w:hAnsi="Arial" w:cs="Arial"/>
          <w:b/>
          <w:sz w:val="24"/>
          <w:szCs w:val="24"/>
        </w:rPr>
        <w:t xml:space="preserve">ZGODNOŚCI </w:t>
      </w:r>
      <w:r w:rsidR="00F67FA5">
        <w:rPr>
          <w:rFonts w:ascii="Arial" w:hAnsi="Arial" w:cs="Arial"/>
          <w:b/>
          <w:sz w:val="24"/>
          <w:szCs w:val="24"/>
        </w:rPr>
        <w:t>BUDOWY</w:t>
      </w:r>
      <w:r w:rsidR="00390B3B">
        <w:rPr>
          <w:rFonts w:ascii="Arial" w:hAnsi="Arial" w:cs="Arial"/>
          <w:b/>
          <w:sz w:val="24"/>
          <w:szCs w:val="24"/>
        </w:rPr>
        <w:t xml:space="preserve"> </w:t>
      </w:r>
      <w:r w:rsidR="00F67FA5">
        <w:rPr>
          <w:rFonts w:ascii="Arial" w:hAnsi="Arial" w:cs="Arial"/>
          <w:b/>
          <w:sz w:val="24"/>
          <w:szCs w:val="24"/>
        </w:rPr>
        <w:t xml:space="preserve">Z </w:t>
      </w:r>
      <w:r w:rsidR="007D7952">
        <w:rPr>
          <w:rFonts w:ascii="Arial" w:hAnsi="Arial" w:cs="Arial"/>
          <w:b/>
          <w:sz w:val="24"/>
          <w:szCs w:val="24"/>
        </w:rPr>
        <w:t>USTALENIAMI</w:t>
      </w:r>
      <w:r w:rsidR="00850D7E">
        <w:rPr>
          <w:rFonts w:ascii="Arial" w:hAnsi="Arial" w:cs="Arial"/>
          <w:b/>
          <w:sz w:val="24"/>
          <w:szCs w:val="24"/>
        </w:rPr>
        <w:t xml:space="preserve"> </w:t>
      </w:r>
      <w:r w:rsidR="007D7952">
        <w:rPr>
          <w:rFonts w:ascii="Arial" w:hAnsi="Arial" w:cs="Arial"/>
          <w:b/>
          <w:sz w:val="24"/>
          <w:szCs w:val="24"/>
        </w:rPr>
        <w:t xml:space="preserve">OBOWIĄZUJĄCEGO </w:t>
      </w:r>
      <w:r w:rsidR="00850D7E">
        <w:rPr>
          <w:rFonts w:ascii="Arial" w:hAnsi="Arial" w:cs="Arial"/>
          <w:b/>
          <w:sz w:val="24"/>
          <w:szCs w:val="24"/>
        </w:rPr>
        <w:t>MIE</w:t>
      </w:r>
      <w:r w:rsidR="00FB6C71">
        <w:rPr>
          <w:rFonts w:ascii="Arial" w:hAnsi="Arial" w:cs="Arial"/>
          <w:b/>
          <w:sz w:val="24"/>
          <w:szCs w:val="24"/>
        </w:rPr>
        <w:t>J</w:t>
      </w:r>
      <w:r w:rsidR="00850D7E">
        <w:rPr>
          <w:rFonts w:ascii="Arial" w:hAnsi="Arial" w:cs="Arial"/>
          <w:b/>
          <w:sz w:val="24"/>
          <w:szCs w:val="24"/>
        </w:rPr>
        <w:t>SCOWEGO PLANU ZAGOSPODAROWANIA PRZESTRZENNEGO</w:t>
      </w:r>
      <w:r w:rsidR="0095647C">
        <w:rPr>
          <w:rFonts w:ascii="Arial" w:hAnsi="Arial" w:cs="Arial"/>
          <w:b/>
          <w:sz w:val="24"/>
          <w:szCs w:val="24"/>
        </w:rPr>
        <w:t xml:space="preserve"> ALBO DECYZJI O </w:t>
      </w:r>
      <w:r w:rsidR="00F67FA5">
        <w:rPr>
          <w:rFonts w:ascii="Arial" w:hAnsi="Arial" w:cs="Arial"/>
          <w:b/>
          <w:sz w:val="24"/>
          <w:szCs w:val="24"/>
        </w:rPr>
        <w:t>WARUNKACH ZABUDOWY I ZAGOSPODAROWANIA TERENU</w:t>
      </w:r>
      <w:r w:rsidR="00390B3B">
        <w:rPr>
          <w:rFonts w:ascii="Arial" w:hAnsi="Arial" w:cs="Arial"/>
          <w:b/>
          <w:sz w:val="24"/>
          <w:szCs w:val="24"/>
        </w:rPr>
        <w:t xml:space="preserve"> – W PRZYPADKU ZŁOŻENIA WNIOSKU O LEGALIZACJĘ O</w:t>
      </w:r>
      <w:r w:rsidR="007022B6">
        <w:rPr>
          <w:rFonts w:ascii="Arial" w:hAnsi="Arial" w:cs="Arial"/>
          <w:b/>
          <w:sz w:val="24"/>
          <w:szCs w:val="24"/>
        </w:rPr>
        <w:t>BIEKTU BUDOWLANEGO LUB JEGO CZĘŚ</w:t>
      </w:r>
      <w:r w:rsidR="00390B3B">
        <w:rPr>
          <w:rFonts w:ascii="Arial" w:hAnsi="Arial" w:cs="Arial"/>
          <w:b/>
          <w:sz w:val="24"/>
          <w:szCs w:val="24"/>
        </w:rPr>
        <w:t>CI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4253"/>
      </w:tblGrid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6D1BA9" w:rsidRPr="000B4184" w:rsidRDefault="006D1BA9" w:rsidP="000C522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B4184">
              <w:rPr>
                <w:rFonts w:ascii="Arial" w:hAnsi="Arial" w:cs="Arial"/>
                <w:b/>
                <w:sz w:val="16"/>
                <w:szCs w:val="16"/>
              </w:rPr>
              <w:t>DANE WNIOSKODAWCY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Pr="007B3635" w:rsidRDefault="006D1BA9" w:rsidP="000C522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D1BA9" w:rsidRPr="000B4184" w:rsidRDefault="006D1BA9" w:rsidP="000C522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B4184">
              <w:rPr>
                <w:rFonts w:ascii="Arial" w:hAnsi="Arial" w:cs="Arial"/>
                <w:b/>
                <w:sz w:val="16"/>
                <w:szCs w:val="16"/>
              </w:rPr>
              <w:t>DANE PEŁNOMOCNIKA</w:t>
            </w:r>
          </w:p>
        </w:tc>
      </w:tr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6D1BA9" w:rsidRPr="00D115CE" w:rsidRDefault="006D1BA9" w:rsidP="000C522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>Imię i nazwisko lub nazwa instytucji</w:t>
            </w:r>
          </w:p>
          <w:p w:rsidR="00DD1D7D" w:rsidRPr="00946D2D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46D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051617" w:rsidRPr="00EF103F" w:rsidRDefault="00946D2D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Pr="00EF103F" w:rsidRDefault="006D1BA9" w:rsidP="000C5228">
            <w:pPr>
              <w:spacing w:before="60" w:after="4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D1D7D" w:rsidRPr="00D115CE" w:rsidRDefault="006D1BA9" w:rsidP="000C522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 xml:space="preserve">Imię </w:t>
            </w:r>
            <w:r w:rsidR="00723692" w:rsidRPr="00D115CE">
              <w:rPr>
                <w:rFonts w:ascii="Arial" w:hAnsi="Arial" w:cs="Arial"/>
                <w:sz w:val="14"/>
                <w:szCs w:val="14"/>
              </w:rPr>
              <w:t>i nazwisko</w:t>
            </w:r>
          </w:p>
          <w:p w:rsidR="00DD1D7D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  <w:p w:rsidR="00051617" w:rsidRPr="00051617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6D1BA9" w:rsidRPr="00D115CE" w:rsidRDefault="006D1BA9" w:rsidP="000C522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>Adres korespondencyjny</w:t>
            </w:r>
          </w:p>
          <w:p w:rsidR="00DD1D7D" w:rsidRPr="00051617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DD1D7D" w:rsidRPr="00946D2D" w:rsidRDefault="00946D2D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Pr="00EF103F" w:rsidRDefault="006D1BA9" w:rsidP="000C5228">
            <w:pPr>
              <w:spacing w:before="60" w:after="8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D1BA9" w:rsidRDefault="00723692" w:rsidP="000C522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23692">
              <w:rPr>
                <w:rFonts w:ascii="Arial" w:hAnsi="Arial" w:cs="Arial"/>
                <w:sz w:val="14"/>
                <w:szCs w:val="14"/>
              </w:rPr>
              <w:t>Adres korespondencyjny</w:t>
            </w:r>
          </w:p>
          <w:p w:rsidR="00DD1D7D" w:rsidRPr="00051617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  <w:p w:rsidR="00DD1D7D" w:rsidRPr="00051617" w:rsidRDefault="000B4184" w:rsidP="000C522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DD1D7D" w:rsidRPr="000B4184" w:rsidRDefault="006D1BA9" w:rsidP="000C52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>Numer telefonu kontaktowego</w:t>
            </w:r>
            <w:r w:rsidR="00033E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3E12" w:rsidRPr="00946D2D">
              <w:rPr>
                <w:rFonts w:ascii="Arial" w:hAnsi="Arial" w:cs="Arial"/>
                <w:sz w:val="16"/>
                <w:szCs w:val="16"/>
              </w:rPr>
              <w:t>…</w:t>
            </w:r>
            <w:r w:rsidR="000B4184" w:rsidRPr="00946D2D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Default="006D1BA9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D1D7D" w:rsidRPr="000B4184" w:rsidRDefault="00723692" w:rsidP="000C52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23692">
              <w:rPr>
                <w:rFonts w:ascii="Arial" w:hAnsi="Arial" w:cs="Arial"/>
                <w:sz w:val="14"/>
                <w:szCs w:val="14"/>
              </w:rPr>
              <w:t>Numer telefonu kontaktowego</w:t>
            </w:r>
            <w:r w:rsidR="00033E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3E12" w:rsidRPr="00946D2D">
              <w:rPr>
                <w:rFonts w:ascii="Arial" w:hAnsi="Arial" w:cs="Arial"/>
                <w:sz w:val="16"/>
                <w:szCs w:val="16"/>
              </w:rPr>
              <w:t>…</w:t>
            </w:r>
            <w:r w:rsidR="000B4184" w:rsidRPr="00946D2D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AC7EAE" w:rsidRPr="00946D2D">
              <w:rPr>
                <w:rFonts w:ascii="Arial" w:hAnsi="Arial" w:cs="Arial"/>
                <w:sz w:val="16"/>
                <w:szCs w:val="16"/>
              </w:rPr>
              <w:t>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</w:tr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DD1D7D" w:rsidRPr="000B4184" w:rsidRDefault="006D1BA9" w:rsidP="000C52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>Adres e-mail</w:t>
            </w:r>
            <w:r w:rsidR="000B4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E12" w:rsidRPr="00946D2D">
              <w:rPr>
                <w:rFonts w:ascii="Arial" w:hAnsi="Arial" w:cs="Arial"/>
                <w:sz w:val="16"/>
                <w:szCs w:val="16"/>
              </w:rPr>
              <w:t>..</w:t>
            </w:r>
            <w:r w:rsidR="000B4184" w:rsidRPr="00946D2D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Pr="00EF103F" w:rsidRDefault="006D1BA9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D1D7D" w:rsidRPr="00DD1D7D" w:rsidRDefault="00723692" w:rsidP="000C52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15CE">
              <w:rPr>
                <w:rFonts w:ascii="Arial" w:hAnsi="Arial" w:cs="Arial"/>
                <w:sz w:val="14"/>
                <w:szCs w:val="14"/>
              </w:rPr>
              <w:t>Adres e-mail</w:t>
            </w:r>
            <w:r w:rsidR="000B4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E12" w:rsidRPr="00946D2D">
              <w:rPr>
                <w:rFonts w:ascii="Arial" w:hAnsi="Arial" w:cs="Arial"/>
                <w:sz w:val="16"/>
                <w:szCs w:val="16"/>
              </w:rPr>
              <w:t>..</w:t>
            </w:r>
            <w:r w:rsidR="000B4184" w:rsidRPr="00946D2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</w:tr>
      <w:tr w:rsidR="006D1BA9" w:rsidTr="009522C4">
        <w:trPr>
          <w:trHeight w:val="242"/>
        </w:trPr>
        <w:tc>
          <w:tcPr>
            <w:tcW w:w="4536" w:type="dxa"/>
            <w:tcBorders>
              <w:right w:val="single" w:sz="4" w:space="0" w:color="auto"/>
            </w:tcBorders>
          </w:tcPr>
          <w:p w:rsidR="00DD1D7D" w:rsidRPr="00946D2D" w:rsidRDefault="006D1BA9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115CE">
              <w:rPr>
                <w:rFonts w:ascii="Arial" w:hAnsi="Arial" w:cs="Arial"/>
                <w:sz w:val="14"/>
                <w:szCs w:val="14"/>
              </w:rPr>
              <w:t>ePUAP</w:t>
            </w:r>
            <w:proofErr w:type="spellEnd"/>
            <w:r w:rsidR="00946D2D">
              <w:rPr>
                <w:rFonts w:ascii="Arial" w:hAnsi="Arial" w:cs="Arial"/>
                <w:sz w:val="14"/>
                <w:szCs w:val="14"/>
              </w:rPr>
              <w:t xml:space="preserve"> (identyfikator nadawcy) </w:t>
            </w:r>
            <w:r w:rsidR="00033E12" w:rsidRPr="00946D2D">
              <w:rPr>
                <w:rFonts w:ascii="Arial" w:hAnsi="Arial" w:cs="Arial"/>
                <w:sz w:val="16"/>
                <w:szCs w:val="16"/>
              </w:rPr>
              <w:t>…</w:t>
            </w:r>
            <w:r w:rsidR="00946D2D" w:rsidRPr="00946D2D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946D2D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BA9" w:rsidRPr="00EF103F" w:rsidRDefault="006D1BA9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D1D7D" w:rsidRPr="00946D2D" w:rsidRDefault="00946D2D" w:rsidP="000C522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46D2D">
              <w:rPr>
                <w:rFonts w:ascii="Arial" w:hAnsi="Arial" w:cs="Arial"/>
                <w:sz w:val="14"/>
                <w:szCs w:val="14"/>
              </w:rPr>
              <w:t>ePUAP</w:t>
            </w:r>
            <w:proofErr w:type="spellEnd"/>
            <w:r w:rsidRPr="00946D2D">
              <w:rPr>
                <w:rFonts w:ascii="Arial" w:hAnsi="Arial" w:cs="Arial"/>
                <w:sz w:val="14"/>
                <w:szCs w:val="14"/>
              </w:rPr>
              <w:t xml:space="preserve"> (identyfikator nadawcy)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6D2D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</w:tr>
    </w:tbl>
    <w:p w:rsidR="007D7952" w:rsidRPr="00F80B04" w:rsidRDefault="00EB470E" w:rsidP="00F80B04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ab/>
      </w:r>
    </w:p>
    <w:p w:rsidR="00F80B04" w:rsidRPr="0095647C" w:rsidRDefault="00EB470E" w:rsidP="0095647C">
      <w:pPr>
        <w:tabs>
          <w:tab w:val="left" w:pos="567"/>
        </w:tabs>
        <w:spacing w:before="60" w:after="60" w:line="240" w:lineRule="auto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F80B04">
        <w:rPr>
          <w:rFonts w:ascii="Arial" w:hAnsi="Arial" w:cs="Arial"/>
          <w:color w:val="000000" w:themeColor="text1"/>
          <w:sz w:val="18"/>
          <w:szCs w:val="18"/>
        </w:rPr>
        <w:tab/>
      </w:r>
      <w:r w:rsidR="00775848" w:rsidRPr="00A45174">
        <w:rPr>
          <w:rFonts w:ascii="Arial" w:hAnsi="Arial" w:cs="Arial"/>
          <w:color w:val="000000" w:themeColor="text1"/>
          <w:sz w:val="20"/>
          <w:szCs w:val="18"/>
        </w:rPr>
        <w:t>Zgodnie z art.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="007653CE" w:rsidRPr="00A45174">
        <w:rPr>
          <w:rFonts w:ascii="Arial" w:hAnsi="Arial" w:cs="Arial"/>
          <w:color w:val="000000" w:themeColor="text1"/>
          <w:sz w:val="20"/>
          <w:szCs w:val="18"/>
        </w:rPr>
        <w:t>48</w:t>
      </w:r>
      <w:r w:rsidR="007653CE">
        <w:rPr>
          <w:rFonts w:ascii="Arial" w:hAnsi="Arial" w:cs="Arial"/>
          <w:color w:val="000000" w:themeColor="text1"/>
          <w:sz w:val="20"/>
          <w:szCs w:val="18"/>
        </w:rPr>
        <w:t>b</w:t>
      </w:r>
      <w:r w:rsidR="007653CE" w:rsidRPr="00A45174">
        <w:rPr>
          <w:rFonts w:ascii="Arial" w:hAnsi="Arial" w:cs="Arial"/>
          <w:color w:val="000000" w:themeColor="text1"/>
          <w:sz w:val="20"/>
          <w:szCs w:val="18"/>
        </w:rPr>
        <w:t xml:space="preserve"> ust. </w:t>
      </w:r>
      <w:r w:rsidR="007653CE">
        <w:rPr>
          <w:rFonts w:ascii="Arial" w:hAnsi="Arial" w:cs="Arial"/>
          <w:color w:val="000000" w:themeColor="text1"/>
          <w:sz w:val="20"/>
          <w:szCs w:val="18"/>
        </w:rPr>
        <w:t>2</w:t>
      </w:r>
      <w:r w:rsidR="007653CE" w:rsidRPr="00A45174">
        <w:rPr>
          <w:rFonts w:ascii="Arial" w:hAnsi="Arial" w:cs="Arial"/>
          <w:color w:val="000000" w:themeColor="text1"/>
          <w:sz w:val="20"/>
          <w:szCs w:val="18"/>
        </w:rPr>
        <w:t xml:space="preserve"> pkt 1 </w:t>
      </w:r>
      <w:r w:rsidR="007653CE">
        <w:rPr>
          <w:rFonts w:ascii="Arial" w:hAnsi="Arial" w:cs="Arial"/>
          <w:color w:val="000000" w:themeColor="text1"/>
          <w:sz w:val="20"/>
          <w:szCs w:val="18"/>
        </w:rPr>
        <w:t xml:space="preserve">/ 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>48</w:t>
      </w:r>
      <w:r w:rsidR="007653CE">
        <w:rPr>
          <w:rFonts w:ascii="Arial" w:hAnsi="Arial" w:cs="Arial"/>
          <w:color w:val="000000" w:themeColor="text1"/>
          <w:sz w:val="20"/>
          <w:szCs w:val="18"/>
        </w:rPr>
        <w:t>b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 xml:space="preserve"> ust. 3 pkt 1 </w:t>
      </w:r>
      <w:r w:rsidR="0095647C">
        <w:rPr>
          <w:rFonts w:ascii="Arial" w:hAnsi="Arial" w:cs="Arial"/>
          <w:color w:val="000000" w:themeColor="text1"/>
          <w:sz w:val="20"/>
          <w:szCs w:val="18"/>
        </w:rPr>
        <w:t xml:space="preserve">/ art. 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>49b ust. 2 pkt 3</w:t>
      </w:r>
      <w:r w:rsidR="0095647C">
        <w:rPr>
          <w:rStyle w:val="Odwoanieprzypisudolnego"/>
          <w:rFonts w:ascii="Arial" w:hAnsi="Arial" w:cs="Arial"/>
          <w:color w:val="000000" w:themeColor="text1"/>
          <w:sz w:val="20"/>
          <w:szCs w:val="18"/>
        </w:rPr>
        <w:footnoteReference w:id="1"/>
      </w:r>
      <w:r w:rsidR="00775848" w:rsidRPr="00A45174">
        <w:rPr>
          <w:rFonts w:ascii="Arial" w:hAnsi="Arial" w:cs="Arial"/>
          <w:color w:val="000000" w:themeColor="text1"/>
          <w:sz w:val="20"/>
          <w:szCs w:val="18"/>
        </w:rPr>
        <w:t xml:space="preserve"> ustawy z dnia 7 lipca 1994 r. – Prawo budowlane wnoszę o wydanie zaświadczenia </w:t>
      </w:r>
      <w:r w:rsidR="00CD6429" w:rsidRPr="00A45174">
        <w:rPr>
          <w:rFonts w:ascii="Arial" w:hAnsi="Arial" w:cs="Arial"/>
          <w:color w:val="000000" w:themeColor="text1"/>
          <w:sz w:val="20"/>
          <w:szCs w:val="18"/>
        </w:rPr>
        <w:t xml:space="preserve">o </w:t>
      </w:r>
      <w:r w:rsidR="00850D7E" w:rsidRPr="00A45174">
        <w:rPr>
          <w:rFonts w:ascii="Arial" w:hAnsi="Arial" w:cs="Arial"/>
          <w:color w:val="000000" w:themeColor="text1"/>
          <w:sz w:val="20"/>
          <w:szCs w:val="18"/>
        </w:rPr>
        <w:t xml:space="preserve">zgodności 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>budowy</w:t>
      </w:r>
      <w:r w:rsidR="0095647C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="0095647C">
        <w:rPr>
          <w:rFonts w:ascii="Arial" w:hAnsi="Arial" w:cs="Arial"/>
          <w:bCs/>
          <w:sz w:val="20"/>
          <w:szCs w:val="20"/>
        </w:rPr>
        <w:t xml:space="preserve">w odniesieniu do </w:t>
      </w:r>
      <w:r w:rsidR="0095647C" w:rsidRPr="003C3703">
        <w:rPr>
          <w:rFonts w:ascii="Arial" w:eastAsia="Times New Roman" w:hAnsi="Arial" w:cs="Arial"/>
          <w:sz w:val="20"/>
          <w:szCs w:val="20"/>
          <w:lang w:eastAsia="pl-PL"/>
        </w:rPr>
        <w:t>obiektu budowlanego lub jego części, będącego w budowie albo wybudowanego</w:t>
      </w:r>
      <w:bookmarkStart w:id="0" w:name="mip55222529"/>
      <w:bookmarkEnd w:id="0"/>
      <w:r w:rsidR="009564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647C" w:rsidRPr="003C3703">
        <w:rPr>
          <w:rFonts w:ascii="Arial" w:hAnsi="Arial" w:cs="Arial"/>
          <w:sz w:val="20"/>
          <w:szCs w:val="20"/>
        </w:rPr>
        <w:t>bez wymaganego pozwolenia na budowę albo</w:t>
      </w:r>
      <w:bookmarkStart w:id="1" w:name="mip55222530"/>
      <w:bookmarkEnd w:id="1"/>
      <w:r w:rsidR="0095647C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="0095647C" w:rsidRPr="003C3703">
        <w:rPr>
          <w:rFonts w:ascii="Arial" w:hAnsi="Arial" w:cs="Arial"/>
          <w:sz w:val="20"/>
          <w:szCs w:val="20"/>
        </w:rPr>
        <w:t>bez wymaganego zgłoszenia dotyczącego budowy albo pomimo wniesien</w:t>
      </w:r>
      <w:r w:rsidR="0095647C">
        <w:rPr>
          <w:rFonts w:ascii="Arial" w:hAnsi="Arial" w:cs="Arial"/>
          <w:sz w:val="20"/>
          <w:szCs w:val="20"/>
        </w:rPr>
        <w:t>ia sprzeciwu do tego zgłoszenia</w:t>
      </w:r>
      <w:r w:rsidR="00F67FA5" w:rsidRPr="00A45174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="007D7952" w:rsidRPr="00A45174">
        <w:rPr>
          <w:rFonts w:ascii="Arial" w:hAnsi="Arial" w:cs="Arial"/>
          <w:color w:val="000000" w:themeColor="text1"/>
          <w:sz w:val="20"/>
          <w:szCs w:val="18"/>
        </w:rPr>
        <w:t>z</w:t>
      </w:r>
      <w:r w:rsidR="00F80B04" w:rsidRPr="00A45174">
        <w:rPr>
          <w:rFonts w:ascii="Arial" w:hAnsi="Arial" w:cs="Arial"/>
          <w:color w:val="000000" w:themeColor="text1"/>
          <w:sz w:val="20"/>
          <w:szCs w:val="18"/>
        </w:rPr>
        <w:t xml:space="preserve"> ustaleniami</w:t>
      </w:r>
      <w:r w:rsidR="005910E3" w:rsidRPr="00A45174">
        <w:rPr>
          <w:rFonts w:ascii="Arial" w:hAnsi="Arial" w:cs="Arial"/>
          <w:color w:val="000000" w:themeColor="text1"/>
          <w:sz w:val="20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174"/>
      </w:tblGrid>
      <w:tr w:rsidR="00F80B04" w:rsidRPr="00A45174" w:rsidTr="00F80B04">
        <w:trPr>
          <w:trHeight w:val="353"/>
        </w:trPr>
        <w:tc>
          <w:tcPr>
            <w:tcW w:w="562" w:type="dxa"/>
            <w:vAlign w:val="center"/>
          </w:tcPr>
          <w:p w:rsidR="00F80B04" w:rsidRPr="00A45174" w:rsidRDefault="008E3449" w:rsidP="00F80B04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18"/>
                </w:rPr>
                <w:id w:val="1074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04" w:rsidRPr="00A45174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9174" w:type="dxa"/>
            <w:vAlign w:val="center"/>
          </w:tcPr>
          <w:p w:rsidR="00F80B04" w:rsidRPr="00A45174" w:rsidRDefault="00F80B04" w:rsidP="00F80B04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174">
              <w:rPr>
                <w:rFonts w:ascii="Arial" w:hAnsi="Arial" w:cs="Arial"/>
                <w:color w:val="000000" w:themeColor="text1"/>
                <w:sz w:val="20"/>
                <w:szCs w:val="18"/>
              </w:rPr>
              <w:t>obowiązującego miejscowego planu zagospodarowania przestrzennego;</w:t>
            </w:r>
            <w:r w:rsidR="0095647C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18"/>
              </w:rPr>
              <w:footnoteReference w:id="2"/>
            </w:r>
          </w:p>
        </w:tc>
      </w:tr>
      <w:tr w:rsidR="00F80B04" w:rsidRPr="00A45174" w:rsidTr="00F80B04">
        <w:tc>
          <w:tcPr>
            <w:tcW w:w="562" w:type="dxa"/>
            <w:vAlign w:val="center"/>
          </w:tcPr>
          <w:p w:rsidR="00F80B04" w:rsidRPr="00A45174" w:rsidRDefault="008E3449" w:rsidP="00F80B04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18"/>
                </w:rPr>
                <w:id w:val="15175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04" w:rsidRPr="00A45174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9174" w:type="dxa"/>
            <w:vAlign w:val="center"/>
          </w:tcPr>
          <w:p w:rsidR="00F80B04" w:rsidRPr="0095647C" w:rsidRDefault="00F80B04" w:rsidP="00F80B04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A45174">
              <w:rPr>
                <w:rFonts w:ascii="Arial" w:hAnsi="Arial" w:cs="Arial"/>
                <w:color w:val="000000" w:themeColor="text1"/>
                <w:sz w:val="20"/>
                <w:szCs w:val="18"/>
              </w:rPr>
              <w:t>ostatecznej decyzji o warunkach zabudowy i zagospodarowania terenu nr ………… z dnia ………..r.</w:t>
            </w:r>
            <w:r w:rsidR="0095647C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</w:p>
        </w:tc>
      </w:tr>
    </w:tbl>
    <w:p w:rsidR="00F80B04" w:rsidRPr="00CF1702" w:rsidRDefault="00F80B04" w:rsidP="00CF1702">
      <w:pPr>
        <w:pStyle w:val="Nagwek1"/>
        <w:numPr>
          <w:ilvl w:val="0"/>
          <w:numId w:val="19"/>
        </w:numPr>
        <w:ind w:hanging="578"/>
        <w:rPr>
          <w:sz w:val="22"/>
          <w:szCs w:val="22"/>
        </w:rPr>
      </w:pPr>
      <w:r w:rsidRPr="00CF1702">
        <w:rPr>
          <w:sz w:val="22"/>
          <w:szCs w:val="22"/>
        </w:rPr>
        <w:t>DANE IDENTYFIKACYJNE TERENU OBJĘTEGO WNIOSKIEM</w:t>
      </w:r>
    </w:p>
    <w:p w:rsidR="00A45174" w:rsidRPr="00A45174" w:rsidRDefault="00A45174" w:rsidP="00A45174">
      <w:pPr>
        <w:spacing w:line="276" w:lineRule="auto"/>
        <w:rPr>
          <w:rFonts w:ascii="Arial" w:hAnsi="Arial" w:cs="Arial"/>
          <w:b/>
          <w:sz w:val="20"/>
          <w:szCs w:val="18"/>
        </w:rPr>
      </w:pPr>
      <w:r w:rsidRPr="00A45174">
        <w:rPr>
          <w:rFonts w:ascii="Arial" w:hAnsi="Arial" w:cs="Arial"/>
          <w:b/>
          <w:sz w:val="20"/>
          <w:szCs w:val="18"/>
        </w:rPr>
        <w:t xml:space="preserve">Adres inwestycji: </w:t>
      </w:r>
      <w:r w:rsidRPr="00A45174">
        <w:rPr>
          <w:rFonts w:ascii="Arial" w:hAnsi="Arial" w:cs="Arial"/>
          <w:sz w:val="20"/>
          <w:szCs w:val="18"/>
        </w:rPr>
        <w:t>działka/i nr ………………..</w:t>
      </w:r>
      <w:r>
        <w:rPr>
          <w:rFonts w:ascii="Arial" w:hAnsi="Arial" w:cs="Arial"/>
          <w:sz w:val="20"/>
          <w:szCs w:val="18"/>
        </w:rPr>
        <w:t>………</w:t>
      </w:r>
      <w:r w:rsidRPr="00A45174">
        <w:rPr>
          <w:rFonts w:ascii="Arial" w:hAnsi="Arial" w:cs="Arial"/>
          <w:sz w:val="20"/>
          <w:szCs w:val="18"/>
        </w:rPr>
        <w:t>…..</w:t>
      </w:r>
      <w:r w:rsidRPr="00A45174">
        <w:rPr>
          <w:rFonts w:ascii="Arial" w:hAnsi="Arial" w:cs="Arial"/>
          <w:b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 xml:space="preserve">arkusz </w:t>
      </w:r>
      <w:r w:rsidRPr="00A45174">
        <w:rPr>
          <w:rFonts w:ascii="Arial" w:hAnsi="Arial" w:cs="Arial"/>
          <w:sz w:val="20"/>
          <w:szCs w:val="18"/>
        </w:rPr>
        <w:t>……………..</w:t>
      </w:r>
      <w:r w:rsidRPr="00A45174">
        <w:rPr>
          <w:rFonts w:ascii="Arial" w:hAnsi="Arial" w:cs="Arial"/>
          <w:b/>
          <w:sz w:val="20"/>
          <w:szCs w:val="18"/>
        </w:rPr>
        <w:t xml:space="preserve">, </w:t>
      </w:r>
      <w:r w:rsidRPr="00A45174">
        <w:rPr>
          <w:rFonts w:ascii="Arial" w:hAnsi="Arial" w:cs="Arial"/>
          <w:sz w:val="20"/>
          <w:szCs w:val="18"/>
        </w:rPr>
        <w:t>obręb ………………………</w:t>
      </w:r>
      <w:r>
        <w:rPr>
          <w:rFonts w:ascii="Arial" w:hAnsi="Arial" w:cs="Arial"/>
          <w:sz w:val="20"/>
          <w:szCs w:val="18"/>
        </w:rPr>
        <w:t>..</w:t>
      </w:r>
      <w:r w:rsidRPr="00A45174">
        <w:rPr>
          <w:rFonts w:ascii="Arial" w:hAnsi="Arial" w:cs="Arial"/>
          <w:sz w:val="20"/>
          <w:szCs w:val="18"/>
        </w:rPr>
        <w:t>..</w:t>
      </w:r>
      <w:r w:rsidRPr="00A45174">
        <w:rPr>
          <w:rFonts w:ascii="Arial" w:hAnsi="Arial" w:cs="Arial"/>
          <w:b/>
          <w:sz w:val="20"/>
          <w:szCs w:val="18"/>
        </w:rPr>
        <w:t>,</w:t>
      </w:r>
    </w:p>
    <w:p w:rsidR="00F80B04" w:rsidRPr="00A45174" w:rsidRDefault="00A45174" w:rsidP="00A45174">
      <w:pPr>
        <w:spacing w:line="276" w:lineRule="auto"/>
        <w:rPr>
          <w:rFonts w:ascii="Arial" w:hAnsi="Arial" w:cs="Arial"/>
          <w:sz w:val="20"/>
          <w:szCs w:val="18"/>
        </w:rPr>
      </w:pPr>
      <w:r w:rsidRPr="00A45174">
        <w:rPr>
          <w:rFonts w:ascii="Arial" w:hAnsi="Arial" w:cs="Arial"/>
          <w:sz w:val="20"/>
          <w:szCs w:val="18"/>
        </w:rPr>
        <w:t>Poznań, ul. ……………………………………………………………………</w:t>
      </w:r>
      <w:r w:rsidRPr="00A45174">
        <w:rPr>
          <w:rFonts w:ascii="Arial" w:hAnsi="Arial" w:cs="Arial"/>
          <w:b/>
          <w:sz w:val="20"/>
          <w:szCs w:val="18"/>
        </w:rPr>
        <w:t>.</w:t>
      </w:r>
    </w:p>
    <w:p w:rsidR="00F80B04" w:rsidRPr="00A45174" w:rsidRDefault="00A45174" w:rsidP="007653CE">
      <w:pPr>
        <w:pStyle w:val="Nagwek1"/>
        <w:numPr>
          <w:ilvl w:val="0"/>
          <w:numId w:val="19"/>
        </w:numPr>
        <w:ind w:hanging="578"/>
        <w:rPr>
          <w:sz w:val="22"/>
        </w:rPr>
      </w:pPr>
      <w:r w:rsidRPr="00A45174">
        <w:rPr>
          <w:sz w:val="22"/>
        </w:rPr>
        <w:t xml:space="preserve">CHARAKTERYSTYKA </w:t>
      </w:r>
      <w:r>
        <w:rPr>
          <w:sz w:val="22"/>
        </w:rPr>
        <w:t>BUDOWY</w:t>
      </w:r>
      <w:r w:rsidR="0095647C">
        <w:rPr>
          <w:rStyle w:val="Odwoanieprzypisudolnego"/>
          <w:sz w:val="22"/>
        </w:rPr>
        <w:footnoteReference w:id="3"/>
      </w:r>
    </w:p>
    <w:p w:rsidR="005910E3" w:rsidRPr="007726E5" w:rsidRDefault="00A45174" w:rsidP="007653CE">
      <w:pPr>
        <w:pStyle w:val="Nagwek1"/>
        <w:rPr>
          <w:b w:val="0"/>
          <w:sz w:val="16"/>
        </w:rPr>
      </w:pPr>
      <w:r>
        <w:t>II A</w:t>
      </w:r>
      <w:r w:rsidR="005910E3" w:rsidRPr="001B5E02">
        <w:tab/>
        <w:t>BUDOWA, PRZEBUDOWA, NADBUDOWA BUDYNKU</w:t>
      </w:r>
      <w:r w:rsidR="005910E3" w:rsidRPr="006006EC">
        <w:t xml:space="preserve"> </w:t>
      </w:r>
      <w:r w:rsidR="007726E5">
        <w:rPr>
          <w:b w:val="0"/>
        </w:rPr>
        <w:t>- parametry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17"/>
        <w:gridCol w:w="4216"/>
        <w:gridCol w:w="5285"/>
      </w:tblGrid>
      <w:tr w:rsidR="007726E5" w:rsidRPr="00727910" w:rsidTr="007726E5">
        <w:trPr>
          <w:trHeight w:val="382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>Funkcja zabudowy i rodzaj działalności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A45174">
            <w:pPr>
              <w:spacing w:before="60" w:after="60"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306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Powierzchnia zabudowy </w:t>
            </w:r>
            <w:r w:rsidRPr="00A45174">
              <w:rPr>
                <w:rFonts w:ascii="Arial" w:hAnsi="Arial" w:cs="Arial"/>
                <w:sz w:val="18"/>
                <w:szCs w:val="16"/>
              </w:rPr>
              <w:t>[m</w:t>
            </w:r>
            <w:r w:rsidRPr="00A45174"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 w:rsidRPr="00A45174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482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Powierzchnia użytkowa poszczególnych funkcji </w:t>
            </w:r>
            <w:r w:rsidRPr="00A45174">
              <w:rPr>
                <w:rFonts w:ascii="Arial" w:hAnsi="Arial" w:cs="Arial"/>
                <w:sz w:val="18"/>
                <w:szCs w:val="16"/>
              </w:rPr>
              <w:t>[m</w:t>
            </w:r>
            <w:r w:rsidRPr="00A45174"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 w:rsidRPr="00A45174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60" w:after="60"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589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4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Szerokość elewacji frontowej </w:t>
            </w:r>
            <w:r w:rsidRPr="00A45174">
              <w:rPr>
                <w:rFonts w:ascii="Arial" w:hAnsi="Arial" w:cs="Arial"/>
                <w:sz w:val="18"/>
                <w:szCs w:val="16"/>
              </w:rPr>
              <w:t>[m]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40" w:after="40"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439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Wysokość górnej krawędzi elewacji frontowej, jej gzymsu lub attyki </w:t>
            </w:r>
            <w:r w:rsidRPr="00A45174">
              <w:rPr>
                <w:rFonts w:ascii="Arial" w:hAnsi="Arial" w:cs="Arial"/>
                <w:sz w:val="18"/>
                <w:szCs w:val="16"/>
              </w:rPr>
              <w:t>[m]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378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>Wysokość do kalenicy, do najwyższego punktu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krawędzi </w:t>
            </w:r>
            <w:r w:rsidRPr="00A45174">
              <w:rPr>
                <w:rFonts w:ascii="Arial" w:hAnsi="Arial" w:cs="Arial"/>
                <w:sz w:val="18"/>
                <w:szCs w:val="16"/>
              </w:rPr>
              <w:t>[m]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378"/>
          <w:jc w:val="center"/>
        </w:trPr>
        <w:tc>
          <w:tcPr>
            <w:tcW w:w="279" w:type="dxa"/>
            <w:vAlign w:val="center"/>
          </w:tcPr>
          <w:p w:rsidR="007726E5" w:rsidRDefault="007726E5" w:rsidP="007726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263" w:type="dxa"/>
            <w:vAlign w:val="center"/>
          </w:tcPr>
          <w:p w:rsidR="007726E5" w:rsidRPr="007726E5" w:rsidRDefault="007726E5" w:rsidP="007726E5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  <w:r w:rsidRPr="007726E5">
              <w:rPr>
                <w:rFonts w:ascii="Arial" w:hAnsi="Arial" w:cs="Arial"/>
                <w:b/>
                <w:sz w:val="18"/>
                <w:szCs w:val="16"/>
              </w:rPr>
              <w:t xml:space="preserve">ierunek głównej kalenicy </w:t>
            </w:r>
            <w:r>
              <w:rPr>
                <w:rFonts w:ascii="Arial" w:hAnsi="Arial" w:cs="Arial"/>
                <w:b/>
                <w:sz w:val="18"/>
                <w:szCs w:val="16"/>
              </w:rPr>
              <w:t>dachu w </w:t>
            </w:r>
            <w:r w:rsidRPr="007726E5">
              <w:rPr>
                <w:rFonts w:ascii="Arial" w:hAnsi="Arial" w:cs="Arial"/>
                <w:b/>
                <w:sz w:val="18"/>
                <w:szCs w:val="16"/>
              </w:rPr>
              <w:t>stosunku do frontu działki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270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Liczba kondygnacji 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438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>Rodzaj i cechy formy dachu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40" w:after="40"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567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Powierzchnia </w:t>
            </w:r>
            <w:r>
              <w:rPr>
                <w:rFonts w:ascii="Arial" w:hAnsi="Arial" w:cs="Arial"/>
                <w:b/>
                <w:sz w:val="18"/>
                <w:szCs w:val="16"/>
              </w:rPr>
              <w:t>działki lub terenu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726E5" w:rsidRPr="00727910" w:rsidTr="007726E5">
        <w:trPr>
          <w:trHeight w:val="548"/>
          <w:jc w:val="center"/>
        </w:trPr>
        <w:tc>
          <w:tcPr>
            <w:tcW w:w="279" w:type="dxa"/>
            <w:vAlign w:val="center"/>
          </w:tcPr>
          <w:p w:rsidR="007726E5" w:rsidRPr="00A45174" w:rsidRDefault="007726E5" w:rsidP="007726E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263" w:type="dxa"/>
            <w:vAlign w:val="center"/>
          </w:tcPr>
          <w:p w:rsidR="007726E5" w:rsidRPr="00A45174" w:rsidRDefault="007726E5" w:rsidP="007726E5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</w:rPr>
            </w:pP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Powierzchnia biologicznie czynna </w:t>
            </w:r>
            <w:r w:rsidRPr="00A45174">
              <w:rPr>
                <w:rFonts w:ascii="Arial" w:hAnsi="Arial" w:cs="Arial"/>
                <w:sz w:val="18"/>
                <w:szCs w:val="16"/>
              </w:rPr>
              <w:t>[m</w:t>
            </w:r>
            <w:r w:rsidRPr="00A45174"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 w:rsidRPr="00A45174">
              <w:rPr>
                <w:rFonts w:ascii="Arial" w:hAnsi="Arial" w:cs="Arial"/>
                <w:sz w:val="18"/>
                <w:szCs w:val="16"/>
              </w:rPr>
              <w:t>]</w:t>
            </w:r>
            <w:r w:rsidRPr="00A45174">
              <w:rPr>
                <w:rFonts w:ascii="Arial" w:hAnsi="Arial" w:cs="Arial"/>
                <w:b/>
                <w:sz w:val="18"/>
                <w:szCs w:val="16"/>
              </w:rPr>
              <w:t xml:space="preserve"> lub </w:t>
            </w:r>
            <w:r w:rsidRPr="00A45174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5376" w:type="dxa"/>
            <w:vAlign w:val="center"/>
          </w:tcPr>
          <w:p w:rsidR="007726E5" w:rsidRPr="00A45174" w:rsidRDefault="007726E5" w:rsidP="007726E5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5910E3" w:rsidRPr="007726E5" w:rsidRDefault="007726E5" w:rsidP="00F80B04">
      <w:pPr>
        <w:pStyle w:val="Nagwek1"/>
        <w:rPr>
          <w:b w:val="0"/>
        </w:rPr>
      </w:pPr>
      <w:r>
        <w:t>II</w:t>
      </w:r>
      <w:r w:rsidR="005910E3" w:rsidRPr="001B5E02">
        <w:t xml:space="preserve"> </w:t>
      </w:r>
      <w:r>
        <w:t>B</w:t>
      </w:r>
      <w:r w:rsidR="005910E3" w:rsidRPr="006507BD">
        <w:tab/>
      </w:r>
      <w:r w:rsidR="005910E3" w:rsidRPr="001B5E02">
        <w:t xml:space="preserve">ZMIANA SPOSOBU UŻYTKOWANIA budynku lub jego części - </w:t>
      </w:r>
      <w:r>
        <w:rPr>
          <w:b w:val="0"/>
        </w:rPr>
        <w:t>parametry</w:t>
      </w:r>
    </w:p>
    <w:tbl>
      <w:tblPr>
        <w:tblStyle w:val="Tabela-Siatka"/>
        <w:tblW w:w="9964" w:type="dxa"/>
        <w:jc w:val="center"/>
        <w:tblLook w:val="04A0" w:firstRow="1" w:lastRow="0" w:firstColumn="1" w:lastColumn="0" w:noHBand="0" w:noVBand="1"/>
      </w:tblPr>
      <w:tblGrid>
        <w:gridCol w:w="421"/>
        <w:gridCol w:w="4252"/>
        <w:gridCol w:w="5291"/>
      </w:tblGrid>
      <w:tr w:rsidR="007C33B0" w:rsidRPr="00727910" w:rsidTr="007726E5">
        <w:trPr>
          <w:trHeight w:val="686"/>
          <w:jc w:val="center"/>
        </w:trPr>
        <w:tc>
          <w:tcPr>
            <w:tcW w:w="421" w:type="dxa"/>
            <w:vAlign w:val="center"/>
          </w:tcPr>
          <w:p w:rsidR="007C33B0" w:rsidRDefault="007C33B0" w:rsidP="00DE7E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7C33B0" w:rsidRPr="007726E5" w:rsidRDefault="0095647C" w:rsidP="00DE7EC9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Dotychczasowa</w:t>
            </w:r>
            <w:r w:rsidR="007C33B0">
              <w:rPr>
                <w:rFonts w:ascii="Arial" w:hAnsi="Arial" w:cs="Arial"/>
                <w:b/>
                <w:sz w:val="18"/>
                <w:szCs w:val="16"/>
              </w:rPr>
              <w:t xml:space="preserve"> funkcja budynku </w:t>
            </w:r>
          </w:p>
        </w:tc>
        <w:tc>
          <w:tcPr>
            <w:tcW w:w="5291" w:type="dxa"/>
            <w:vAlign w:val="bottom"/>
          </w:tcPr>
          <w:p w:rsidR="007C33B0" w:rsidRDefault="007C33B0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E5" w:rsidRPr="00727910" w:rsidTr="007726E5">
        <w:trPr>
          <w:trHeight w:val="686"/>
          <w:jc w:val="center"/>
        </w:trPr>
        <w:tc>
          <w:tcPr>
            <w:tcW w:w="421" w:type="dxa"/>
            <w:vAlign w:val="center"/>
          </w:tcPr>
          <w:p w:rsidR="007726E5" w:rsidRPr="007A1B58" w:rsidRDefault="007C33B0" w:rsidP="00DE7E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7726E5" w:rsidRPr="007726E5" w:rsidRDefault="0095647C" w:rsidP="007C33B0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Zrealizowana</w:t>
            </w:r>
            <w:r w:rsidR="007C33B0">
              <w:rPr>
                <w:rFonts w:ascii="Arial" w:hAnsi="Arial" w:cs="Arial"/>
                <w:b/>
                <w:sz w:val="18"/>
                <w:szCs w:val="16"/>
              </w:rPr>
              <w:t xml:space="preserve"> f</w:t>
            </w:r>
            <w:r w:rsidR="007726E5" w:rsidRPr="007726E5">
              <w:rPr>
                <w:rFonts w:ascii="Arial" w:hAnsi="Arial" w:cs="Arial"/>
                <w:b/>
                <w:sz w:val="18"/>
                <w:szCs w:val="16"/>
              </w:rPr>
              <w:t xml:space="preserve">unkcja </w:t>
            </w:r>
            <w:r w:rsidR="007C33B0">
              <w:rPr>
                <w:rFonts w:ascii="Arial" w:hAnsi="Arial" w:cs="Arial"/>
                <w:b/>
                <w:sz w:val="18"/>
                <w:szCs w:val="16"/>
              </w:rPr>
              <w:t>budynku</w:t>
            </w:r>
          </w:p>
        </w:tc>
        <w:tc>
          <w:tcPr>
            <w:tcW w:w="5291" w:type="dxa"/>
            <w:vAlign w:val="bottom"/>
          </w:tcPr>
          <w:p w:rsidR="007726E5" w:rsidRDefault="007726E5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E5" w:rsidRDefault="007726E5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E5" w:rsidRPr="007A1B58" w:rsidRDefault="007726E5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B0" w:rsidRPr="00727910" w:rsidTr="007726E5">
        <w:trPr>
          <w:trHeight w:val="306"/>
          <w:jc w:val="center"/>
        </w:trPr>
        <w:tc>
          <w:tcPr>
            <w:tcW w:w="421" w:type="dxa"/>
            <w:vAlign w:val="center"/>
          </w:tcPr>
          <w:p w:rsidR="007C33B0" w:rsidRDefault="007C33B0" w:rsidP="00DE7E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 w:rsidR="007C33B0" w:rsidRPr="007726E5" w:rsidRDefault="007C33B0" w:rsidP="007C33B0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Powierzchnia zabudowy</w:t>
            </w:r>
          </w:p>
        </w:tc>
        <w:tc>
          <w:tcPr>
            <w:tcW w:w="5291" w:type="dxa"/>
            <w:vAlign w:val="bottom"/>
          </w:tcPr>
          <w:p w:rsidR="007C33B0" w:rsidRDefault="007C33B0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E5" w:rsidRPr="00727910" w:rsidTr="007726E5">
        <w:trPr>
          <w:trHeight w:val="306"/>
          <w:jc w:val="center"/>
        </w:trPr>
        <w:tc>
          <w:tcPr>
            <w:tcW w:w="421" w:type="dxa"/>
            <w:vAlign w:val="center"/>
          </w:tcPr>
          <w:p w:rsidR="007726E5" w:rsidRPr="007A1B58" w:rsidRDefault="007C33B0" w:rsidP="00DE7E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2" w:type="dxa"/>
            <w:vAlign w:val="center"/>
          </w:tcPr>
          <w:p w:rsidR="007726E5" w:rsidRPr="007726E5" w:rsidRDefault="007726E5" w:rsidP="00DE7EC9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7726E5">
              <w:rPr>
                <w:rFonts w:ascii="Arial" w:hAnsi="Arial" w:cs="Arial"/>
                <w:b/>
                <w:sz w:val="18"/>
                <w:szCs w:val="16"/>
              </w:rPr>
              <w:t xml:space="preserve">Powierzchnia użytkowa poszczególnych funkcji </w:t>
            </w:r>
            <w:r w:rsidRPr="007726E5">
              <w:rPr>
                <w:rFonts w:ascii="Arial" w:hAnsi="Arial" w:cs="Arial"/>
                <w:sz w:val="18"/>
                <w:szCs w:val="16"/>
              </w:rPr>
              <w:t>[m</w:t>
            </w:r>
            <w:r w:rsidRPr="007726E5"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 w:rsidRPr="007726E5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5291" w:type="dxa"/>
            <w:vAlign w:val="bottom"/>
          </w:tcPr>
          <w:p w:rsidR="007726E5" w:rsidRDefault="007726E5" w:rsidP="00DE7EC9">
            <w:pPr>
              <w:spacing w:before="60" w:after="60"/>
              <w:ind w:left="1474" w:hanging="14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26E5" w:rsidRPr="007A1B58" w:rsidRDefault="007726E5" w:rsidP="00DE7E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E5" w:rsidRPr="00727910" w:rsidTr="007726E5">
        <w:trPr>
          <w:trHeight w:val="439"/>
          <w:jc w:val="center"/>
        </w:trPr>
        <w:tc>
          <w:tcPr>
            <w:tcW w:w="421" w:type="dxa"/>
            <w:vAlign w:val="center"/>
          </w:tcPr>
          <w:p w:rsidR="007726E5" w:rsidRPr="007A1B58" w:rsidRDefault="007C33B0" w:rsidP="00DE7EC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:rsidR="007726E5" w:rsidRPr="007726E5" w:rsidRDefault="007726E5" w:rsidP="00DE7EC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7726E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Powierzchnia biologicznie czynna w stosunku do działki / działek, na której znajduje się obiekt </w:t>
            </w:r>
            <w:r w:rsidRPr="007726E5">
              <w:rPr>
                <w:rFonts w:ascii="Arial" w:hAnsi="Arial" w:cs="Arial"/>
                <w:color w:val="000000" w:themeColor="text1"/>
                <w:sz w:val="18"/>
                <w:szCs w:val="16"/>
              </w:rPr>
              <w:t>[m</w:t>
            </w:r>
            <w:r w:rsidRPr="007726E5">
              <w:rPr>
                <w:rFonts w:ascii="Arial" w:hAnsi="Arial" w:cs="Arial"/>
                <w:color w:val="000000" w:themeColor="text1"/>
                <w:sz w:val="18"/>
                <w:szCs w:val="16"/>
                <w:vertAlign w:val="superscript"/>
              </w:rPr>
              <w:t>2</w:t>
            </w:r>
            <w:r w:rsidRPr="007726E5">
              <w:rPr>
                <w:rFonts w:ascii="Arial" w:hAnsi="Arial" w:cs="Arial"/>
                <w:color w:val="000000" w:themeColor="text1"/>
                <w:sz w:val="18"/>
                <w:szCs w:val="16"/>
              </w:rPr>
              <w:t>]</w:t>
            </w:r>
            <w:r w:rsidRPr="007726E5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lub </w:t>
            </w:r>
            <w:r w:rsidRPr="007726E5">
              <w:rPr>
                <w:rFonts w:ascii="Arial" w:hAnsi="Arial" w:cs="Arial"/>
                <w:color w:val="000000" w:themeColor="text1"/>
                <w:sz w:val="18"/>
                <w:szCs w:val="16"/>
              </w:rPr>
              <w:t>[%]</w:t>
            </w:r>
          </w:p>
        </w:tc>
        <w:tc>
          <w:tcPr>
            <w:tcW w:w="5291" w:type="dxa"/>
            <w:vAlign w:val="bottom"/>
          </w:tcPr>
          <w:p w:rsidR="007726E5" w:rsidRPr="007A1B58" w:rsidRDefault="007726E5" w:rsidP="00DE7EC9">
            <w:pPr>
              <w:spacing w:before="40" w:after="40"/>
              <w:ind w:left="1474" w:hanging="14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33B0" w:rsidRPr="007C33B0" w:rsidRDefault="007C33B0" w:rsidP="007C33B0">
      <w:pPr>
        <w:pStyle w:val="Nagwek1"/>
        <w:rPr>
          <w:b w:val="0"/>
        </w:rPr>
      </w:pPr>
      <w:r>
        <w:rPr>
          <w:rFonts w:cs="Arial"/>
          <w:b w:val="0"/>
          <w:color w:val="000000" w:themeColor="text1"/>
          <w:szCs w:val="18"/>
        </w:rPr>
        <w:t>I</w:t>
      </w:r>
      <w:r>
        <w:t xml:space="preserve">I C </w:t>
      </w:r>
      <w:r w:rsidR="00A45174" w:rsidRPr="006507BD">
        <w:t xml:space="preserve">BUDOWLA </w:t>
      </w:r>
      <w:r w:rsidR="00A45174" w:rsidRPr="006006EC">
        <w:t xml:space="preserve">- </w:t>
      </w:r>
      <w:r>
        <w:rPr>
          <w:b w:val="0"/>
        </w:rPr>
        <w:t>parametry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5387"/>
      </w:tblGrid>
      <w:tr w:rsidR="007C33B0" w:rsidTr="007C33B0">
        <w:trPr>
          <w:trHeight w:val="746"/>
        </w:trPr>
        <w:tc>
          <w:tcPr>
            <w:tcW w:w="426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 xml:space="preserve">Rodzaj budowli </w:t>
            </w:r>
            <w:r w:rsidRPr="007C33B0">
              <w:rPr>
                <w:rFonts w:ascii="Arial" w:hAnsi="Arial" w:cs="Arial"/>
                <w:i/>
                <w:sz w:val="18"/>
                <w:szCs w:val="20"/>
              </w:rPr>
              <w:t>(np. sieci, maszty, budowle ziemne, zbiorniki na ścieki, składowiska odpadów, inne)</w:t>
            </w:r>
          </w:p>
        </w:tc>
        <w:tc>
          <w:tcPr>
            <w:tcW w:w="5387" w:type="dxa"/>
          </w:tcPr>
          <w:p w:rsidR="007C33B0" w:rsidRPr="007C33B0" w:rsidRDefault="007C33B0" w:rsidP="007C3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3B0" w:rsidTr="007C33B0">
        <w:trPr>
          <w:trHeight w:val="856"/>
        </w:trPr>
        <w:tc>
          <w:tcPr>
            <w:tcW w:w="426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 xml:space="preserve">Parametry budowli </w:t>
            </w:r>
            <w:r w:rsidRPr="007C33B0">
              <w:rPr>
                <w:rFonts w:ascii="Arial" w:hAnsi="Arial" w:cs="Arial"/>
                <w:i/>
                <w:sz w:val="18"/>
                <w:szCs w:val="20"/>
              </w:rPr>
              <w:t>(np. długość, szerokość, wysokość, głębokość, średnica, powierzchnia, objętość itd.)</w:t>
            </w:r>
          </w:p>
        </w:tc>
        <w:tc>
          <w:tcPr>
            <w:tcW w:w="5387" w:type="dxa"/>
          </w:tcPr>
          <w:p w:rsidR="007C33B0" w:rsidRPr="007C33B0" w:rsidRDefault="007C33B0" w:rsidP="007C3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3B0" w:rsidTr="007C33B0">
        <w:trPr>
          <w:trHeight w:val="557"/>
        </w:trPr>
        <w:tc>
          <w:tcPr>
            <w:tcW w:w="426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C33B0" w:rsidRPr="007C33B0" w:rsidRDefault="007C33B0" w:rsidP="007C33B0">
            <w:pPr>
              <w:rPr>
                <w:rFonts w:ascii="Arial" w:hAnsi="Arial" w:cs="Arial"/>
                <w:sz w:val="18"/>
                <w:szCs w:val="20"/>
              </w:rPr>
            </w:pPr>
            <w:r w:rsidRPr="007C33B0">
              <w:rPr>
                <w:rFonts w:ascii="Arial" w:hAnsi="Arial" w:cs="Arial"/>
                <w:b/>
                <w:sz w:val="18"/>
                <w:szCs w:val="20"/>
              </w:rPr>
              <w:t>Inne dane i uwagi</w:t>
            </w:r>
          </w:p>
        </w:tc>
        <w:tc>
          <w:tcPr>
            <w:tcW w:w="5387" w:type="dxa"/>
          </w:tcPr>
          <w:p w:rsidR="007C33B0" w:rsidRPr="007C33B0" w:rsidRDefault="007C33B0" w:rsidP="007C3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14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76"/>
      </w:tblGrid>
      <w:tr w:rsidR="007653CE" w:rsidTr="007653CE">
        <w:trPr>
          <w:trHeight w:val="420"/>
        </w:trPr>
        <w:tc>
          <w:tcPr>
            <w:tcW w:w="5089" w:type="dxa"/>
          </w:tcPr>
          <w:p w:rsidR="007653CE" w:rsidRPr="007A648F" w:rsidRDefault="007653CE" w:rsidP="007653CE">
            <w:pPr>
              <w:tabs>
                <w:tab w:val="left" w:pos="4536"/>
              </w:tabs>
              <w:spacing w:before="60" w:after="60" w:line="300" w:lineRule="exact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A648F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Załączniki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:</w:t>
            </w:r>
          </w:p>
        </w:tc>
        <w:tc>
          <w:tcPr>
            <w:tcW w:w="576" w:type="dxa"/>
          </w:tcPr>
          <w:p w:rsidR="007653CE" w:rsidRPr="007A648F" w:rsidRDefault="007653CE" w:rsidP="007653CE">
            <w:pPr>
              <w:tabs>
                <w:tab w:val="left" w:pos="4536"/>
              </w:tabs>
              <w:spacing w:before="60" w:after="60"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653CE" w:rsidTr="007653CE">
        <w:trPr>
          <w:trHeight w:val="420"/>
        </w:trPr>
        <w:tc>
          <w:tcPr>
            <w:tcW w:w="5089" w:type="dxa"/>
            <w:vAlign w:val="center"/>
          </w:tcPr>
          <w:p w:rsidR="007653CE" w:rsidRPr="00B76608" w:rsidRDefault="007653CE" w:rsidP="007653CE">
            <w:pPr>
              <w:pStyle w:val="Akapitzlist"/>
              <w:numPr>
                <w:ilvl w:val="0"/>
                <w:numId w:val="16"/>
              </w:numPr>
              <w:tabs>
                <w:tab w:val="left" w:pos="4536"/>
              </w:tabs>
              <w:spacing w:before="60" w:after="60"/>
              <w:ind w:left="16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>kopia mapy ewidencyjnej lub zasadniczej z oznaczeniem obie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ktu budowlanego lub jego części oraz</w:t>
            </w: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terenu objętego wnioskiem  </w:t>
            </w:r>
          </w:p>
        </w:tc>
        <w:tc>
          <w:tcPr>
            <w:tcW w:w="576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-67665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Pr="00643B2C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both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653CE" w:rsidTr="007653CE">
        <w:trPr>
          <w:trHeight w:val="420"/>
        </w:trPr>
        <w:tc>
          <w:tcPr>
            <w:tcW w:w="5089" w:type="dxa"/>
            <w:vAlign w:val="center"/>
          </w:tcPr>
          <w:p w:rsidR="007653CE" w:rsidRPr="007D7952" w:rsidRDefault="007653CE" w:rsidP="007653CE">
            <w:pPr>
              <w:pStyle w:val="Akapitzlist"/>
              <w:numPr>
                <w:ilvl w:val="0"/>
                <w:numId w:val="16"/>
              </w:numPr>
              <w:tabs>
                <w:tab w:val="left" w:pos="4536"/>
              </w:tabs>
              <w:spacing w:before="60" w:after="60" w:line="300" w:lineRule="exact"/>
              <w:ind w:left="16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7952">
              <w:rPr>
                <w:rFonts w:ascii="Arial" w:hAnsi="Arial" w:cs="Arial"/>
                <w:sz w:val="14"/>
                <w:szCs w:val="14"/>
              </w:rPr>
              <w:t>inne dokumenty np. rzuty, przekroje obiektu</w:t>
            </w:r>
          </w:p>
        </w:tc>
        <w:tc>
          <w:tcPr>
            <w:tcW w:w="576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-199863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653CE" w:rsidTr="007653CE">
        <w:trPr>
          <w:trHeight w:val="420"/>
        </w:trPr>
        <w:tc>
          <w:tcPr>
            <w:tcW w:w="5089" w:type="dxa"/>
            <w:vAlign w:val="center"/>
          </w:tcPr>
          <w:p w:rsidR="007653CE" w:rsidRPr="00CF1702" w:rsidRDefault="007653CE" w:rsidP="007653CE">
            <w:pPr>
              <w:pStyle w:val="Akapitzlist"/>
              <w:numPr>
                <w:ilvl w:val="0"/>
                <w:numId w:val="16"/>
              </w:numPr>
              <w:tabs>
                <w:tab w:val="left" w:pos="4536"/>
              </w:tabs>
              <w:spacing w:before="60" w:after="60"/>
              <w:ind w:left="16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postanowienie </w:t>
            </w:r>
            <w:r w:rsidRPr="00CF1702">
              <w:rPr>
                <w:rFonts w:ascii="Arial" w:hAnsi="Arial"/>
                <w:sz w:val="14"/>
                <w:szCs w:val="14"/>
              </w:rPr>
              <w:t>Powiatowego Inspektoratu Nadzoru Budowlanego nakładającego  obowiązek dostar</w:t>
            </w:r>
            <w:r>
              <w:rPr>
                <w:rFonts w:ascii="Arial" w:hAnsi="Arial"/>
                <w:sz w:val="14"/>
                <w:szCs w:val="14"/>
              </w:rPr>
              <w:t>czenia ww. zaświadczenia</w:t>
            </w:r>
          </w:p>
        </w:tc>
        <w:tc>
          <w:tcPr>
            <w:tcW w:w="576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615024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653CE" w:rsidTr="007653CE">
        <w:trPr>
          <w:trHeight w:val="420"/>
        </w:trPr>
        <w:tc>
          <w:tcPr>
            <w:tcW w:w="5089" w:type="dxa"/>
          </w:tcPr>
          <w:p w:rsidR="007653CE" w:rsidRPr="00B76608" w:rsidRDefault="007653CE" w:rsidP="007653CE">
            <w:pPr>
              <w:pStyle w:val="Akapitzlist"/>
              <w:numPr>
                <w:ilvl w:val="0"/>
                <w:numId w:val="15"/>
              </w:numPr>
              <w:tabs>
                <w:tab w:val="left" w:pos="4536"/>
              </w:tabs>
              <w:spacing w:before="60" w:after="60" w:line="300" w:lineRule="exact"/>
              <w:ind w:left="16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>dowód uiszczenia opłaty skarbowej za wniosek 17 zł</w:t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130797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653CE" w:rsidTr="007653CE">
        <w:trPr>
          <w:trHeight w:val="420"/>
        </w:trPr>
        <w:tc>
          <w:tcPr>
            <w:tcW w:w="5089" w:type="dxa"/>
          </w:tcPr>
          <w:p w:rsidR="007653CE" w:rsidRPr="00B76608" w:rsidRDefault="007653CE" w:rsidP="007653CE">
            <w:pPr>
              <w:pStyle w:val="Akapitzlist"/>
              <w:numPr>
                <w:ilvl w:val="0"/>
                <w:numId w:val="15"/>
              </w:numPr>
              <w:tabs>
                <w:tab w:val="left" w:pos="4536"/>
              </w:tabs>
              <w:spacing w:before="60" w:after="60" w:line="300" w:lineRule="exact"/>
              <w:ind w:left="164" w:hanging="284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stwierdzając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y udzielenie pełnomocnictwa</w:t>
            </w:r>
            <w:r>
              <w:rPr>
                <w:rStyle w:val="Odwoanieprzypisudolnego"/>
                <w:rFonts w:ascii="Arial" w:hAnsi="Arial" w:cs="Arial"/>
                <w:color w:val="000000" w:themeColor="text1"/>
                <w:sz w:val="14"/>
                <w:szCs w:val="14"/>
              </w:rPr>
              <w:footnoteReference w:id="4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-23085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Pr="00643B2C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653CE" w:rsidTr="007653CE">
        <w:trPr>
          <w:trHeight w:val="420"/>
        </w:trPr>
        <w:tc>
          <w:tcPr>
            <w:tcW w:w="5089" w:type="dxa"/>
          </w:tcPr>
          <w:p w:rsidR="007653CE" w:rsidRPr="00B76608" w:rsidRDefault="007653CE" w:rsidP="007653CE">
            <w:pPr>
              <w:pStyle w:val="Akapitzlist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300" w:lineRule="exact"/>
              <w:ind w:left="164" w:hanging="284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>dowód uiszczenia opłaty skarbowej za udzielenie pełnomocnictwa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17 zł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-1848861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CE" w:rsidRPr="00643B2C" w:rsidRDefault="007653CE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</w:tbl>
    <w:p w:rsidR="007D7952" w:rsidRPr="00EB470E" w:rsidRDefault="007D7952" w:rsidP="00EB470E">
      <w:pPr>
        <w:rPr>
          <w:rFonts w:ascii="Arial" w:hAnsi="Arial" w:cs="Arial"/>
          <w:sz w:val="20"/>
          <w:szCs w:val="18"/>
        </w:rPr>
        <w:sectPr w:rsidR="007D7952" w:rsidRPr="00EB470E" w:rsidSect="007653CE">
          <w:footerReference w:type="default" r:id="rId8"/>
          <w:pgSz w:w="11906" w:h="16838"/>
          <w:pgMar w:top="709" w:right="1080" w:bottom="284" w:left="1080" w:header="426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11"/>
      </w:tblGrid>
      <w:tr w:rsidR="007D7952" w:rsidRPr="007A648F" w:rsidTr="007653CE">
        <w:tc>
          <w:tcPr>
            <w:tcW w:w="3358" w:type="dxa"/>
            <w:gridSpan w:val="2"/>
          </w:tcPr>
          <w:p w:rsidR="007D7952" w:rsidRPr="007A648F" w:rsidRDefault="007D7952" w:rsidP="007653CE">
            <w:pPr>
              <w:tabs>
                <w:tab w:val="left" w:pos="4536"/>
              </w:tabs>
              <w:spacing w:before="60" w:after="60" w:line="30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7A648F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Sposób odbioru:</w:t>
            </w:r>
          </w:p>
        </w:tc>
      </w:tr>
      <w:tr w:rsidR="007D7952" w:rsidRPr="007A648F" w:rsidTr="007653CE">
        <w:tc>
          <w:tcPr>
            <w:tcW w:w="2547" w:type="dxa"/>
          </w:tcPr>
          <w:p w:rsidR="007D7952" w:rsidRPr="00B76608" w:rsidRDefault="007D7952" w:rsidP="007653CE">
            <w:pPr>
              <w:tabs>
                <w:tab w:val="left" w:pos="4536"/>
              </w:tabs>
              <w:spacing w:before="60" w:after="60" w:line="30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B76608">
              <w:rPr>
                <w:rFonts w:ascii="Arial" w:hAnsi="Arial" w:cs="Arial"/>
                <w:color w:val="000000" w:themeColor="text1"/>
                <w:sz w:val="14"/>
                <w:szCs w:val="14"/>
              </w:rPr>
              <w:t>osobiście</w:t>
            </w:r>
          </w:p>
        </w:tc>
        <w:tc>
          <w:tcPr>
            <w:tcW w:w="811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1979249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7952" w:rsidRPr="007A648F" w:rsidRDefault="007D7952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 w:rsidRPr="007A648F">
                  <w:rPr>
                    <w:rFonts w:ascii="Segoe UI Symbol" w:eastAsia="MS Gothic" w:hAnsi="Segoe UI Symbol" w:cs="Segoe UI Symbol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D7952" w:rsidRPr="007A648F" w:rsidTr="007653CE">
        <w:tc>
          <w:tcPr>
            <w:tcW w:w="2547" w:type="dxa"/>
          </w:tcPr>
          <w:p w:rsidR="007D7952" w:rsidRPr="007A648F" w:rsidRDefault="007D7952" w:rsidP="007653CE">
            <w:pPr>
              <w:tabs>
                <w:tab w:val="left" w:pos="4536"/>
              </w:tabs>
              <w:spacing w:before="60" w:after="60" w:line="30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  <w:r w:rsidRPr="007A648F">
              <w:rPr>
                <w:rFonts w:ascii="Arial" w:hAnsi="Arial" w:cs="Arial"/>
                <w:color w:val="000000" w:themeColor="text1"/>
                <w:sz w:val="14"/>
                <w:szCs w:val="14"/>
              </w:rPr>
              <w:t>rzesłanie pocztą</w:t>
            </w:r>
          </w:p>
        </w:tc>
        <w:tc>
          <w:tcPr>
            <w:tcW w:w="811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211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7952" w:rsidRPr="007A648F" w:rsidRDefault="007D7952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 w:rsidRPr="007A648F">
                  <w:rPr>
                    <w:rFonts w:ascii="Segoe UI Symbol" w:eastAsia="MS Gothic" w:hAnsi="Segoe UI Symbol" w:cs="Segoe UI Symbol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  <w:tr w:rsidR="007D7952" w:rsidRPr="007A648F" w:rsidTr="007653CE">
        <w:tc>
          <w:tcPr>
            <w:tcW w:w="2547" w:type="dxa"/>
          </w:tcPr>
          <w:p w:rsidR="007D7952" w:rsidRPr="007A648F" w:rsidRDefault="007D7952" w:rsidP="007653CE">
            <w:pPr>
              <w:tabs>
                <w:tab w:val="left" w:pos="4536"/>
              </w:tabs>
              <w:spacing w:before="60" w:after="60" w:line="30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7A648F">
              <w:rPr>
                <w:rFonts w:ascii="Arial" w:hAnsi="Arial" w:cs="Arial"/>
                <w:color w:val="000000" w:themeColor="text1"/>
                <w:sz w:val="14"/>
                <w:szCs w:val="14"/>
              </w:rPr>
              <w:t>ePuap</w:t>
            </w:r>
            <w:proofErr w:type="spellEnd"/>
          </w:p>
        </w:tc>
        <w:tc>
          <w:tcPr>
            <w:tcW w:w="811" w:type="dxa"/>
          </w:tcPr>
          <w:sdt>
            <w:sdtPr>
              <w:rPr>
                <w:rFonts w:ascii="Arial" w:hAnsi="Arial" w:cs="Arial"/>
                <w:color w:val="000000" w:themeColor="text1"/>
                <w:sz w:val="36"/>
                <w:szCs w:val="18"/>
              </w:rPr>
              <w:id w:val="-110619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7952" w:rsidRPr="007A648F" w:rsidRDefault="007D7952" w:rsidP="007653CE">
                <w:pPr>
                  <w:tabs>
                    <w:tab w:val="left" w:pos="4536"/>
                  </w:tabs>
                  <w:spacing w:before="60" w:after="60" w:line="300" w:lineRule="exact"/>
                  <w:jc w:val="center"/>
                  <w:rPr>
                    <w:rFonts w:ascii="Arial" w:hAnsi="Arial" w:cs="Arial"/>
                    <w:color w:val="000000" w:themeColor="text1"/>
                    <w:sz w:val="36"/>
                    <w:szCs w:val="18"/>
                  </w:rPr>
                </w:pPr>
                <w:r w:rsidRPr="007A648F">
                  <w:rPr>
                    <w:rFonts w:ascii="Segoe UI Symbol" w:eastAsia="MS Gothic" w:hAnsi="Segoe UI Symbol" w:cs="Segoe UI Symbol"/>
                    <w:color w:val="000000" w:themeColor="text1"/>
                    <w:sz w:val="36"/>
                    <w:szCs w:val="18"/>
                  </w:rPr>
                  <w:t>☐</w:t>
                </w:r>
              </w:p>
            </w:sdtContent>
          </w:sdt>
        </w:tc>
      </w:tr>
    </w:tbl>
    <w:p w:rsidR="00EB470E" w:rsidRDefault="00EB470E" w:rsidP="009E28EA">
      <w:pPr>
        <w:tabs>
          <w:tab w:val="left" w:pos="4536"/>
        </w:tabs>
        <w:spacing w:before="60" w:after="60" w:line="300" w:lineRule="exact"/>
        <w:jc w:val="both"/>
        <w:rPr>
          <w:rFonts w:ascii="Arial" w:hAnsi="Arial" w:cs="Arial"/>
          <w:color w:val="000000" w:themeColor="text1"/>
          <w:sz w:val="20"/>
          <w:szCs w:val="18"/>
        </w:rPr>
      </w:pPr>
    </w:p>
    <w:p w:rsidR="00EF1815" w:rsidRDefault="00EF1815" w:rsidP="009E28EA">
      <w:pPr>
        <w:tabs>
          <w:tab w:val="left" w:pos="4536"/>
        </w:tabs>
        <w:spacing w:before="60" w:after="60" w:line="300" w:lineRule="exact"/>
        <w:jc w:val="both"/>
        <w:rPr>
          <w:rFonts w:ascii="Arial" w:hAnsi="Arial" w:cs="Arial"/>
          <w:color w:val="000000" w:themeColor="text1"/>
          <w:sz w:val="20"/>
          <w:szCs w:val="18"/>
        </w:rPr>
      </w:pPr>
    </w:p>
    <w:p w:rsidR="007A648F" w:rsidRDefault="007A648F" w:rsidP="009E28EA">
      <w:pPr>
        <w:tabs>
          <w:tab w:val="left" w:pos="4536"/>
        </w:tabs>
        <w:spacing w:before="60" w:after="60" w:line="300" w:lineRule="exact"/>
        <w:jc w:val="both"/>
        <w:rPr>
          <w:rFonts w:ascii="Arial" w:hAnsi="Arial" w:cs="Arial"/>
          <w:color w:val="000000" w:themeColor="text1"/>
          <w:sz w:val="20"/>
          <w:szCs w:val="18"/>
        </w:rPr>
      </w:pPr>
    </w:p>
    <w:p w:rsidR="000C5228" w:rsidRDefault="000C5228" w:rsidP="009E28EA">
      <w:pPr>
        <w:tabs>
          <w:tab w:val="left" w:pos="4536"/>
        </w:tabs>
        <w:spacing w:before="60" w:after="60" w:line="300" w:lineRule="exact"/>
        <w:jc w:val="both"/>
        <w:rPr>
          <w:rFonts w:ascii="Arial" w:hAnsi="Arial" w:cs="Arial"/>
          <w:color w:val="000000" w:themeColor="text1"/>
          <w:sz w:val="20"/>
          <w:szCs w:val="18"/>
        </w:rPr>
        <w:sectPr w:rsidR="000C5228" w:rsidSect="00EB470E">
          <w:type w:val="continuous"/>
          <w:pgSz w:w="11906" w:h="16838"/>
          <w:pgMar w:top="709" w:right="1080" w:bottom="709" w:left="1080" w:header="426" w:footer="210" w:gutter="0"/>
          <w:cols w:num="2" w:space="708" w:equalWidth="0">
            <w:col w:w="5670" w:space="708"/>
            <w:col w:w="3368"/>
          </w:cols>
          <w:docGrid w:linePitch="360"/>
        </w:sectPr>
      </w:pPr>
    </w:p>
    <w:p w:rsidR="007653CE" w:rsidRDefault="007653CE" w:rsidP="000C5228">
      <w:pPr>
        <w:tabs>
          <w:tab w:val="left" w:pos="4536"/>
        </w:tabs>
        <w:spacing w:before="60" w:after="60" w:line="240" w:lineRule="auto"/>
        <w:rPr>
          <w:rFonts w:ascii="Arial" w:eastAsia="MS Gothic" w:hAnsi="Arial" w:cs="Arial"/>
          <w:color w:val="000000" w:themeColor="text1"/>
          <w:sz w:val="18"/>
          <w:szCs w:val="18"/>
        </w:rPr>
      </w:pPr>
    </w:p>
    <w:p w:rsidR="000C5228" w:rsidRDefault="000C5228" w:rsidP="007653CE">
      <w:pPr>
        <w:spacing w:before="60" w:after="60" w:line="240" w:lineRule="auto"/>
        <w:ind w:left="5387"/>
        <w:rPr>
          <w:rFonts w:ascii="Arial" w:eastAsia="MS Gothic" w:hAnsi="Arial" w:cs="Arial"/>
          <w:color w:val="000000" w:themeColor="text1"/>
          <w:sz w:val="18"/>
          <w:szCs w:val="18"/>
        </w:rPr>
      </w:pPr>
      <w:r>
        <w:rPr>
          <w:rFonts w:ascii="Arial" w:eastAsia="MS Gothic" w:hAnsi="Arial" w:cs="Arial"/>
          <w:color w:val="000000" w:themeColor="text1"/>
          <w:sz w:val="18"/>
          <w:szCs w:val="18"/>
        </w:rPr>
        <w:t>……………………………………..........…………………</w:t>
      </w:r>
    </w:p>
    <w:p w:rsidR="000C5228" w:rsidRPr="000C5228" w:rsidRDefault="000C5228" w:rsidP="000C5228">
      <w:pPr>
        <w:spacing w:before="60" w:after="60" w:line="240" w:lineRule="auto"/>
        <w:ind w:left="4962"/>
        <w:jc w:val="center"/>
        <w:rPr>
          <w:rFonts w:ascii="Arial" w:eastAsia="MS Gothic" w:hAnsi="Arial" w:cs="Arial"/>
          <w:color w:val="000000" w:themeColor="text1"/>
          <w:sz w:val="18"/>
          <w:szCs w:val="18"/>
        </w:rPr>
      </w:pPr>
      <w:r w:rsidRPr="007E59EB">
        <w:rPr>
          <w:rFonts w:ascii="Arial" w:eastAsia="MS Gothic" w:hAnsi="Arial" w:cs="Arial"/>
          <w:color w:val="000000" w:themeColor="text1"/>
          <w:sz w:val="14"/>
          <w:szCs w:val="14"/>
        </w:rPr>
        <w:t>(czytelny podpis wnioskodawcy lub pełnomocnika)</w:t>
      </w:r>
    </w:p>
    <w:p w:rsidR="007C2E23" w:rsidRPr="008E3449" w:rsidRDefault="007C2E23" w:rsidP="007C2E23">
      <w:pPr>
        <w:spacing w:before="120" w:after="60" w:line="240" w:lineRule="auto"/>
        <w:rPr>
          <w:rFonts w:ascii="Arial" w:hAnsi="Arial" w:cs="Arial"/>
          <w:i/>
          <w:iCs/>
          <w:sz w:val="18"/>
          <w:szCs w:val="18"/>
        </w:rPr>
      </w:pPr>
      <w:r w:rsidRPr="008E3449">
        <w:rPr>
          <w:rFonts w:ascii="Arial" w:hAnsi="Arial" w:cs="Arial"/>
          <w:i/>
          <w:iCs/>
          <w:sz w:val="18"/>
          <w:szCs w:val="18"/>
          <w:u w:val="single"/>
        </w:rPr>
        <w:lastRenderedPageBreak/>
        <w:t>Informacje na temat przetwarzania danych osobowych</w:t>
      </w:r>
      <w:r w:rsidRPr="008E3449">
        <w:rPr>
          <w:rFonts w:ascii="Arial" w:hAnsi="Arial" w:cs="Arial"/>
          <w:i/>
          <w:iCs/>
          <w:sz w:val="18"/>
          <w:szCs w:val="18"/>
        </w:rPr>
        <w:t>:</w:t>
      </w:r>
    </w:p>
    <w:p w:rsidR="007C2E23" w:rsidRPr="008E3449" w:rsidRDefault="007C2E23" w:rsidP="007C2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34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Prezydent Miasta Poznania jako Administrator danych osobowych informuje, że Pani/Pana dane osobowe przetwarzane są w celu wypełnienia obowiązku prawnego, którym jest prowadzenie postępowań w trybie Kodeksu postępowania administracyjnego. Ma Pani / Pan prawo do żądania od Administratora: dostępu do swoich danych osobowych, sprostowania danych, które są nieprawidłowe, a w sytuacjach określonych prawem - ich usunięcia i ograniczenia przetwarzania. Ma Pani / Pan prawo wniesienia skargi do organu nadzorczego, którym jest Prezes Urzędu Ochrony Danych Osobowych. Wyznaczono inspektora ochrony danych, z którym można się kontaktować poprzez </w:t>
      </w:r>
      <w:r w:rsidR="007D7952" w:rsidRPr="008E34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E34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e-mail: </w:t>
      </w:r>
      <w:hyperlink r:id="rId9" w:history="1">
        <w:r w:rsidRPr="008E3449">
          <w:rPr>
            <w:rFonts w:ascii="Arial" w:eastAsia="Times New Roman" w:hAnsi="Arial" w:cs="Arial"/>
            <w:color w:val="000000"/>
            <w:sz w:val="18"/>
            <w:szCs w:val="18"/>
            <w:lang w:val="en-US"/>
          </w:rPr>
          <w:t>iod@um.poznan.pl</w:t>
        </w:r>
      </w:hyperlink>
      <w:r w:rsidRPr="008E344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8E34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pisemnie na adres: plac Kolegiacki 17, 61-841 Poznań. Dane po zrealizowaniu celu, dla którego zostały zebrane, będą przetwarzane do celów archiwalnych i przechowywane przez okres niezbędny do zrealizowania przepisów dotyczących archiwizowania danych obowiązujących u Administratora. Podanie danych osobowych jest obowiązkowe w zakresie, w jakim przesłankę przetwarzania danych osobowych stanowi przepis prawa. W pozostałych przypadkach podanie danych osobowych ma charakter dobrowolny. Odbiorcami danych są strony, uczestnicy postępowania, jak również inne podmioty upoważnione do odbioru danych osobowych na podstawie przepisów prawa lub zawartych z Administratorem umów, w tym podmioty zajmujące się obsługą informatyczną Administratora. Dane osobowe nie będą przetwarzane w sposób opierający się wyłącznie na zautomatyzowanym przetwarzaniu, w tym profilowaniu.</w:t>
      </w:r>
    </w:p>
    <w:p w:rsidR="007C2E23" w:rsidRPr="008E3449" w:rsidRDefault="007C2E23" w:rsidP="007C2E23">
      <w:pPr>
        <w:pStyle w:val="Teksttreci30"/>
        <w:shd w:val="clear" w:color="auto" w:fill="auto"/>
        <w:spacing w:before="60"/>
        <w:rPr>
          <w:rStyle w:val="Teksttreci3"/>
          <w:color w:val="000000"/>
          <w:sz w:val="18"/>
          <w:szCs w:val="18"/>
        </w:rPr>
      </w:pPr>
    </w:p>
    <w:p w:rsidR="007C2E23" w:rsidRPr="008E3449" w:rsidRDefault="00FB062F" w:rsidP="007C2E23">
      <w:pPr>
        <w:pStyle w:val="Teksttreci30"/>
        <w:shd w:val="clear" w:color="auto" w:fill="auto"/>
        <w:spacing w:before="60"/>
        <w:rPr>
          <w:color w:val="000000"/>
          <w:sz w:val="18"/>
          <w:szCs w:val="18"/>
          <w:shd w:val="clear" w:color="auto" w:fill="FFFFFF"/>
        </w:rPr>
      </w:pPr>
      <w:r w:rsidRPr="008E3449">
        <w:rPr>
          <w:rStyle w:val="Teksttreci3"/>
          <w:color w:val="000000"/>
          <w:sz w:val="18"/>
          <w:szCs w:val="18"/>
        </w:rPr>
        <w:t>Druk zmodyfikowano 19</w:t>
      </w:r>
      <w:r w:rsidR="007C2E23" w:rsidRPr="008E3449">
        <w:rPr>
          <w:rStyle w:val="Teksttreci3"/>
          <w:color w:val="000000"/>
          <w:sz w:val="18"/>
          <w:szCs w:val="18"/>
        </w:rPr>
        <w:t>.09.2020 r.</w:t>
      </w:r>
    </w:p>
    <w:p w:rsidR="007C2E23" w:rsidRPr="007C2E23" w:rsidRDefault="007C2E23" w:rsidP="007C2E23">
      <w:pPr>
        <w:tabs>
          <w:tab w:val="left" w:pos="4536"/>
        </w:tabs>
        <w:spacing w:before="60" w:after="60" w:line="300" w:lineRule="exact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bookmarkStart w:id="2" w:name="_GoBack"/>
      <w:bookmarkEnd w:id="2"/>
    </w:p>
    <w:sectPr w:rsidR="007C2E23" w:rsidRPr="007C2E23" w:rsidSect="00EB470E">
      <w:type w:val="continuous"/>
      <w:pgSz w:w="11906" w:h="16838"/>
      <w:pgMar w:top="709" w:right="1080" w:bottom="568" w:left="1080" w:header="426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4F" w:rsidRDefault="004D444F" w:rsidP="00463716">
      <w:pPr>
        <w:spacing w:after="0" w:line="240" w:lineRule="auto"/>
      </w:pPr>
      <w:r>
        <w:separator/>
      </w:r>
    </w:p>
  </w:endnote>
  <w:endnote w:type="continuationSeparator" w:id="0">
    <w:p w:rsidR="004D444F" w:rsidRDefault="004D444F" w:rsidP="0046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35107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37A3F" w:rsidRPr="0051780C" w:rsidRDefault="00437A3F" w:rsidP="0051780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1780C">
          <w:rPr>
            <w:rFonts w:ascii="Arial" w:hAnsi="Arial" w:cs="Arial"/>
            <w:sz w:val="16"/>
            <w:szCs w:val="16"/>
          </w:rPr>
          <w:t xml:space="preserve">- </w:t>
        </w:r>
        <w:r w:rsidRPr="0051780C">
          <w:rPr>
            <w:rFonts w:ascii="Arial" w:hAnsi="Arial" w:cs="Arial"/>
            <w:sz w:val="16"/>
            <w:szCs w:val="16"/>
          </w:rPr>
          <w:fldChar w:fldCharType="begin"/>
        </w:r>
        <w:r w:rsidRPr="0051780C">
          <w:rPr>
            <w:rFonts w:ascii="Arial" w:hAnsi="Arial" w:cs="Arial"/>
            <w:sz w:val="16"/>
            <w:szCs w:val="16"/>
          </w:rPr>
          <w:instrText>PAGE   \* MERGEFORMAT</w:instrText>
        </w:r>
        <w:r w:rsidRPr="0051780C">
          <w:rPr>
            <w:rFonts w:ascii="Arial" w:hAnsi="Arial" w:cs="Arial"/>
            <w:sz w:val="16"/>
            <w:szCs w:val="16"/>
          </w:rPr>
          <w:fldChar w:fldCharType="separate"/>
        </w:r>
        <w:r w:rsidR="008E3449">
          <w:rPr>
            <w:rFonts w:ascii="Arial" w:hAnsi="Arial" w:cs="Arial"/>
            <w:noProof/>
            <w:sz w:val="16"/>
            <w:szCs w:val="16"/>
          </w:rPr>
          <w:t>3</w:t>
        </w:r>
        <w:r w:rsidRPr="0051780C">
          <w:rPr>
            <w:rFonts w:ascii="Arial" w:hAnsi="Arial" w:cs="Arial"/>
            <w:sz w:val="16"/>
            <w:szCs w:val="16"/>
          </w:rPr>
          <w:fldChar w:fldCharType="end"/>
        </w:r>
        <w:r w:rsidRPr="0051780C">
          <w:rPr>
            <w:rFonts w:ascii="Arial" w:hAnsi="Arial" w:cs="Arial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4F" w:rsidRDefault="004D444F" w:rsidP="00463716">
      <w:pPr>
        <w:spacing w:after="0" w:line="240" w:lineRule="auto"/>
      </w:pPr>
      <w:r>
        <w:separator/>
      </w:r>
    </w:p>
  </w:footnote>
  <w:footnote w:type="continuationSeparator" w:id="0">
    <w:p w:rsidR="004D444F" w:rsidRDefault="004D444F" w:rsidP="00463716">
      <w:pPr>
        <w:spacing w:after="0" w:line="240" w:lineRule="auto"/>
      </w:pPr>
      <w:r>
        <w:continuationSeparator/>
      </w:r>
    </w:p>
  </w:footnote>
  <w:footnote w:id="1">
    <w:p w:rsidR="0095647C" w:rsidRDefault="0095647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5647C" w:rsidRDefault="0095647C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95647C" w:rsidRDefault="0095647C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odpowiednie</w:t>
      </w:r>
    </w:p>
  </w:footnote>
  <w:footnote w:id="4">
    <w:p w:rsidR="007653CE" w:rsidRDefault="007653CE" w:rsidP="007653C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181E6543"/>
    <w:multiLevelType w:val="hybridMultilevel"/>
    <w:tmpl w:val="2956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49F"/>
    <w:multiLevelType w:val="hybridMultilevel"/>
    <w:tmpl w:val="97D6782C"/>
    <w:lvl w:ilvl="0" w:tplc="4E00CA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D53"/>
    <w:multiLevelType w:val="hybridMultilevel"/>
    <w:tmpl w:val="3BE8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A23"/>
    <w:multiLevelType w:val="hybridMultilevel"/>
    <w:tmpl w:val="00B6C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409"/>
    <w:multiLevelType w:val="hybridMultilevel"/>
    <w:tmpl w:val="C0809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6285"/>
    <w:multiLevelType w:val="hybridMultilevel"/>
    <w:tmpl w:val="3912C0F8"/>
    <w:lvl w:ilvl="0" w:tplc="8698D8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256C"/>
    <w:multiLevelType w:val="hybridMultilevel"/>
    <w:tmpl w:val="ACC449D6"/>
    <w:lvl w:ilvl="0" w:tplc="92DC7D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240"/>
    <w:multiLevelType w:val="hybridMultilevel"/>
    <w:tmpl w:val="0284F38C"/>
    <w:lvl w:ilvl="0" w:tplc="A69AF4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430F"/>
    <w:multiLevelType w:val="hybridMultilevel"/>
    <w:tmpl w:val="F8F0C9AC"/>
    <w:lvl w:ilvl="0" w:tplc="90C43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565"/>
    <w:multiLevelType w:val="hybridMultilevel"/>
    <w:tmpl w:val="79F6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440A"/>
    <w:multiLevelType w:val="hybridMultilevel"/>
    <w:tmpl w:val="51022110"/>
    <w:lvl w:ilvl="0" w:tplc="BE02F698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769A3"/>
    <w:multiLevelType w:val="hybridMultilevel"/>
    <w:tmpl w:val="A45026B6"/>
    <w:lvl w:ilvl="0" w:tplc="5FF6B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0AEC"/>
    <w:multiLevelType w:val="hybridMultilevel"/>
    <w:tmpl w:val="4CEA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35"/>
    <w:rsid w:val="00021C2D"/>
    <w:rsid w:val="000247A9"/>
    <w:rsid w:val="00027289"/>
    <w:rsid w:val="00033E12"/>
    <w:rsid w:val="00036143"/>
    <w:rsid w:val="00051617"/>
    <w:rsid w:val="000705C6"/>
    <w:rsid w:val="0008698F"/>
    <w:rsid w:val="00087FB3"/>
    <w:rsid w:val="00097E8B"/>
    <w:rsid w:val="000A0446"/>
    <w:rsid w:val="000A3E8F"/>
    <w:rsid w:val="000B4184"/>
    <w:rsid w:val="000B5456"/>
    <w:rsid w:val="000C5228"/>
    <w:rsid w:val="000D7564"/>
    <w:rsid w:val="000D7F65"/>
    <w:rsid w:val="000E4C08"/>
    <w:rsid w:val="000F000C"/>
    <w:rsid w:val="000F4279"/>
    <w:rsid w:val="0012445B"/>
    <w:rsid w:val="00125C13"/>
    <w:rsid w:val="001333FC"/>
    <w:rsid w:val="00162C5E"/>
    <w:rsid w:val="00182EDD"/>
    <w:rsid w:val="001863C7"/>
    <w:rsid w:val="001A04C6"/>
    <w:rsid w:val="001A38C3"/>
    <w:rsid w:val="001A424B"/>
    <w:rsid w:val="001B1A2B"/>
    <w:rsid w:val="001F551B"/>
    <w:rsid w:val="00200FC7"/>
    <w:rsid w:val="00205B1A"/>
    <w:rsid w:val="002176AD"/>
    <w:rsid w:val="002341DF"/>
    <w:rsid w:val="0025125B"/>
    <w:rsid w:val="00273988"/>
    <w:rsid w:val="00275F53"/>
    <w:rsid w:val="002935F3"/>
    <w:rsid w:val="002C0DCA"/>
    <w:rsid w:val="002C27F7"/>
    <w:rsid w:val="002C46B7"/>
    <w:rsid w:val="002E78BF"/>
    <w:rsid w:val="003346FD"/>
    <w:rsid w:val="00384893"/>
    <w:rsid w:val="00390B3B"/>
    <w:rsid w:val="003B20B3"/>
    <w:rsid w:val="003B29A6"/>
    <w:rsid w:val="003C7057"/>
    <w:rsid w:val="003D2E52"/>
    <w:rsid w:val="003D7243"/>
    <w:rsid w:val="003E397B"/>
    <w:rsid w:val="003F7999"/>
    <w:rsid w:val="00411E47"/>
    <w:rsid w:val="0041286A"/>
    <w:rsid w:val="00422292"/>
    <w:rsid w:val="00437A3F"/>
    <w:rsid w:val="00463716"/>
    <w:rsid w:val="004670D7"/>
    <w:rsid w:val="004673F7"/>
    <w:rsid w:val="004B6D7E"/>
    <w:rsid w:val="004B7CBD"/>
    <w:rsid w:val="004C350F"/>
    <w:rsid w:val="004C4E21"/>
    <w:rsid w:val="004D444F"/>
    <w:rsid w:val="004F2CB0"/>
    <w:rsid w:val="0051780C"/>
    <w:rsid w:val="00521C18"/>
    <w:rsid w:val="00530CC5"/>
    <w:rsid w:val="005626D8"/>
    <w:rsid w:val="005910E3"/>
    <w:rsid w:val="005C71D2"/>
    <w:rsid w:val="00600EAD"/>
    <w:rsid w:val="00600EB9"/>
    <w:rsid w:val="00610A26"/>
    <w:rsid w:val="006331E5"/>
    <w:rsid w:val="00643B2C"/>
    <w:rsid w:val="00647903"/>
    <w:rsid w:val="00675AD9"/>
    <w:rsid w:val="006811C7"/>
    <w:rsid w:val="00685C95"/>
    <w:rsid w:val="006C28F3"/>
    <w:rsid w:val="006D1BA9"/>
    <w:rsid w:val="006E704A"/>
    <w:rsid w:val="006E77EC"/>
    <w:rsid w:val="006E77F6"/>
    <w:rsid w:val="006E7B4A"/>
    <w:rsid w:val="007022B6"/>
    <w:rsid w:val="00723692"/>
    <w:rsid w:val="00727910"/>
    <w:rsid w:val="00744A58"/>
    <w:rsid w:val="00762933"/>
    <w:rsid w:val="00762F78"/>
    <w:rsid w:val="007653CE"/>
    <w:rsid w:val="00765F3A"/>
    <w:rsid w:val="007726E5"/>
    <w:rsid w:val="00775848"/>
    <w:rsid w:val="00780620"/>
    <w:rsid w:val="00785314"/>
    <w:rsid w:val="007A5ABE"/>
    <w:rsid w:val="007A648F"/>
    <w:rsid w:val="007B3635"/>
    <w:rsid w:val="007C2E23"/>
    <w:rsid w:val="007C33B0"/>
    <w:rsid w:val="007D7952"/>
    <w:rsid w:val="007E3123"/>
    <w:rsid w:val="007E59EB"/>
    <w:rsid w:val="007F3F35"/>
    <w:rsid w:val="00823EEB"/>
    <w:rsid w:val="00841BE1"/>
    <w:rsid w:val="00850D7E"/>
    <w:rsid w:val="00873A9F"/>
    <w:rsid w:val="0087563A"/>
    <w:rsid w:val="00876F2D"/>
    <w:rsid w:val="008779C5"/>
    <w:rsid w:val="00895211"/>
    <w:rsid w:val="008C4E30"/>
    <w:rsid w:val="008E3449"/>
    <w:rsid w:val="008F3019"/>
    <w:rsid w:val="008F45B2"/>
    <w:rsid w:val="00900FEF"/>
    <w:rsid w:val="00901F1D"/>
    <w:rsid w:val="009036D1"/>
    <w:rsid w:val="009271E0"/>
    <w:rsid w:val="00936721"/>
    <w:rsid w:val="0094556B"/>
    <w:rsid w:val="00946D2D"/>
    <w:rsid w:val="009522C4"/>
    <w:rsid w:val="0095647C"/>
    <w:rsid w:val="009A04AC"/>
    <w:rsid w:val="009A4CE5"/>
    <w:rsid w:val="009B66A0"/>
    <w:rsid w:val="009B6F8D"/>
    <w:rsid w:val="009E28EA"/>
    <w:rsid w:val="00A024AC"/>
    <w:rsid w:val="00A06CDA"/>
    <w:rsid w:val="00A25094"/>
    <w:rsid w:val="00A25B0E"/>
    <w:rsid w:val="00A40162"/>
    <w:rsid w:val="00A45174"/>
    <w:rsid w:val="00A52793"/>
    <w:rsid w:val="00A5447C"/>
    <w:rsid w:val="00A54755"/>
    <w:rsid w:val="00A8280D"/>
    <w:rsid w:val="00A86333"/>
    <w:rsid w:val="00A870C0"/>
    <w:rsid w:val="00A90112"/>
    <w:rsid w:val="00A90C81"/>
    <w:rsid w:val="00AA20D7"/>
    <w:rsid w:val="00AC7EAE"/>
    <w:rsid w:val="00AF661B"/>
    <w:rsid w:val="00B55851"/>
    <w:rsid w:val="00B76608"/>
    <w:rsid w:val="00BA0F4E"/>
    <w:rsid w:val="00BB354B"/>
    <w:rsid w:val="00BB6258"/>
    <w:rsid w:val="00BC1049"/>
    <w:rsid w:val="00BC13AC"/>
    <w:rsid w:val="00BE0625"/>
    <w:rsid w:val="00BF2E9C"/>
    <w:rsid w:val="00C16E30"/>
    <w:rsid w:val="00C32263"/>
    <w:rsid w:val="00C35FD9"/>
    <w:rsid w:val="00C4137B"/>
    <w:rsid w:val="00C54779"/>
    <w:rsid w:val="00C62138"/>
    <w:rsid w:val="00C71F75"/>
    <w:rsid w:val="00C904C8"/>
    <w:rsid w:val="00CA0692"/>
    <w:rsid w:val="00CA38ED"/>
    <w:rsid w:val="00CA611D"/>
    <w:rsid w:val="00CD6429"/>
    <w:rsid w:val="00CE6F11"/>
    <w:rsid w:val="00CF1702"/>
    <w:rsid w:val="00D044B1"/>
    <w:rsid w:val="00D115CE"/>
    <w:rsid w:val="00D155DD"/>
    <w:rsid w:val="00D32339"/>
    <w:rsid w:val="00D37BFC"/>
    <w:rsid w:val="00D47A09"/>
    <w:rsid w:val="00D5705F"/>
    <w:rsid w:val="00D61EE0"/>
    <w:rsid w:val="00D65D8B"/>
    <w:rsid w:val="00D97A89"/>
    <w:rsid w:val="00DA6014"/>
    <w:rsid w:val="00DA6211"/>
    <w:rsid w:val="00DC3F47"/>
    <w:rsid w:val="00DC723B"/>
    <w:rsid w:val="00DD1D7D"/>
    <w:rsid w:val="00DD4CAA"/>
    <w:rsid w:val="00DE4882"/>
    <w:rsid w:val="00DE5733"/>
    <w:rsid w:val="00DE78FD"/>
    <w:rsid w:val="00DF2EC7"/>
    <w:rsid w:val="00E11B06"/>
    <w:rsid w:val="00E207BE"/>
    <w:rsid w:val="00E235A3"/>
    <w:rsid w:val="00E518CB"/>
    <w:rsid w:val="00E56AFA"/>
    <w:rsid w:val="00E611FD"/>
    <w:rsid w:val="00E635FF"/>
    <w:rsid w:val="00E77C7E"/>
    <w:rsid w:val="00E879C3"/>
    <w:rsid w:val="00E92BAD"/>
    <w:rsid w:val="00EA5BCA"/>
    <w:rsid w:val="00EA639E"/>
    <w:rsid w:val="00EB470E"/>
    <w:rsid w:val="00EF055F"/>
    <w:rsid w:val="00EF103F"/>
    <w:rsid w:val="00EF1815"/>
    <w:rsid w:val="00F356C6"/>
    <w:rsid w:val="00F55A8E"/>
    <w:rsid w:val="00F6651F"/>
    <w:rsid w:val="00F67FA5"/>
    <w:rsid w:val="00F736E0"/>
    <w:rsid w:val="00F80B04"/>
    <w:rsid w:val="00F81169"/>
    <w:rsid w:val="00F84E0F"/>
    <w:rsid w:val="00FA6E60"/>
    <w:rsid w:val="00FB062F"/>
    <w:rsid w:val="00FB69A4"/>
    <w:rsid w:val="00FB6C71"/>
    <w:rsid w:val="00FC1A62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0FE224-3701-4EEA-9C18-9B2EC9A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AD"/>
  </w:style>
  <w:style w:type="paragraph" w:styleId="Nagwek1">
    <w:name w:val="heading 1"/>
    <w:basedOn w:val="Normalny"/>
    <w:next w:val="Normalny"/>
    <w:link w:val="Nagwek1Znak"/>
    <w:uiPriority w:val="9"/>
    <w:qFormat/>
    <w:rsid w:val="00F80B04"/>
    <w:pPr>
      <w:spacing w:before="240" w:line="240" w:lineRule="auto"/>
      <w:outlineLvl w:val="0"/>
    </w:pPr>
    <w:rPr>
      <w:rFonts w:ascii="Arial" w:hAnsi="Arial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50F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uiPriority w:val="99"/>
    <w:rsid w:val="00D97A8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D97A89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97A89"/>
    <w:rPr>
      <w:rFonts w:ascii="Arial" w:hAnsi="Arial" w:cs="Arial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97A89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97A89"/>
    <w:pPr>
      <w:widowControl w:val="0"/>
      <w:shd w:val="clear" w:color="auto" w:fill="FFFFFF"/>
      <w:spacing w:after="120" w:line="240" w:lineRule="auto"/>
      <w:jc w:val="center"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D97A89"/>
    <w:pPr>
      <w:widowControl w:val="0"/>
      <w:shd w:val="clear" w:color="auto" w:fill="FFFFFF"/>
      <w:spacing w:after="0" w:line="254" w:lineRule="auto"/>
      <w:jc w:val="both"/>
    </w:pPr>
    <w:rPr>
      <w:rFonts w:ascii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uiPriority w:val="99"/>
    <w:rsid w:val="00D97A89"/>
    <w:pPr>
      <w:widowControl w:val="0"/>
      <w:shd w:val="clear" w:color="auto" w:fill="FFFFFF"/>
      <w:spacing w:after="0" w:line="240" w:lineRule="auto"/>
      <w:jc w:val="right"/>
    </w:pPr>
    <w:rPr>
      <w:rFonts w:ascii="Arial" w:hAnsi="Arial" w:cs="Arial"/>
      <w:sz w:val="12"/>
      <w:szCs w:val="12"/>
    </w:rPr>
  </w:style>
  <w:style w:type="paragraph" w:customStyle="1" w:styleId="Teksttreci20">
    <w:name w:val="Tekst treści (2)"/>
    <w:basedOn w:val="Normalny"/>
    <w:link w:val="Teksttreci2"/>
    <w:uiPriority w:val="99"/>
    <w:rsid w:val="00D97A89"/>
    <w:pPr>
      <w:widowControl w:val="0"/>
      <w:shd w:val="clear" w:color="auto" w:fill="FFFFFF"/>
      <w:spacing w:after="0" w:line="240" w:lineRule="auto"/>
      <w:ind w:left="340" w:hanging="340"/>
      <w:jc w:val="both"/>
    </w:pPr>
    <w:rPr>
      <w:rFonts w:ascii="Arial" w:hAnsi="Arial" w:cs="Arial"/>
      <w:i/>
      <w:iCs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637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CE"/>
  </w:style>
  <w:style w:type="paragraph" w:styleId="Stopka">
    <w:name w:val="footer"/>
    <w:basedOn w:val="Normalny"/>
    <w:link w:val="StopkaZnak"/>
    <w:uiPriority w:val="99"/>
    <w:unhideWhenUsed/>
    <w:rsid w:val="00D1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CE"/>
  </w:style>
  <w:style w:type="character" w:styleId="Hipercze">
    <w:name w:val="Hyperlink"/>
    <w:basedOn w:val="Domylnaczcionkaakapitu"/>
    <w:uiPriority w:val="99"/>
    <w:unhideWhenUsed/>
    <w:rsid w:val="004673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D9"/>
    <w:rPr>
      <w:rFonts w:ascii="Segoe UI" w:hAnsi="Segoe UI" w:cs="Segoe UI"/>
      <w:sz w:val="18"/>
      <w:szCs w:val="18"/>
    </w:rPr>
  </w:style>
  <w:style w:type="table" w:styleId="Zwykatabela3">
    <w:name w:val="Plain Table 3"/>
    <w:basedOn w:val="Standardowy"/>
    <w:uiPriority w:val="43"/>
    <w:rsid w:val="009E2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E2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E28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9036D1"/>
    <w:rPr>
      <w:color w:val="808080"/>
    </w:rPr>
  </w:style>
  <w:style w:type="table" w:styleId="Zwykatabela1">
    <w:name w:val="Plain Table 1"/>
    <w:basedOn w:val="Standardowy"/>
    <w:uiPriority w:val="41"/>
    <w:rsid w:val="008F30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F3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7A64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48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0B04"/>
    <w:rPr>
      <w:rFonts w:ascii="Arial" w:hAnsi="Arial"/>
      <w:b/>
      <w:sz w:val="20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80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0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56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pozna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74BE4ED104B13AD89B4E7AF402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629F0-2832-4E6A-9629-A839CE6E87CE}"/>
      </w:docPartPr>
      <w:docPartBody>
        <w:p w:rsidR="00023E27" w:rsidRDefault="00BF0FDC" w:rsidP="00BF0FDC">
          <w:pPr>
            <w:pStyle w:val="9D974BE4ED104B13AD89B4E7AF4027291"/>
          </w:pPr>
          <w:r>
            <w:rPr>
              <w:rFonts w:ascii="Arial" w:hAnsi="Arial" w:cs="Arial"/>
              <w:sz w:val="20"/>
              <w:szCs w:val="20"/>
            </w:rPr>
            <w:t>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7E"/>
    <w:rsid w:val="00023E27"/>
    <w:rsid w:val="00061E5D"/>
    <w:rsid w:val="000A1329"/>
    <w:rsid w:val="0020537E"/>
    <w:rsid w:val="002A774B"/>
    <w:rsid w:val="002C773F"/>
    <w:rsid w:val="00495556"/>
    <w:rsid w:val="005224C8"/>
    <w:rsid w:val="00A3325B"/>
    <w:rsid w:val="00BF0FDC"/>
    <w:rsid w:val="00CC6329"/>
    <w:rsid w:val="00CE4D20"/>
    <w:rsid w:val="00D66D4E"/>
    <w:rsid w:val="00EB4033"/>
    <w:rsid w:val="00F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0FDC"/>
    <w:rPr>
      <w:color w:val="808080"/>
    </w:rPr>
  </w:style>
  <w:style w:type="paragraph" w:customStyle="1" w:styleId="9D974BE4ED104B13AD89B4E7AF402729">
    <w:name w:val="9D974BE4ED104B13AD89B4E7AF402729"/>
    <w:rsid w:val="0020537E"/>
    <w:rPr>
      <w:rFonts w:eastAsiaTheme="minorHAnsi"/>
      <w:lang w:eastAsia="en-US"/>
    </w:rPr>
  </w:style>
  <w:style w:type="paragraph" w:customStyle="1" w:styleId="9D974BE4ED104B13AD89B4E7AF4027291">
    <w:name w:val="9D974BE4ED104B13AD89B4E7AF4027291"/>
    <w:rsid w:val="00BF0F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ABE8-3051-4DAA-911D-923334EC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Kalet</dc:creator>
  <cp:keywords/>
  <dc:description/>
  <cp:lastModifiedBy>Żaneta Fronc</cp:lastModifiedBy>
  <cp:revision>14</cp:revision>
  <cp:lastPrinted>2020-09-18T06:43:00Z</cp:lastPrinted>
  <dcterms:created xsi:type="dcterms:W3CDTF">2020-09-10T07:10:00Z</dcterms:created>
  <dcterms:modified xsi:type="dcterms:W3CDTF">2020-09-18T06:43:00Z</dcterms:modified>
</cp:coreProperties>
</file>