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91" w:rsidRPr="00A95929" w:rsidRDefault="006A7FA2" w:rsidP="000B6A5D">
      <w:pPr>
        <w:tabs>
          <w:tab w:val="left" w:pos="7789"/>
        </w:tabs>
        <w:jc w:val="both"/>
        <w:rPr>
          <w:rFonts w:ascii="Arial Narrow" w:hAnsi="Arial Narrow"/>
          <w:color w:val="000000" w:themeColor="text1"/>
          <w:sz w:val="20"/>
          <w:szCs w:val="20"/>
        </w:rPr>
      </w:pPr>
      <w:r>
        <w:rPr>
          <w:rFonts w:ascii="Arial Narrow" w:hAnsi="Arial Narrow"/>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2285365</wp:posOffset>
                </wp:positionH>
                <wp:positionV relativeFrom="paragraph">
                  <wp:posOffset>-15875</wp:posOffset>
                </wp:positionV>
                <wp:extent cx="1196340" cy="502920"/>
                <wp:effectExtent l="0" t="0" r="2286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6340" cy="502920"/>
                        </a:xfrm>
                        <a:prstGeom prst="rect">
                          <a:avLst/>
                        </a:prstGeom>
                      </wps:spPr>
                      <wps:style>
                        <a:lnRef idx="2">
                          <a:schemeClr val="dk1"/>
                        </a:lnRef>
                        <a:fillRef idx="1">
                          <a:schemeClr val="lt1"/>
                        </a:fillRef>
                        <a:effectRef idx="0">
                          <a:schemeClr val="dk1"/>
                        </a:effectRef>
                        <a:fontRef idx="minor">
                          <a:schemeClr val="dk1"/>
                        </a:fontRef>
                      </wps:style>
                      <wps:txbx>
                        <w:txbxContent>
                          <w:p w:rsidR="0098029C" w:rsidRPr="00D50AE9" w:rsidRDefault="0098029C" w:rsidP="0098029C">
                            <w:pPr>
                              <w:jc w:val="center"/>
                              <w:rPr>
                                <w:rFonts w:ascii="Arial Narrow" w:hAnsi="Arial Narrow"/>
                              </w:rPr>
                            </w:pPr>
                            <w:r w:rsidRPr="00D50AE9">
                              <w:rPr>
                                <w:rFonts w:ascii="Arial Narrow" w:hAnsi="Arial Narrow"/>
                              </w:rPr>
                              <w:t>Miejsce na logo Realizatora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179.95pt;margin-top:-1.25pt;width:94.2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" fillcolor="white [3201]" strokecolor="black [3200]" strokeweight="1pt">
                <v:path arrowok="t"/>
                <v:textbox>
                  <w:txbxContent>
                    <w:p w:rsidR="0098029C" w:rsidRPr="00D50AE9" w:rsidRDefault="0098029C" w:rsidP="0098029C">
                      <w:pPr>
                        <w:jc w:val="center"/>
                        <w:rPr>
                          <w:rFonts w:ascii="Arial Narrow" w:hAnsi="Arial Narrow"/>
                        </w:rPr>
                      </w:pPr>
                      <w:r w:rsidRPr="00D50AE9">
                        <w:rPr>
                          <w:rFonts w:ascii="Arial Narrow" w:hAnsi="Arial Narrow"/>
                        </w:rPr>
                        <w:t>Miejsce na logo Realizatora</w:t>
                      </w:r>
                    </w:p>
                  </w:txbxContent>
                </v:textbox>
              </v:rect>
            </w:pict>
          </mc:Fallback>
        </mc:AlternateContent>
      </w:r>
      <w:r w:rsidR="000B6A5D" w:rsidRPr="00A95929">
        <w:rPr>
          <w:rFonts w:ascii="Arial Narrow" w:hAnsi="Arial Narrow"/>
          <w:noProof/>
          <w:color w:val="000000" w:themeColor="text1"/>
          <w:u w:val="single"/>
        </w:rPr>
        <w:drawing>
          <wp:anchor distT="0" distB="0" distL="114300" distR="114300" simplePos="0" relativeHeight="251658240" behindDoc="1" locked="0" layoutInCell="1" allowOverlap="1">
            <wp:simplePos x="0" y="0"/>
            <wp:positionH relativeFrom="column">
              <wp:posOffset>4177896</wp:posOffset>
            </wp:positionH>
            <wp:positionV relativeFrom="paragraph">
              <wp:posOffset>-6177</wp:posOffset>
            </wp:positionV>
            <wp:extent cx="1784639" cy="8045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681" cy="805466"/>
                    </a:xfrm>
                    <a:prstGeom prst="rect">
                      <a:avLst/>
                    </a:prstGeom>
                    <a:noFill/>
                    <a:ln>
                      <a:noFill/>
                    </a:ln>
                  </pic:spPr>
                </pic:pic>
              </a:graphicData>
            </a:graphic>
            <wp14:sizeRelH relativeFrom="margin">
              <wp14:pctWidth>0</wp14:pctWidth>
            </wp14:sizeRelH>
          </wp:anchor>
        </w:drawing>
      </w:r>
      <w:r w:rsidR="00EA0195">
        <w:rPr>
          <w:noProof/>
        </w:rPr>
        <w:drawing>
          <wp:inline distT="0" distB="0" distL="0" distR="0">
            <wp:extent cx="1173480" cy="1037661"/>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736" cy="1050267"/>
                    </a:xfrm>
                    <a:prstGeom prst="rect">
                      <a:avLst/>
                    </a:prstGeom>
                    <a:noFill/>
                    <a:ln>
                      <a:noFill/>
                    </a:ln>
                  </pic:spPr>
                </pic:pic>
              </a:graphicData>
            </a:graphic>
          </wp:inline>
        </w:drawing>
      </w:r>
      <w:r w:rsidR="000B6A5D">
        <w:rPr>
          <w:rFonts w:ascii="Arial Narrow" w:hAnsi="Arial Narrow"/>
          <w:color w:val="000000" w:themeColor="text1"/>
          <w:sz w:val="20"/>
          <w:szCs w:val="20"/>
        </w:rPr>
        <w:tab/>
      </w:r>
    </w:p>
    <w:p w:rsidR="004D4E91" w:rsidRPr="006A7FA2" w:rsidRDefault="00ED0CE5" w:rsidP="00ED0CE5">
      <w:pPr>
        <w:jc w:val="center"/>
        <w:rPr>
          <w:rFonts w:ascii="Arial Narrow" w:hAnsi="Arial Narrow"/>
        </w:rPr>
      </w:pPr>
      <w:r w:rsidRPr="006A7FA2">
        <w:rPr>
          <w:rFonts w:ascii="Arial Narrow" w:hAnsi="Arial Narrow"/>
        </w:rPr>
        <w:t>Wzór</w:t>
      </w:r>
    </w:p>
    <w:p w:rsidR="004D4E91" w:rsidRDefault="004D4E91" w:rsidP="004D4E91">
      <w:pPr>
        <w:jc w:val="both"/>
        <w:rPr>
          <w:rFonts w:ascii="Arial Narrow" w:hAnsi="Arial Narrow"/>
          <w:color w:val="000000" w:themeColor="text1"/>
        </w:rPr>
      </w:pPr>
    </w:p>
    <w:p w:rsidR="004E207F" w:rsidRPr="00A95929" w:rsidRDefault="004E207F" w:rsidP="004D4E91">
      <w:pPr>
        <w:jc w:val="both"/>
        <w:rPr>
          <w:rFonts w:ascii="Arial Narrow" w:hAnsi="Arial Narrow"/>
          <w:color w:val="000000" w:themeColor="text1"/>
        </w:rPr>
      </w:pPr>
    </w:p>
    <w:p w:rsidR="004D4E91" w:rsidRPr="00A95929" w:rsidRDefault="004D4E91" w:rsidP="004D4E91">
      <w:pPr>
        <w:jc w:val="center"/>
        <w:rPr>
          <w:rFonts w:ascii="Arial Narrow" w:hAnsi="Arial Narrow"/>
          <w:b/>
          <w:color w:val="000000" w:themeColor="text1"/>
        </w:rPr>
      </w:pPr>
    </w:p>
    <w:p w:rsidR="004D4E91" w:rsidRPr="00A95929" w:rsidRDefault="00B27EAA" w:rsidP="00B27EAA">
      <w:pPr>
        <w:pStyle w:val="Tytu"/>
        <w:rPr>
          <w:rFonts w:ascii="Arial Narrow" w:hAnsi="Arial Narrow"/>
          <w:color w:val="000000" w:themeColor="text1"/>
          <w:spacing w:val="20"/>
          <w:szCs w:val="24"/>
        </w:rPr>
      </w:pPr>
      <w:r w:rsidRPr="00A95929">
        <w:rPr>
          <w:rFonts w:ascii="Arial Narrow" w:hAnsi="Arial Narrow"/>
          <w:color w:val="000000" w:themeColor="text1"/>
          <w:spacing w:val="20"/>
          <w:szCs w:val="24"/>
        </w:rPr>
        <w:t>UMOWA NA REALIZACJĘ PROGRAMU POLITYKI ZDROWOTNEJ</w:t>
      </w:r>
    </w:p>
    <w:p w:rsidR="004D4E91" w:rsidRPr="00A95929" w:rsidRDefault="004D4E91" w:rsidP="00B27EAA">
      <w:pPr>
        <w:pStyle w:val="Tytu"/>
        <w:rPr>
          <w:rFonts w:ascii="Arial Narrow" w:hAnsi="Arial Narrow"/>
          <w:color w:val="000000" w:themeColor="text1"/>
          <w:spacing w:val="20"/>
          <w:szCs w:val="24"/>
        </w:rPr>
      </w:pPr>
    </w:p>
    <w:p w:rsidR="004D4E91" w:rsidRPr="00A95929" w:rsidRDefault="00B27EAA" w:rsidP="004D4E91">
      <w:pPr>
        <w:pStyle w:val="Nagwek"/>
        <w:jc w:val="center"/>
        <w:rPr>
          <w:rFonts w:ascii="Arial Narrow" w:hAnsi="Arial Narrow"/>
          <w:b/>
          <w:color w:val="000000" w:themeColor="text1"/>
        </w:rPr>
      </w:pPr>
      <w:r w:rsidRPr="00A95929">
        <w:rPr>
          <w:rFonts w:ascii="Arial Narrow" w:hAnsi="Arial Narrow"/>
          <w:b/>
          <w:color w:val="000000" w:themeColor="text1"/>
        </w:rPr>
        <w:t>„</w:t>
      </w:r>
      <w:bookmarkStart w:id="0" w:name="_Hlk66354693"/>
      <w:r w:rsidR="0015406F" w:rsidRPr="00A95929">
        <w:rPr>
          <w:rFonts w:ascii="Arial Narrow" w:hAnsi="Arial Narrow"/>
          <w:b/>
          <w:bCs/>
          <w:color w:val="000000" w:themeColor="text1"/>
        </w:rPr>
        <w:t xml:space="preserve">Profilaktyka </w:t>
      </w:r>
      <w:r w:rsidR="003B75B7" w:rsidRPr="003B75B7">
        <w:rPr>
          <w:rFonts w:ascii="Arial Narrow" w:hAnsi="Arial Narrow"/>
          <w:b/>
          <w:bCs/>
          <w:color w:val="000000" w:themeColor="text1"/>
        </w:rPr>
        <w:t>i wczesne wykrywanie osteoporozy wśród kobiet w wieku 50+</w:t>
      </w:r>
      <w:r w:rsidR="0015406F" w:rsidRPr="00A95929">
        <w:rPr>
          <w:rFonts w:ascii="Arial Narrow" w:hAnsi="Arial Narrow"/>
          <w:b/>
          <w:bCs/>
          <w:color w:val="000000" w:themeColor="text1"/>
        </w:rPr>
        <w:t xml:space="preserve">, </w:t>
      </w:r>
      <w:r w:rsidR="003B75B7">
        <w:rPr>
          <w:rFonts w:ascii="Arial Narrow" w:hAnsi="Arial Narrow"/>
          <w:b/>
          <w:bCs/>
          <w:color w:val="000000" w:themeColor="text1"/>
        </w:rPr>
        <w:br/>
      </w:r>
      <w:r w:rsidR="0015406F" w:rsidRPr="00A95929">
        <w:rPr>
          <w:rFonts w:ascii="Arial Narrow" w:hAnsi="Arial Narrow"/>
          <w:b/>
          <w:bCs/>
          <w:color w:val="000000" w:themeColor="text1"/>
        </w:rPr>
        <w:t>zamieszkałych w Poznaniu, na lata 2021-2023</w:t>
      </w:r>
      <w:bookmarkEnd w:id="0"/>
      <w:r w:rsidR="004D4E91" w:rsidRPr="00A95929">
        <w:rPr>
          <w:rFonts w:ascii="Arial Narrow" w:hAnsi="Arial Narrow"/>
          <w:b/>
          <w:color w:val="000000" w:themeColor="text1"/>
        </w:rPr>
        <w:t>”</w:t>
      </w:r>
    </w:p>
    <w:p w:rsidR="00B27EAA" w:rsidRDefault="00B27EAA" w:rsidP="004D4E91">
      <w:pPr>
        <w:pStyle w:val="Nagwek"/>
        <w:jc w:val="center"/>
        <w:rPr>
          <w:rFonts w:ascii="Arial Narrow" w:hAnsi="Arial Narrow"/>
          <w:color w:val="000000" w:themeColor="text1"/>
        </w:rPr>
      </w:pPr>
    </w:p>
    <w:p w:rsidR="00116643" w:rsidRPr="00A95929" w:rsidRDefault="00116643" w:rsidP="004D4E91">
      <w:pPr>
        <w:pStyle w:val="Nagwek"/>
        <w:jc w:val="center"/>
        <w:rPr>
          <w:rFonts w:ascii="Arial Narrow" w:hAnsi="Arial Narrow"/>
          <w:color w:val="000000" w:themeColor="text1"/>
        </w:rPr>
      </w:pPr>
    </w:p>
    <w:p w:rsidR="00B27EAA" w:rsidRPr="00A95929" w:rsidRDefault="00B27EAA" w:rsidP="00B27EAA">
      <w:pPr>
        <w:pStyle w:val="Tytu"/>
        <w:rPr>
          <w:rFonts w:ascii="Arial Narrow" w:hAnsi="Arial Narrow"/>
          <w:color w:val="000000" w:themeColor="text1"/>
          <w:spacing w:val="20"/>
          <w:szCs w:val="24"/>
        </w:rPr>
      </w:pPr>
      <w:r w:rsidRPr="00A95929">
        <w:rPr>
          <w:rFonts w:ascii="Arial Narrow" w:hAnsi="Arial Narrow"/>
          <w:color w:val="000000" w:themeColor="text1"/>
          <w:spacing w:val="20"/>
          <w:szCs w:val="24"/>
        </w:rPr>
        <w:t>UMOWA NR ZSS-II.801</w:t>
      </w:r>
      <w:r w:rsidRPr="00937BAC">
        <w:rPr>
          <w:rFonts w:ascii="Arial Narrow" w:hAnsi="Arial Narrow"/>
          <w:color w:val="000000" w:themeColor="text1"/>
          <w:spacing w:val="20"/>
          <w:szCs w:val="24"/>
        </w:rPr>
        <w:t>0</w:t>
      </w:r>
      <w:r w:rsidR="008B11BE" w:rsidRPr="00937BAC">
        <w:rPr>
          <w:rFonts w:ascii="Arial Narrow" w:hAnsi="Arial Narrow"/>
          <w:color w:val="000000" w:themeColor="text1"/>
          <w:spacing w:val="20"/>
          <w:szCs w:val="24"/>
        </w:rPr>
        <w:t>.</w:t>
      </w:r>
      <w:r w:rsidR="003B75B7">
        <w:rPr>
          <w:rFonts w:ascii="Arial Narrow" w:hAnsi="Arial Narrow"/>
          <w:color w:val="000000" w:themeColor="text1"/>
          <w:spacing w:val="20"/>
          <w:szCs w:val="24"/>
        </w:rPr>
        <w:t>__</w:t>
      </w:r>
      <w:r w:rsidR="008B11BE" w:rsidRPr="00937BAC">
        <w:rPr>
          <w:rFonts w:ascii="Arial Narrow" w:hAnsi="Arial Narrow"/>
          <w:color w:val="000000" w:themeColor="text1"/>
          <w:spacing w:val="20"/>
          <w:szCs w:val="24"/>
        </w:rPr>
        <w:t>.</w:t>
      </w:r>
      <w:r w:rsidRPr="003B75B7">
        <w:rPr>
          <w:rFonts w:ascii="Arial Narrow" w:hAnsi="Arial Narrow"/>
          <w:color w:val="000000" w:themeColor="text1"/>
          <w:spacing w:val="20"/>
          <w:szCs w:val="24"/>
        </w:rPr>
        <w:t>__</w:t>
      </w:r>
      <w:r w:rsidR="008B11BE" w:rsidRPr="003B75B7">
        <w:rPr>
          <w:rFonts w:ascii="Arial Narrow" w:hAnsi="Arial Narrow"/>
          <w:color w:val="000000" w:themeColor="text1"/>
          <w:spacing w:val="20"/>
          <w:szCs w:val="24"/>
        </w:rPr>
        <w:t>.</w:t>
      </w:r>
      <w:r w:rsidRPr="00A95929">
        <w:rPr>
          <w:rFonts w:ascii="Arial Narrow" w:hAnsi="Arial Narrow"/>
          <w:color w:val="000000" w:themeColor="text1"/>
          <w:spacing w:val="20"/>
          <w:szCs w:val="24"/>
        </w:rPr>
        <w:t>2021</w:t>
      </w:r>
    </w:p>
    <w:p w:rsidR="004D4E91" w:rsidRPr="00A95929" w:rsidRDefault="004D4E91" w:rsidP="004D4E91">
      <w:pPr>
        <w:jc w:val="both"/>
        <w:rPr>
          <w:rFonts w:ascii="Arial Narrow" w:hAnsi="Arial Narrow"/>
          <w:color w:val="000000" w:themeColor="text1"/>
        </w:rPr>
      </w:pPr>
    </w:p>
    <w:p w:rsidR="0098029C" w:rsidRPr="00A95929" w:rsidRDefault="0098029C" w:rsidP="004D4E91">
      <w:pPr>
        <w:jc w:val="both"/>
        <w:rPr>
          <w:rFonts w:ascii="Arial Narrow" w:hAnsi="Arial Narrow"/>
          <w:color w:val="000000" w:themeColor="text1"/>
        </w:rPr>
      </w:pPr>
    </w:p>
    <w:p w:rsidR="004D4E91" w:rsidRPr="00A870E0" w:rsidRDefault="004D4E91" w:rsidP="00A569E4">
      <w:pPr>
        <w:spacing w:after="120" w:line="276" w:lineRule="auto"/>
        <w:rPr>
          <w:rFonts w:ascii="Arial Narrow" w:hAnsi="Arial Narrow"/>
          <w:bCs/>
          <w:color w:val="000000" w:themeColor="text1"/>
        </w:rPr>
      </w:pPr>
      <w:r w:rsidRPr="00A95929">
        <w:rPr>
          <w:rFonts w:ascii="Arial Narrow" w:hAnsi="Arial Narrow"/>
          <w:bCs/>
          <w:color w:val="000000" w:themeColor="text1"/>
        </w:rPr>
        <w:t>zawarta w dniu …………</w:t>
      </w:r>
      <w:r w:rsidR="00B27EAA" w:rsidRPr="00A95929">
        <w:rPr>
          <w:rFonts w:ascii="Arial Narrow" w:hAnsi="Arial Narrow"/>
          <w:bCs/>
          <w:color w:val="000000" w:themeColor="text1"/>
        </w:rPr>
        <w:t>…</w:t>
      </w:r>
      <w:r w:rsidR="00116643">
        <w:rPr>
          <w:rFonts w:ascii="Arial Narrow" w:hAnsi="Arial Narrow"/>
          <w:bCs/>
          <w:color w:val="000000" w:themeColor="text1"/>
        </w:rPr>
        <w:t>..</w:t>
      </w:r>
      <w:r w:rsidR="00B27EAA" w:rsidRPr="00A95929">
        <w:rPr>
          <w:rFonts w:ascii="Arial Narrow" w:hAnsi="Arial Narrow"/>
          <w:bCs/>
          <w:color w:val="000000" w:themeColor="text1"/>
        </w:rPr>
        <w:t>……….</w:t>
      </w:r>
      <w:r w:rsidRPr="00A95929">
        <w:rPr>
          <w:rFonts w:ascii="Arial Narrow" w:hAnsi="Arial Narrow"/>
          <w:bCs/>
          <w:color w:val="000000" w:themeColor="text1"/>
        </w:rPr>
        <w:t xml:space="preserve"> 2021 r. w Poznaniu, pomiędzy:</w:t>
      </w:r>
    </w:p>
    <w:p w:rsidR="00116643" w:rsidRDefault="004D4E91" w:rsidP="00A569E4">
      <w:pPr>
        <w:spacing w:after="120" w:line="276" w:lineRule="auto"/>
        <w:rPr>
          <w:rFonts w:ascii="Arial Narrow" w:hAnsi="Arial Narrow"/>
          <w:color w:val="000000" w:themeColor="text1"/>
        </w:rPr>
      </w:pPr>
      <w:r w:rsidRPr="00A95929">
        <w:rPr>
          <w:rFonts w:ascii="Arial Narrow" w:hAnsi="Arial Narrow"/>
          <w:b/>
          <w:color w:val="000000" w:themeColor="text1"/>
        </w:rPr>
        <w:t>Miastem Poznań</w:t>
      </w:r>
      <w:r w:rsidRPr="00A95929">
        <w:rPr>
          <w:rFonts w:ascii="Arial Narrow" w:hAnsi="Arial Narrow"/>
          <w:color w:val="000000" w:themeColor="text1"/>
        </w:rPr>
        <w:t>,</w:t>
      </w:r>
      <w:r w:rsidRPr="00A95929">
        <w:rPr>
          <w:rFonts w:ascii="Arial Narrow" w:hAnsi="Arial Narrow"/>
          <w:b/>
          <w:color w:val="000000" w:themeColor="text1"/>
        </w:rPr>
        <w:t xml:space="preserve"> z siedzibą w Poznaniu przy pl. Kolegiackim 17</w:t>
      </w:r>
      <w:r w:rsidRPr="00A95929">
        <w:rPr>
          <w:rFonts w:ascii="Arial Narrow" w:hAnsi="Arial Narrow"/>
          <w:color w:val="000000" w:themeColor="text1"/>
        </w:rPr>
        <w:t xml:space="preserve">, </w:t>
      </w:r>
      <w:r w:rsidRPr="00A95929">
        <w:rPr>
          <w:rFonts w:ascii="Arial Narrow" w:hAnsi="Arial Narrow"/>
          <w:b/>
          <w:color w:val="000000" w:themeColor="text1"/>
        </w:rPr>
        <w:t>61-841 Poznań</w:t>
      </w:r>
      <w:r w:rsidRPr="00A95929">
        <w:rPr>
          <w:rFonts w:ascii="Arial Narrow" w:hAnsi="Arial Narrow"/>
          <w:color w:val="000000" w:themeColor="text1"/>
        </w:rPr>
        <w:t xml:space="preserve">, </w:t>
      </w:r>
      <w:r w:rsidRPr="00A95929">
        <w:rPr>
          <w:rFonts w:ascii="Arial Narrow" w:hAnsi="Arial Narrow"/>
          <w:color w:val="000000" w:themeColor="text1"/>
        </w:rPr>
        <w:br/>
        <w:t xml:space="preserve">NIP: 2090001440, zwanym dalej Zlecającym, </w:t>
      </w:r>
    </w:p>
    <w:p w:rsidR="004D4E91" w:rsidRPr="00116643" w:rsidRDefault="004E207F" w:rsidP="00A569E4">
      <w:pPr>
        <w:spacing w:after="120" w:line="276" w:lineRule="auto"/>
        <w:rPr>
          <w:rFonts w:ascii="Arial Narrow" w:hAnsi="Arial Narrow"/>
          <w:color w:val="000000" w:themeColor="text1"/>
        </w:rPr>
      </w:pPr>
      <w:r w:rsidRPr="00A95929">
        <w:rPr>
          <w:rFonts w:ascii="Arial Narrow" w:hAnsi="Arial Narrow"/>
          <w:color w:val="000000" w:themeColor="text1"/>
        </w:rPr>
        <w:t xml:space="preserve">reprezentowanym przez: </w:t>
      </w:r>
      <w:r w:rsidR="004D4E91" w:rsidRPr="00A95929">
        <w:rPr>
          <w:rFonts w:ascii="Arial Narrow" w:hAnsi="Arial Narrow"/>
          <w:b/>
          <w:color w:val="000000" w:themeColor="text1"/>
        </w:rPr>
        <w:t xml:space="preserve">Jędrzeja Solarskiego – </w:t>
      </w:r>
      <w:r w:rsidR="004D4E91" w:rsidRPr="00A95929">
        <w:rPr>
          <w:rFonts w:ascii="Arial Narrow" w:eastAsia="Arial Unicode MS" w:hAnsi="Arial Narrow"/>
          <w:b/>
          <w:color w:val="000000" w:themeColor="text1"/>
        </w:rPr>
        <w:t>Zastępcę Prezydenta Miasta Poznania</w:t>
      </w:r>
    </w:p>
    <w:p w:rsidR="004D4E91" w:rsidRPr="00A95929" w:rsidRDefault="004D4E91" w:rsidP="00A569E4">
      <w:pPr>
        <w:spacing w:after="120" w:line="276" w:lineRule="auto"/>
        <w:rPr>
          <w:rFonts w:ascii="Arial Narrow" w:hAnsi="Arial Narrow"/>
          <w:color w:val="000000" w:themeColor="text1"/>
          <w:spacing w:val="-2"/>
        </w:rPr>
      </w:pPr>
      <w:r w:rsidRPr="00A95929">
        <w:rPr>
          <w:rFonts w:ascii="Arial Narrow" w:hAnsi="Arial Narrow"/>
          <w:color w:val="000000" w:themeColor="text1"/>
          <w:spacing w:val="-2"/>
        </w:rPr>
        <w:t xml:space="preserve">a </w:t>
      </w:r>
    </w:p>
    <w:p w:rsidR="003B75B7" w:rsidRPr="003237EE" w:rsidRDefault="003B75B7" w:rsidP="00A569E4">
      <w:pPr>
        <w:autoSpaceDE w:val="0"/>
        <w:autoSpaceDN w:val="0"/>
        <w:adjustRightInd w:val="0"/>
        <w:spacing w:after="120" w:line="276" w:lineRule="auto"/>
        <w:rPr>
          <w:rFonts w:ascii="Arial Narrow" w:hAnsi="Arial Narrow"/>
          <w:b/>
        </w:rPr>
      </w:pPr>
      <w:r w:rsidRPr="003237EE">
        <w:rPr>
          <w:rFonts w:ascii="Arial Narrow" w:hAnsi="Arial Narrow"/>
          <w:b/>
        </w:rPr>
        <w:t>…………………………………………………………………………………………………….</w:t>
      </w:r>
    </w:p>
    <w:p w:rsidR="00116643" w:rsidRDefault="00231449" w:rsidP="00A569E4">
      <w:pPr>
        <w:autoSpaceDE w:val="0"/>
        <w:autoSpaceDN w:val="0"/>
        <w:adjustRightInd w:val="0"/>
        <w:spacing w:after="120" w:line="276" w:lineRule="auto"/>
        <w:rPr>
          <w:rFonts w:ascii="Arial Narrow" w:hAnsi="Arial Narrow"/>
          <w:color w:val="000000" w:themeColor="text1"/>
        </w:rPr>
      </w:pPr>
      <w:r w:rsidRPr="003237EE">
        <w:rPr>
          <w:rFonts w:ascii="Arial Narrow" w:hAnsi="Arial Narrow"/>
          <w:b/>
        </w:rPr>
        <w:t>ul</w:t>
      </w:r>
      <w:r w:rsidR="003B75B7" w:rsidRPr="003237EE">
        <w:rPr>
          <w:rFonts w:ascii="Arial Narrow" w:hAnsi="Arial Narrow"/>
          <w:b/>
        </w:rPr>
        <w:t>. …………………….……….</w:t>
      </w:r>
      <w:r w:rsidRPr="003237EE">
        <w:rPr>
          <w:rFonts w:ascii="Arial Narrow" w:hAnsi="Arial Narrow"/>
          <w:b/>
        </w:rPr>
        <w:t xml:space="preserve">, </w:t>
      </w:r>
      <w:r w:rsidR="004D4E91" w:rsidRPr="003237EE">
        <w:rPr>
          <w:rFonts w:ascii="Arial Narrow" w:hAnsi="Arial Narrow"/>
        </w:rPr>
        <w:t>NIP:</w:t>
      </w:r>
      <w:r w:rsidRPr="003237EE">
        <w:rPr>
          <w:rFonts w:ascii="Arial Narrow" w:hAnsi="Arial Narrow"/>
        </w:rPr>
        <w:t xml:space="preserve"> </w:t>
      </w:r>
      <w:r w:rsidR="003B75B7" w:rsidRPr="003237EE">
        <w:rPr>
          <w:rFonts w:ascii="Arial Narrow" w:hAnsi="Arial Narrow"/>
        </w:rPr>
        <w:t>………………….</w:t>
      </w:r>
      <w:r w:rsidR="004D4E91" w:rsidRPr="003237EE">
        <w:rPr>
          <w:rFonts w:ascii="Arial Narrow" w:hAnsi="Arial Narrow"/>
        </w:rPr>
        <w:t>, REGON:</w:t>
      </w:r>
      <w:r w:rsidRPr="003237EE">
        <w:rPr>
          <w:rFonts w:ascii="Arial Narrow" w:hAnsi="Arial Narrow"/>
        </w:rPr>
        <w:t xml:space="preserve"> </w:t>
      </w:r>
      <w:r w:rsidR="003B75B7" w:rsidRPr="003237EE">
        <w:rPr>
          <w:rFonts w:ascii="Arial Narrow" w:hAnsi="Arial Narrow"/>
        </w:rPr>
        <w:t>…………………</w:t>
      </w:r>
      <w:r w:rsidR="004D4E91" w:rsidRPr="003237EE">
        <w:rPr>
          <w:rFonts w:ascii="Arial Narrow" w:hAnsi="Arial Narrow"/>
        </w:rPr>
        <w:t>, KRS:</w:t>
      </w:r>
      <w:r w:rsidR="00A569E4" w:rsidRPr="003237EE">
        <w:rPr>
          <w:rFonts w:ascii="Arial Narrow" w:hAnsi="Arial Narrow"/>
        </w:rPr>
        <w:t xml:space="preserve"> </w:t>
      </w:r>
      <w:r w:rsidR="003B75B7" w:rsidRPr="003237EE">
        <w:rPr>
          <w:rFonts w:ascii="Arial Narrow" w:hAnsi="Arial Narrow"/>
        </w:rPr>
        <w:t>………………...</w:t>
      </w:r>
      <w:r w:rsidR="004D4E91" w:rsidRPr="003237EE">
        <w:rPr>
          <w:rFonts w:ascii="Arial Narrow" w:hAnsi="Arial Narrow"/>
        </w:rPr>
        <w:t>,</w:t>
      </w:r>
      <w:r w:rsidR="004D4E91" w:rsidRPr="00A95929">
        <w:rPr>
          <w:rFonts w:ascii="Arial Narrow" w:hAnsi="Arial Narrow"/>
          <w:color w:val="000000" w:themeColor="text1"/>
        </w:rPr>
        <w:t xml:space="preserve"> zwanym dalej Realizatore</w:t>
      </w:r>
      <w:r w:rsidR="004E207F">
        <w:rPr>
          <w:rFonts w:ascii="Arial Narrow" w:hAnsi="Arial Narrow"/>
          <w:color w:val="000000" w:themeColor="text1"/>
        </w:rPr>
        <w:t>m:</w:t>
      </w:r>
    </w:p>
    <w:p w:rsidR="004D4E91" w:rsidRPr="00A95929" w:rsidRDefault="004E207F" w:rsidP="00A569E4">
      <w:pPr>
        <w:autoSpaceDE w:val="0"/>
        <w:autoSpaceDN w:val="0"/>
        <w:adjustRightInd w:val="0"/>
        <w:spacing w:after="120" w:line="276" w:lineRule="auto"/>
        <w:rPr>
          <w:rFonts w:ascii="Arial Narrow" w:hAnsi="Arial Narrow"/>
          <w:color w:val="000000" w:themeColor="text1"/>
        </w:rPr>
      </w:pPr>
      <w:r w:rsidRPr="00A95929">
        <w:rPr>
          <w:rFonts w:ascii="Arial Narrow" w:hAnsi="Arial Narrow"/>
          <w:color w:val="000000" w:themeColor="text1"/>
        </w:rPr>
        <w:t xml:space="preserve">reprezentowanym przez: </w:t>
      </w:r>
      <w:r w:rsidR="003B75B7">
        <w:rPr>
          <w:rFonts w:ascii="Arial Narrow" w:hAnsi="Arial Narrow"/>
          <w:b/>
          <w:color w:val="000000" w:themeColor="text1"/>
        </w:rPr>
        <w:t>……………………………………………………………</w:t>
      </w:r>
      <w:r w:rsidR="00521010">
        <w:rPr>
          <w:rFonts w:ascii="Arial Narrow" w:hAnsi="Arial Narrow"/>
          <w:b/>
          <w:color w:val="000000" w:themeColor="text1"/>
        </w:rPr>
        <w:t>…………</w:t>
      </w:r>
      <w:r w:rsidR="004D4E91" w:rsidRPr="00A95929">
        <w:rPr>
          <w:rFonts w:ascii="Arial Narrow" w:hAnsi="Arial Narrow"/>
          <w:color w:val="000000" w:themeColor="text1"/>
        </w:rPr>
        <w:t>,</w:t>
      </w:r>
    </w:p>
    <w:p w:rsidR="004D4E91" w:rsidRPr="00A95929" w:rsidRDefault="004D4E91" w:rsidP="00521010">
      <w:pPr>
        <w:autoSpaceDE w:val="0"/>
        <w:autoSpaceDN w:val="0"/>
        <w:adjustRightInd w:val="0"/>
        <w:spacing w:line="276" w:lineRule="auto"/>
        <w:rPr>
          <w:rFonts w:ascii="Arial Narrow" w:hAnsi="Arial Narrow"/>
          <w:color w:val="000000" w:themeColor="text1"/>
        </w:rPr>
      </w:pPr>
      <w:r w:rsidRPr="00A95929">
        <w:rPr>
          <w:rFonts w:ascii="Arial Narrow" w:hAnsi="Arial Narrow"/>
          <w:color w:val="000000" w:themeColor="text1"/>
        </w:rPr>
        <w:t>zwanych łącznie Stronami.</w:t>
      </w:r>
    </w:p>
    <w:p w:rsidR="0098029C" w:rsidRDefault="0098029C" w:rsidP="00E0263F">
      <w:pPr>
        <w:pStyle w:val="Nagwek"/>
        <w:jc w:val="both"/>
        <w:rPr>
          <w:rFonts w:ascii="Arial Narrow" w:hAnsi="Arial Narrow"/>
          <w:color w:val="000000" w:themeColor="text1"/>
        </w:rPr>
      </w:pPr>
    </w:p>
    <w:p w:rsidR="00521010" w:rsidRPr="00A95929" w:rsidRDefault="00521010" w:rsidP="00E0263F">
      <w:pPr>
        <w:pStyle w:val="Nagwek"/>
        <w:jc w:val="both"/>
        <w:rPr>
          <w:rFonts w:ascii="Arial Narrow" w:hAnsi="Arial Narrow"/>
          <w:color w:val="000000" w:themeColor="text1"/>
        </w:rPr>
      </w:pPr>
    </w:p>
    <w:p w:rsidR="004D4E91" w:rsidRPr="00A95929" w:rsidRDefault="004D4E91" w:rsidP="004D4E91">
      <w:pPr>
        <w:autoSpaceDE w:val="0"/>
        <w:autoSpaceDN w:val="0"/>
        <w:adjustRightInd w:val="0"/>
        <w:jc w:val="center"/>
        <w:rPr>
          <w:rFonts w:ascii="Arial Narrow" w:hAnsi="Arial Narrow"/>
          <w:b/>
          <w:color w:val="000000" w:themeColor="text1"/>
        </w:rPr>
      </w:pPr>
      <w:r w:rsidRPr="00A95929">
        <w:rPr>
          <w:rFonts w:ascii="Arial Narrow" w:hAnsi="Arial Narrow"/>
          <w:b/>
          <w:color w:val="000000" w:themeColor="text1"/>
        </w:rPr>
        <w:t>§ 1</w:t>
      </w:r>
    </w:p>
    <w:p w:rsidR="004D4E91" w:rsidRPr="003237EE" w:rsidRDefault="004D4E91" w:rsidP="004D4E91">
      <w:pPr>
        <w:autoSpaceDE w:val="0"/>
        <w:autoSpaceDN w:val="0"/>
        <w:adjustRightInd w:val="0"/>
        <w:jc w:val="center"/>
        <w:rPr>
          <w:rFonts w:ascii="Arial Narrow" w:hAnsi="Arial Narrow"/>
          <w:b/>
        </w:rPr>
      </w:pPr>
      <w:r w:rsidRPr="003237EE">
        <w:rPr>
          <w:rFonts w:ascii="Arial Narrow" w:hAnsi="Arial Narrow"/>
          <w:b/>
        </w:rPr>
        <w:t>Przedmiot umowy</w:t>
      </w:r>
    </w:p>
    <w:p w:rsidR="00872136" w:rsidRPr="003237EE" w:rsidRDefault="00752F44" w:rsidP="00D30F39">
      <w:pPr>
        <w:pStyle w:val="Nagwek"/>
        <w:numPr>
          <w:ilvl w:val="0"/>
          <w:numId w:val="8"/>
        </w:numPr>
        <w:jc w:val="both"/>
        <w:rPr>
          <w:rFonts w:ascii="Arial Narrow" w:hAnsi="Arial Narrow"/>
        </w:rPr>
      </w:pPr>
      <w:r w:rsidRPr="003237EE">
        <w:rPr>
          <w:rFonts w:ascii="Arial Narrow" w:hAnsi="Arial Narrow"/>
        </w:rPr>
        <w:t>Umowa zawierana jest z Realizatorem wył</w:t>
      </w:r>
      <w:r w:rsidR="00872136" w:rsidRPr="003237EE">
        <w:rPr>
          <w:rFonts w:ascii="Arial Narrow" w:hAnsi="Arial Narrow"/>
        </w:rPr>
        <w:t>onionym w konkursie ofert na wybór realizatora</w:t>
      </w:r>
      <w:r w:rsidRPr="003237EE">
        <w:rPr>
          <w:rFonts w:ascii="Arial Narrow" w:hAnsi="Arial Narrow"/>
        </w:rPr>
        <w:t xml:space="preserve"> programu </w:t>
      </w:r>
      <w:r w:rsidR="00872136" w:rsidRPr="003237EE">
        <w:rPr>
          <w:rFonts w:ascii="Arial Narrow" w:hAnsi="Arial Narrow"/>
        </w:rPr>
        <w:t>polityki zdrowotne</w:t>
      </w:r>
      <w:r w:rsidR="00ED0CE5">
        <w:rPr>
          <w:rFonts w:ascii="Arial Narrow" w:hAnsi="Arial Narrow"/>
        </w:rPr>
        <w:t>j przeprowadzonym na podstawie z</w:t>
      </w:r>
      <w:r w:rsidR="00872136" w:rsidRPr="003237EE">
        <w:rPr>
          <w:rFonts w:ascii="Arial Narrow" w:hAnsi="Arial Narrow"/>
        </w:rPr>
        <w:t xml:space="preserve">arządzenia Nr </w:t>
      </w:r>
      <w:r w:rsidR="006160ED" w:rsidRPr="003237EE">
        <w:rPr>
          <w:rFonts w:ascii="Arial Narrow" w:hAnsi="Arial Narrow"/>
        </w:rPr>
        <w:t>……………..</w:t>
      </w:r>
      <w:r w:rsidR="008B11BE" w:rsidRPr="003237EE">
        <w:rPr>
          <w:rFonts w:ascii="Arial Narrow" w:hAnsi="Arial Narrow"/>
        </w:rPr>
        <w:t xml:space="preserve"> </w:t>
      </w:r>
      <w:r w:rsidR="00872136" w:rsidRPr="003237EE">
        <w:rPr>
          <w:rFonts w:ascii="Arial Narrow" w:hAnsi="Arial Narrow"/>
        </w:rPr>
        <w:t xml:space="preserve">Prezydenta Miasta Poznania z dnia </w:t>
      </w:r>
      <w:r w:rsidR="003237EE" w:rsidRPr="003237EE">
        <w:rPr>
          <w:rFonts w:ascii="Arial Narrow" w:hAnsi="Arial Narrow"/>
        </w:rPr>
        <w:t>………………………</w:t>
      </w:r>
      <w:r w:rsidR="00E0263F" w:rsidRPr="003237EE">
        <w:rPr>
          <w:rFonts w:ascii="Arial Narrow" w:hAnsi="Arial Narrow"/>
        </w:rPr>
        <w:t xml:space="preserve"> r. </w:t>
      </w:r>
      <w:r w:rsidR="00872136" w:rsidRPr="003237EE">
        <w:rPr>
          <w:rFonts w:ascii="Arial Narrow" w:hAnsi="Arial Narrow"/>
        </w:rPr>
        <w:t xml:space="preserve">oraz rozstrzygnięcia </w:t>
      </w:r>
      <w:r w:rsidR="00565CD4" w:rsidRPr="003237EE">
        <w:rPr>
          <w:rFonts w:ascii="Arial Narrow" w:hAnsi="Arial Narrow"/>
        </w:rPr>
        <w:t xml:space="preserve">konkursu ofert </w:t>
      </w:r>
      <w:r w:rsidR="00ED0CE5">
        <w:rPr>
          <w:rFonts w:ascii="Arial Narrow" w:hAnsi="Arial Narrow"/>
        </w:rPr>
        <w:t>na podstawie z</w:t>
      </w:r>
      <w:r w:rsidR="00872136" w:rsidRPr="003237EE">
        <w:rPr>
          <w:rFonts w:ascii="Arial Narrow" w:hAnsi="Arial Narrow"/>
        </w:rPr>
        <w:t>arządzenia Nr …</w:t>
      </w:r>
      <w:r w:rsidR="00A870E0" w:rsidRPr="003237EE">
        <w:rPr>
          <w:rFonts w:ascii="Arial Narrow" w:hAnsi="Arial Narrow"/>
        </w:rPr>
        <w:t>…</w:t>
      </w:r>
      <w:r w:rsidR="003237EE" w:rsidRPr="003237EE">
        <w:rPr>
          <w:rFonts w:ascii="Arial Narrow" w:hAnsi="Arial Narrow"/>
        </w:rPr>
        <w:t>…….</w:t>
      </w:r>
      <w:r w:rsidR="008B11BE" w:rsidRPr="003237EE">
        <w:rPr>
          <w:rFonts w:ascii="Arial Narrow" w:hAnsi="Arial Narrow"/>
        </w:rPr>
        <w:t xml:space="preserve">. </w:t>
      </w:r>
      <w:r w:rsidR="00872136" w:rsidRPr="003237EE">
        <w:rPr>
          <w:rFonts w:ascii="Arial Narrow" w:hAnsi="Arial Narrow"/>
        </w:rPr>
        <w:t>Prezydenta Miasta Poznania z</w:t>
      </w:r>
      <w:r w:rsidR="008B11BE" w:rsidRPr="003237EE">
        <w:rPr>
          <w:rFonts w:ascii="Arial Narrow" w:hAnsi="Arial Narrow"/>
        </w:rPr>
        <w:t xml:space="preserve"> </w:t>
      </w:r>
      <w:r w:rsidR="00872136" w:rsidRPr="003237EE">
        <w:rPr>
          <w:rFonts w:ascii="Arial Narrow" w:hAnsi="Arial Narrow"/>
        </w:rPr>
        <w:t>dnia</w:t>
      </w:r>
      <w:r w:rsidR="008B11BE" w:rsidRPr="003237EE">
        <w:rPr>
          <w:rFonts w:ascii="Arial Narrow" w:hAnsi="Arial Narrow"/>
        </w:rPr>
        <w:t xml:space="preserve"> </w:t>
      </w:r>
      <w:r w:rsidR="003237EE" w:rsidRPr="003237EE">
        <w:rPr>
          <w:rFonts w:ascii="Arial Narrow" w:hAnsi="Arial Narrow"/>
        </w:rPr>
        <w:t>…………………</w:t>
      </w:r>
      <w:r w:rsidR="00A04343" w:rsidRPr="003237EE">
        <w:rPr>
          <w:rFonts w:ascii="Arial Narrow" w:hAnsi="Arial Narrow"/>
        </w:rPr>
        <w:t xml:space="preserve"> r.</w:t>
      </w:r>
    </w:p>
    <w:p w:rsidR="00752F44" w:rsidRPr="00A95929" w:rsidRDefault="00872136" w:rsidP="00D30F39">
      <w:pPr>
        <w:pStyle w:val="Nagwek"/>
        <w:numPr>
          <w:ilvl w:val="0"/>
          <w:numId w:val="8"/>
        </w:numPr>
        <w:jc w:val="both"/>
        <w:rPr>
          <w:rFonts w:ascii="Arial Narrow" w:hAnsi="Arial Narrow"/>
          <w:color w:val="000000" w:themeColor="text1"/>
        </w:rPr>
      </w:pPr>
      <w:r w:rsidRPr="00A95929">
        <w:rPr>
          <w:rFonts w:ascii="Arial Narrow" w:hAnsi="Arial Narrow"/>
          <w:color w:val="000000" w:themeColor="text1"/>
        </w:rPr>
        <w:t xml:space="preserve">Zlecający zleca Realizatorowi realizację </w:t>
      </w:r>
      <w:r w:rsidR="00752F44" w:rsidRPr="00A95929">
        <w:rPr>
          <w:rFonts w:ascii="Arial Narrow" w:hAnsi="Arial Narrow"/>
          <w:color w:val="000000" w:themeColor="text1"/>
        </w:rPr>
        <w:t xml:space="preserve">programu polityki zdrowotnej pn. </w:t>
      </w:r>
      <w:r w:rsidR="00752F44" w:rsidRPr="00A95929">
        <w:rPr>
          <w:rFonts w:ascii="Arial Narrow" w:hAnsi="Arial Narrow"/>
          <w:b/>
          <w:color w:val="000000" w:themeColor="text1"/>
        </w:rPr>
        <w:t>„</w:t>
      </w:r>
      <w:r w:rsidR="003237EE" w:rsidRPr="003237EE">
        <w:rPr>
          <w:rFonts w:ascii="Arial Narrow" w:hAnsi="Arial Narrow"/>
          <w:b/>
          <w:bCs/>
          <w:color w:val="000000" w:themeColor="text1"/>
        </w:rPr>
        <w:t>Profilaktyka i</w:t>
      </w:r>
      <w:r w:rsidR="003237EE">
        <w:rPr>
          <w:rFonts w:ascii="Arial Narrow" w:hAnsi="Arial Narrow"/>
          <w:b/>
          <w:bCs/>
          <w:color w:val="000000" w:themeColor="text1"/>
        </w:rPr>
        <w:t> </w:t>
      </w:r>
      <w:r w:rsidR="003237EE" w:rsidRPr="003237EE">
        <w:rPr>
          <w:rFonts w:ascii="Arial Narrow" w:hAnsi="Arial Narrow"/>
          <w:b/>
          <w:bCs/>
          <w:color w:val="000000" w:themeColor="text1"/>
        </w:rPr>
        <w:t>wczesne wykrywane osteoporozy wśród kobiet w wieku 50+, zamieszkałych w</w:t>
      </w:r>
      <w:r w:rsidR="003237EE">
        <w:rPr>
          <w:rFonts w:ascii="Arial Narrow" w:hAnsi="Arial Narrow"/>
          <w:b/>
          <w:bCs/>
          <w:color w:val="000000" w:themeColor="text1"/>
        </w:rPr>
        <w:t> </w:t>
      </w:r>
      <w:r w:rsidR="003237EE" w:rsidRPr="003237EE">
        <w:rPr>
          <w:rFonts w:ascii="Arial Narrow" w:hAnsi="Arial Narrow"/>
          <w:b/>
          <w:bCs/>
          <w:color w:val="000000" w:themeColor="text1"/>
        </w:rPr>
        <w:t>Poznaniu, na lata 2021-2023</w:t>
      </w:r>
      <w:r w:rsidR="00752F44" w:rsidRPr="00A95929">
        <w:rPr>
          <w:rFonts w:ascii="Arial Narrow" w:hAnsi="Arial Narrow"/>
          <w:b/>
          <w:color w:val="000000" w:themeColor="text1"/>
        </w:rPr>
        <w:t>”,</w:t>
      </w:r>
      <w:r w:rsidR="00752F44" w:rsidRPr="00A95929">
        <w:rPr>
          <w:rFonts w:ascii="Arial Narrow" w:hAnsi="Arial Narrow"/>
          <w:color w:val="000000" w:themeColor="text1"/>
        </w:rPr>
        <w:t xml:space="preserve"> zwanego dalej Programem.</w:t>
      </w:r>
    </w:p>
    <w:p w:rsidR="00332B8C" w:rsidRPr="00A95929" w:rsidRDefault="004D4E91" w:rsidP="00D30F39">
      <w:pPr>
        <w:pStyle w:val="Akapitzlist"/>
        <w:numPr>
          <w:ilvl w:val="0"/>
          <w:numId w:val="8"/>
        </w:numPr>
        <w:jc w:val="both"/>
        <w:rPr>
          <w:rFonts w:ascii="Arial Narrow" w:hAnsi="Arial Narrow"/>
          <w:color w:val="000000" w:themeColor="text1"/>
        </w:rPr>
      </w:pPr>
      <w:r w:rsidRPr="00A95929">
        <w:rPr>
          <w:rFonts w:ascii="Arial Narrow" w:hAnsi="Arial Narrow"/>
          <w:color w:val="000000" w:themeColor="text1"/>
        </w:rPr>
        <w:t>Realizator zobowiązuje się zrealizować Program w zakre</w:t>
      </w:r>
      <w:r w:rsidR="00752F44" w:rsidRPr="00A95929">
        <w:rPr>
          <w:rFonts w:ascii="Arial Narrow" w:hAnsi="Arial Narrow"/>
          <w:color w:val="000000" w:themeColor="text1"/>
        </w:rPr>
        <w:t xml:space="preserve">sie i na warunkach określonych </w:t>
      </w:r>
      <w:r w:rsidRPr="00A95929">
        <w:rPr>
          <w:rFonts w:ascii="Arial Narrow" w:hAnsi="Arial Narrow"/>
          <w:color w:val="000000" w:themeColor="text1"/>
        </w:rPr>
        <w:t>w</w:t>
      </w:r>
      <w:r w:rsidR="00A870E0">
        <w:rPr>
          <w:rFonts w:ascii="Arial Narrow" w:hAnsi="Arial Narrow"/>
          <w:color w:val="000000" w:themeColor="text1"/>
        </w:rPr>
        <w:t> </w:t>
      </w:r>
      <w:r w:rsidRPr="00A95929">
        <w:rPr>
          <w:rFonts w:ascii="Arial Narrow" w:hAnsi="Arial Narrow"/>
          <w:color w:val="000000" w:themeColor="text1"/>
        </w:rPr>
        <w:t xml:space="preserve">niniejszej umowie </w:t>
      </w:r>
      <w:r w:rsidR="00752F44" w:rsidRPr="00A95929">
        <w:rPr>
          <w:rFonts w:ascii="Arial Narrow" w:hAnsi="Arial Narrow"/>
          <w:color w:val="000000" w:themeColor="text1"/>
        </w:rPr>
        <w:t>oraz ofercie złożonej w konkursie ofert na wybór realizatora P</w:t>
      </w:r>
      <w:r w:rsidR="00332B8C" w:rsidRPr="00A95929">
        <w:rPr>
          <w:rFonts w:ascii="Arial Narrow" w:hAnsi="Arial Narrow"/>
          <w:color w:val="000000" w:themeColor="text1"/>
        </w:rPr>
        <w:t xml:space="preserve">rogramu, stanowiącej </w:t>
      </w:r>
      <w:r w:rsidR="00332B8C" w:rsidRPr="00ED0CE5">
        <w:rPr>
          <w:rFonts w:ascii="Arial Narrow" w:hAnsi="Arial Narrow"/>
          <w:color w:val="000000" w:themeColor="text1"/>
        </w:rPr>
        <w:t>załącznik nr 1 do</w:t>
      </w:r>
      <w:r w:rsidR="00332B8C" w:rsidRPr="00A04343">
        <w:rPr>
          <w:rFonts w:ascii="Arial Narrow" w:hAnsi="Arial Narrow"/>
          <w:color w:val="000000" w:themeColor="text1"/>
        </w:rPr>
        <w:t xml:space="preserve"> umowy</w:t>
      </w:r>
      <w:r w:rsidR="00AA191F" w:rsidRPr="00A04343">
        <w:rPr>
          <w:rFonts w:ascii="Arial Narrow" w:hAnsi="Arial Narrow"/>
          <w:color w:val="000000" w:themeColor="text1"/>
        </w:rPr>
        <w:t>.</w:t>
      </w:r>
    </w:p>
    <w:p w:rsidR="00332B8C" w:rsidRPr="00A95929" w:rsidRDefault="004D4E91" w:rsidP="00D30F39">
      <w:pPr>
        <w:pStyle w:val="Akapitzlist"/>
        <w:numPr>
          <w:ilvl w:val="0"/>
          <w:numId w:val="8"/>
        </w:numPr>
        <w:jc w:val="both"/>
        <w:rPr>
          <w:rFonts w:ascii="Arial Narrow" w:hAnsi="Arial Narrow"/>
          <w:color w:val="000000" w:themeColor="text1"/>
        </w:rPr>
      </w:pPr>
      <w:r w:rsidRPr="00A95929">
        <w:rPr>
          <w:rFonts w:ascii="Arial Narrow" w:hAnsi="Arial Narrow"/>
          <w:color w:val="000000" w:themeColor="text1"/>
        </w:rPr>
        <w:t xml:space="preserve">Termin realizacji Programu ustala się na okres: </w:t>
      </w:r>
      <w:r w:rsidR="0098029C" w:rsidRPr="00A95929">
        <w:rPr>
          <w:rFonts w:ascii="Arial Narrow" w:hAnsi="Arial Narrow"/>
          <w:b/>
          <w:bCs/>
          <w:color w:val="000000" w:themeColor="text1"/>
        </w:rPr>
        <w:t xml:space="preserve">od </w:t>
      </w:r>
      <w:r w:rsidR="0098029C" w:rsidRPr="00754627">
        <w:rPr>
          <w:rFonts w:ascii="Arial Narrow" w:hAnsi="Arial Narrow"/>
          <w:b/>
          <w:bCs/>
          <w:color w:val="000000" w:themeColor="text1"/>
        </w:rPr>
        <w:t xml:space="preserve">dnia podpisania umowy </w:t>
      </w:r>
      <w:r w:rsidRPr="00754627">
        <w:rPr>
          <w:rFonts w:ascii="Arial Narrow" w:hAnsi="Arial Narrow"/>
          <w:b/>
          <w:bCs/>
          <w:color w:val="000000" w:themeColor="text1"/>
        </w:rPr>
        <w:t>do</w:t>
      </w:r>
      <w:r w:rsidRPr="00A95929">
        <w:rPr>
          <w:rFonts w:ascii="Arial Narrow" w:hAnsi="Arial Narrow"/>
          <w:b/>
          <w:bCs/>
          <w:color w:val="000000" w:themeColor="text1"/>
        </w:rPr>
        <w:t xml:space="preserve"> 31 grudnia </w:t>
      </w:r>
      <w:r w:rsidR="00332B8C" w:rsidRPr="00A95929">
        <w:rPr>
          <w:rFonts w:ascii="Arial Narrow" w:hAnsi="Arial Narrow"/>
          <w:b/>
          <w:bCs/>
          <w:color w:val="000000" w:themeColor="text1"/>
        </w:rPr>
        <w:t>2023</w:t>
      </w:r>
      <w:r w:rsidR="00754627">
        <w:rPr>
          <w:rFonts w:ascii="Arial Narrow" w:hAnsi="Arial Narrow"/>
          <w:b/>
          <w:bCs/>
          <w:color w:val="000000" w:themeColor="text1"/>
        </w:rPr>
        <w:t> </w:t>
      </w:r>
      <w:r w:rsidRPr="00A95929">
        <w:rPr>
          <w:rFonts w:ascii="Arial Narrow" w:hAnsi="Arial Narrow"/>
          <w:b/>
          <w:bCs/>
          <w:color w:val="000000" w:themeColor="text1"/>
        </w:rPr>
        <w:t>r.</w:t>
      </w:r>
    </w:p>
    <w:p w:rsidR="00521010" w:rsidRDefault="00521010" w:rsidP="00062138">
      <w:pPr>
        <w:pStyle w:val="Akapitzlist"/>
        <w:jc w:val="center"/>
        <w:rPr>
          <w:rFonts w:ascii="Arial Narrow" w:hAnsi="Arial Narrow"/>
          <w:b/>
          <w:color w:val="000000" w:themeColor="text1"/>
        </w:rPr>
      </w:pPr>
    </w:p>
    <w:p w:rsidR="00062138" w:rsidRPr="00A95929" w:rsidRDefault="00062138" w:rsidP="00062138">
      <w:pPr>
        <w:pStyle w:val="Akapitzlist"/>
        <w:jc w:val="center"/>
        <w:rPr>
          <w:rFonts w:ascii="Arial Narrow" w:hAnsi="Arial Narrow"/>
          <w:b/>
          <w:color w:val="000000" w:themeColor="text1"/>
        </w:rPr>
      </w:pPr>
      <w:r w:rsidRPr="00A95929">
        <w:rPr>
          <w:rFonts w:ascii="Arial Narrow" w:hAnsi="Arial Narrow"/>
          <w:b/>
          <w:color w:val="000000" w:themeColor="text1"/>
        </w:rPr>
        <w:lastRenderedPageBreak/>
        <w:t>§ 2</w:t>
      </w:r>
    </w:p>
    <w:p w:rsidR="00062138" w:rsidRPr="00A95929" w:rsidRDefault="00062138" w:rsidP="00062138">
      <w:pPr>
        <w:pStyle w:val="Tekstpodstawowy3"/>
        <w:ind w:left="720"/>
        <w:jc w:val="center"/>
        <w:rPr>
          <w:rFonts w:ascii="Arial Narrow" w:hAnsi="Arial Narrow"/>
          <w:b/>
          <w:color w:val="000000" w:themeColor="text1"/>
          <w:sz w:val="24"/>
          <w:szCs w:val="24"/>
        </w:rPr>
      </w:pPr>
      <w:r w:rsidRPr="00A95929">
        <w:rPr>
          <w:rFonts w:ascii="Arial Narrow" w:hAnsi="Arial Narrow"/>
          <w:b/>
          <w:color w:val="000000" w:themeColor="text1"/>
          <w:sz w:val="24"/>
          <w:szCs w:val="24"/>
        </w:rPr>
        <w:t>Finansowanie Programu</w:t>
      </w:r>
    </w:p>
    <w:p w:rsidR="00062138" w:rsidRPr="00D17E81" w:rsidRDefault="00062138" w:rsidP="006C4A48">
      <w:pPr>
        <w:pStyle w:val="Akapitzlist"/>
        <w:numPr>
          <w:ilvl w:val="0"/>
          <w:numId w:val="9"/>
        </w:numPr>
        <w:jc w:val="both"/>
        <w:rPr>
          <w:rFonts w:ascii="Arial Narrow" w:hAnsi="Arial Narrow"/>
        </w:rPr>
      </w:pPr>
      <w:r w:rsidRPr="00A95929">
        <w:rPr>
          <w:rFonts w:ascii="Arial Narrow" w:hAnsi="Arial Narrow"/>
          <w:color w:val="000000" w:themeColor="text1"/>
        </w:rPr>
        <w:t>Zlecający</w:t>
      </w:r>
      <w:r w:rsidRPr="00A95929">
        <w:rPr>
          <w:rFonts w:ascii="Arial Narrow" w:hAnsi="Arial Narrow"/>
          <w:i/>
          <w:color w:val="000000" w:themeColor="text1"/>
        </w:rPr>
        <w:t xml:space="preserve"> </w:t>
      </w:r>
      <w:r w:rsidRPr="00A95929">
        <w:rPr>
          <w:rFonts w:ascii="Arial Narrow" w:hAnsi="Arial Narrow"/>
          <w:color w:val="000000" w:themeColor="text1"/>
        </w:rPr>
        <w:t xml:space="preserve">zobowiązuje się do przekazania środków publicznych na realizację </w:t>
      </w:r>
      <w:r w:rsidRPr="00A95929">
        <w:rPr>
          <w:rFonts w:ascii="Arial Narrow" w:hAnsi="Arial Narrow"/>
          <w:iCs/>
          <w:color w:val="000000" w:themeColor="text1"/>
        </w:rPr>
        <w:t>Programu</w:t>
      </w:r>
      <w:r w:rsidRPr="00A95929">
        <w:rPr>
          <w:rFonts w:ascii="Arial Narrow" w:hAnsi="Arial Narrow"/>
          <w:color w:val="000000" w:themeColor="text1"/>
        </w:rPr>
        <w:t xml:space="preserve"> </w:t>
      </w:r>
      <w:r w:rsidRPr="00A95929">
        <w:rPr>
          <w:rFonts w:ascii="Arial Narrow" w:hAnsi="Arial Narrow"/>
          <w:color w:val="000000" w:themeColor="text1"/>
        </w:rPr>
        <w:br/>
      </w:r>
      <w:r w:rsidRPr="00D17E81">
        <w:rPr>
          <w:rFonts w:ascii="Arial Narrow" w:hAnsi="Arial Narrow"/>
        </w:rPr>
        <w:t xml:space="preserve">w latach </w:t>
      </w:r>
      <w:r w:rsidRPr="00D17E81">
        <w:rPr>
          <w:rFonts w:ascii="Arial Narrow" w:hAnsi="Arial Narrow"/>
          <w:b/>
        </w:rPr>
        <w:t>2021-2023</w:t>
      </w:r>
      <w:r w:rsidRPr="00D17E81">
        <w:rPr>
          <w:rFonts w:ascii="Arial Narrow" w:hAnsi="Arial Narrow"/>
        </w:rPr>
        <w:t xml:space="preserve"> w </w:t>
      </w:r>
      <w:r w:rsidR="002834AC" w:rsidRPr="00D17E81">
        <w:rPr>
          <w:rFonts w:ascii="Arial Narrow" w:hAnsi="Arial Narrow"/>
        </w:rPr>
        <w:t xml:space="preserve">łącznej kwocie </w:t>
      </w:r>
      <w:r w:rsidR="00D17E81" w:rsidRPr="00D17E81">
        <w:rPr>
          <w:rFonts w:ascii="Arial Narrow" w:hAnsi="Arial Narrow"/>
          <w:b/>
        </w:rPr>
        <w:t>……………..</w:t>
      </w:r>
      <w:r w:rsidR="00D516E2" w:rsidRPr="00D17E81">
        <w:rPr>
          <w:rFonts w:ascii="Arial Narrow" w:hAnsi="Arial Narrow"/>
          <w:b/>
        </w:rPr>
        <w:t xml:space="preserve"> złotych brutto</w:t>
      </w:r>
      <w:r w:rsidR="00D516E2" w:rsidRPr="00D17E81">
        <w:rPr>
          <w:rFonts w:ascii="Arial Narrow" w:hAnsi="Arial Narrow"/>
        </w:rPr>
        <w:t xml:space="preserve"> </w:t>
      </w:r>
      <w:r w:rsidR="002834AC" w:rsidRPr="00D17E81">
        <w:rPr>
          <w:rFonts w:ascii="Arial Narrow" w:hAnsi="Arial Narrow"/>
        </w:rPr>
        <w:t xml:space="preserve">w </w:t>
      </w:r>
      <w:r w:rsidRPr="00D17E81">
        <w:rPr>
          <w:rFonts w:ascii="Arial Narrow" w:hAnsi="Arial Narrow"/>
        </w:rPr>
        <w:t>następującej wysokości:</w:t>
      </w:r>
    </w:p>
    <w:p w:rsidR="00062138" w:rsidRPr="00D17E81" w:rsidRDefault="002834AC" w:rsidP="00D30F39">
      <w:pPr>
        <w:pStyle w:val="Akapitzlist"/>
        <w:numPr>
          <w:ilvl w:val="0"/>
          <w:numId w:val="10"/>
        </w:numPr>
        <w:tabs>
          <w:tab w:val="num" w:pos="540"/>
        </w:tabs>
        <w:jc w:val="both"/>
        <w:rPr>
          <w:rFonts w:ascii="Arial Narrow" w:hAnsi="Arial Narrow"/>
        </w:rPr>
      </w:pPr>
      <w:r w:rsidRPr="00D17E81">
        <w:rPr>
          <w:rFonts w:ascii="Arial Narrow" w:hAnsi="Arial Narrow"/>
        </w:rPr>
        <w:t xml:space="preserve">w 2021 roku </w:t>
      </w:r>
      <w:bookmarkStart w:id="1" w:name="_Hlk70597465"/>
      <w:r w:rsidR="00D516E2" w:rsidRPr="00D17E81">
        <w:rPr>
          <w:rFonts w:ascii="Arial Narrow" w:hAnsi="Arial Narrow"/>
        </w:rPr>
        <w:t xml:space="preserve">– </w:t>
      </w:r>
      <w:r w:rsidR="00D17E81" w:rsidRPr="00D17E81">
        <w:rPr>
          <w:rFonts w:ascii="Arial Narrow" w:hAnsi="Arial Narrow"/>
        </w:rPr>
        <w:t>……………</w:t>
      </w:r>
      <w:r w:rsidR="00062138" w:rsidRPr="00D17E81">
        <w:rPr>
          <w:rFonts w:ascii="Arial Narrow" w:hAnsi="Arial Narrow"/>
        </w:rPr>
        <w:t xml:space="preserve"> </w:t>
      </w:r>
      <w:r w:rsidR="00D516E2" w:rsidRPr="00D17E81">
        <w:rPr>
          <w:rFonts w:ascii="Arial Narrow" w:hAnsi="Arial Narrow"/>
          <w:bCs/>
        </w:rPr>
        <w:t>zł</w:t>
      </w:r>
      <w:r w:rsidR="00062138" w:rsidRPr="00D17E81">
        <w:rPr>
          <w:rFonts w:ascii="Arial Narrow" w:hAnsi="Arial Narrow"/>
          <w:bCs/>
        </w:rPr>
        <w:t xml:space="preserve"> brutto (</w:t>
      </w:r>
      <w:r w:rsidR="00062138" w:rsidRPr="00D17E81">
        <w:rPr>
          <w:rFonts w:ascii="Arial Narrow" w:hAnsi="Arial Narrow"/>
        </w:rPr>
        <w:t xml:space="preserve">słownie: </w:t>
      </w:r>
      <w:r w:rsidR="00D17E81" w:rsidRPr="00D17E81">
        <w:rPr>
          <w:rFonts w:ascii="Arial Narrow" w:hAnsi="Arial Narrow"/>
        </w:rPr>
        <w:t>………………………………….</w:t>
      </w:r>
      <w:r w:rsidR="00D81EAD" w:rsidRPr="00D17E81">
        <w:rPr>
          <w:rFonts w:ascii="Arial Narrow" w:hAnsi="Arial Narrow"/>
        </w:rPr>
        <w:t xml:space="preserve"> </w:t>
      </w:r>
      <w:r w:rsidR="00D516E2" w:rsidRPr="00D17E81">
        <w:rPr>
          <w:rFonts w:ascii="Arial Narrow" w:hAnsi="Arial Narrow"/>
        </w:rPr>
        <w:t>złotych</w:t>
      </w:r>
      <w:r w:rsidRPr="00D17E81">
        <w:rPr>
          <w:rFonts w:ascii="Arial Narrow" w:hAnsi="Arial Narrow"/>
        </w:rPr>
        <w:t xml:space="preserve"> 00/100)</w:t>
      </w:r>
      <w:r w:rsidR="00153F72" w:rsidRPr="00D17E81">
        <w:rPr>
          <w:rFonts w:ascii="Arial Narrow" w:hAnsi="Arial Narrow"/>
        </w:rPr>
        <w:t>,</w:t>
      </w:r>
    </w:p>
    <w:bookmarkEnd w:id="1"/>
    <w:p w:rsidR="00D81EAD" w:rsidRPr="00D17E81" w:rsidRDefault="002834AC" w:rsidP="00D17E81">
      <w:pPr>
        <w:pStyle w:val="Akapitzlist"/>
        <w:numPr>
          <w:ilvl w:val="0"/>
          <w:numId w:val="10"/>
        </w:numPr>
        <w:jc w:val="both"/>
        <w:rPr>
          <w:rFonts w:ascii="Arial Narrow" w:hAnsi="Arial Narrow"/>
        </w:rPr>
      </w:pPr>
      <w:r w:rsidRPr="00D17E81">
        <w:rPr>
          <w:rFonts w:ascii="Arial Narrow" w:hAnsi="Arial Narrow"/>
          <w:bCs/>
        </w:rPr>
        <w:t>w 2022</w:t>
      </w:r>
      <w:r w:rsidR="00062138" w:rsidRPr="00D17E81">
        <w:rPr>
          <w:rFonts w:ascii="Arial Narrow" w:hAnsi="Arial Narrow"/>
          <w:bCs/>
        </w:rPr>
        <w:t xml:space="preserve"> </w:t>
      </w:r>
      <w:r w:rsidR="00153F72" w:rsidRPr="00D17E81">
        <w:rPr>
          <w:rFonts w:ascii="Arial Narrow" w:hAnsi="Arial Narrow"/>
        </w:rPr>
        <w:t xml:space="preserve">roku </w:t>
      </w:r>
      <w:r w:rsidR="00D17E81" w:rsidRPr="00D17E81">
        <w:rPr>
          <w:rFonts w:ascii="Arial Narrow" w:hAnsi="Arial Narrow"/>
        </w:rPr>
        <w:t xml:space="preserve">– …………… </w:t>
      </w:r>
      <w:r w:rsidR="00D17E81" w:rsidRPr="00D17E81">
        <w:rPr>
          <w:rFonts w:ascii="Arial Narrow" w:hAnsi="Arial Narrow"/>
          <w:bCs/>
        </w:rPr>
        <w:t>zł brutto (</w:t>
      </w:r>
      <w:r w:rsidR="00D17E81" w:rsidRPr="00D17E81">
        <w:rPr>
          <w:rFonts w:ascii="Arial Narrow" w:hAnsi="Arial Narrow"/>
        </w:rPr>
        <w:t>słownie: …………………………………. złotych 00/100),</w:t>
      </w:r>
    </w:p>
    <w:p w:rsidR="00062138" w:rsidRPr="00D17E81" w:rsidRDefault="002834AC" w:rsidP="00D17E81">
      <w:pPr>
        <w:pStyle w:val="Akapitzlist"/>
        <w:numPr>
          <w:ilvl w:val="0"/>
          <w:numId w:val="10"/>
        </w:numPr>
        <w:jc w:val="both"/>
        <w:rPr>
          <w:rFonts w:ascii="Arial Narrow" w:hAnsi="Arial Narrow"/>
        </w:rPr>
      </w:pPr>
      <w:r w:rsidRPr="00D17E81">
        <w:rPr>
          <w:rFonts w:ascii="Arial Narrow" w:hAnsi="Arial Narrow"/>
          <w:bCs/>
        </w:rPr>
        <w:t xml:space="preserve">w 2023 </w:t>
      </w:r>
      <w:r w:rsidR="00153F72" w:rsidRPr="00D17E81">
        <w:rPr>
          <w:rFonts w:ascii="Arial Narrow" w:hAnsi="Arial Narrow"/>
        </w:rPr>
        <w:t xml:space="preserve">roku </w:t>
      </w:r>
      <w:r w:rsidR="00D17E81" w:rsidRPr="00D17E81">
        <w:rPr>
          <w:rFonts w:ascii="Arial Narrow" w:hAnsi="Arial Narrow"/>
        </w:rPr>
        <w:t xml:space="preserve">– …………… </w:t>
      </w:r>
      <w:r w:rsidR="00D17E81" w:rsidRPr="00D17E81">
        <w:rPr>
          <w:rFonts w:ascii="Arial Narrow" w:hAnsi="Arial Narrow"/>
          <w:bCs/>
        </w:rPr>
        <w:t>zł brutto (</w:t>
      </w:r>
      <w:r w:rsidR="00D17E81" w:rsidRPr="00D17E81">
        <w:rPr>
          <w:rFonts w:ascii="Arial Narrow" w:hAnsi="Arial Narrow"/>
        </w:rPr>
        <w:t>słownie: …………………………………. złotych 00/100),</w:t>
      </w:r>
    </w:p>
    <w:p w:rsidR="004D4E91" w:rsidRPr="00937BAC" w:rsidRDefault="00AA191F" w:rsidP="002834AC">
      <w:pPr>
        <w:tabs>
          <w:tab w:val="num" w:pos="284"/>
        </w:tabs>
        <w:rPr>
          <w:rFonts w:ascii="Arial Narrow" w:hAnsi="Arial Narrow"/>
          <w:color w:val="000000" w:themeColor="text1"/>
        </w:rPr>
      </w:pPr>
      <w:r w:rsidRPr="00A95929">
        <w:rPr>
          <w:rFonts w:ascii="Arial Narrow" w:hAnsi="Arial Narrow"/>
          <w:color w:val="000000" w:themeColor="text1"/>
        </w:rPr>
        <w:tab/>
      </w:r>
      <w:r w:rsidR="007A244F" w:rsidRPr="00A95929">
        <w:rPr>
          <w:rFonts w:ascii="Arial Narrow" w:hAnsi="Arial Narrow"/>
          <w:color w:val="000000" w:themeColor="text1"/>
        </w:rPr>
        <w:tab/>
      </w:r>
      <w:r w:rsidR="004D4E91" w:rsidRPr="00A95929">
        <w:rPr>
          <w:rFonts w:ascii="Arial Narrow" w:hAnsi="Arial Narrow"/>
          <w:color w:val="000000" w:themeColor="text1"/>
        </w:rPr>
        <w:t xml:space="preserve">na rachunek bankowy Realizatora Programu </w:t>
      </w:r>
      <w:r w:rsidR="004D4E91" w:rsidRPr="00A95929">
        <w:rPr>
          <w:rFonts w:ascii="Arial Narrow" w:hAnsi="Arial Narrow"/>
          <w:b/>
          <w:color w:val="000000" w:themeColor="text1"/>
        </w:rPr>
        <w:t xml:space="preserve">nr </w:t>
      </w:r>
      <w:r w:rsidR="00D17E81">
        <w:rPr>
          <w:rFonts w:ascii="Arial Narrow" w:hAnsi="Arial Narrow"/>
          <w:b/>
          <w:color w:val="000000" w:themeColor="text1"/>
        </w:rPr>
        <w:t>…………………………………………….</w:t>
      </w:r>
      <w:r w:rsidR="00937BAC">
        <w:rPr>
          <w:rFonts w:ascii="Arial Narrow" w:hAnsi="Arial Narrow"/>
          <w:color w:val="000000" w:themeColor="text1"/>
        </w:rPr>
        <w:t>.</w:t>
      </w:r>
    </w:p>
    <w:p w:rsidR="0098029C" w:rsidRPr="00A95929" w:rsidRDefault="0098029C" w:rsidP="002834AC">
      <w:pPr>
        <w:tabs>
          <w:tab w:val="num" w:pos="284"/>
        </w:tabs>
        <w:rPr>
          <w:rFonts w:ascii="Arial Narrow" w:hAnsi="Arial Narrow"/>
          <w:color w:val="000000" w:themeColor="text1"/>
        </w:rPr>
      </w:pPr>
    </w:p>
    <w:p w:rsidR="004D4E91" w:rsidRPr="00A95929" w:rsidRDefault="004D4E91" w:rsidP="00D30F39">
      <w:pPr>
        <w:pStyle w:val="Tekstpodstawowy"/>
        <w:numPr>
          <w:ilvl w:val="0"/>
          <w:numId w:val="9"/>
        </w:numPr>
        <w:jc w:val="both"/>
        <w:rPr>
          <w:rFonts w:ascii="Arial Narrow" w:hAnsi="Arial Narrow"/>
          <w:color w:val="000000" w:themeColor="text1"/>
        </w:rPr>
      </w:pPr>
      <w:r w:rsidRPr="00A95929">
        <w:rPr>
          <w:rFonts w:ascii="Arial Narrow" w:hAnsi="Arial Narrow"/>
          <w:color w:val="000000" w:themeColor="text1"/>
        </w:rPr>
        <w:t>Środki finansowe, o których mowa w ust. 1, zostaną przekazane w następujący sposób:</w:t>
      </w:r>
    </w:p>
    <w:tbl>
      <w:tblPr>
        <w:tblStyle w:val="Tabela-Siatka"/>
        <w:tblW w:w="0" w:type="auto"/>
        <w:tblInd w:w="704" w:type="dxa"/>
        <w:tblLook w:val="04A0" w:firstRow="1" w:lastRow="0" w:firstColumn="1" w:lastColumn="0" w:noHBand="0" w:noVBand="1"/>
      </w:tblPr>
      <w:tblGrid>
        <w:gridCol w:w="1276"/>
        <w:gridCol w:w="1134"/>
        <w:gridCol w:w="5948"/>
      </w:tblGrid>
      <w:tr w:rsidR="003C6A9A" w:rsidRPr="00A95929" w:rsidTr="008A06E6">
        <w:tc>
          <w:tcPr>
            <w:tcW w:w="1276" w:type="dxa"/>
          </w:tcPr>
          <w:p w:rsidR="00507FD4" w:rsidRPr="00A95929" w:rsidRDefault="00507FD4" w:rsidP="00C913F1">
            <w:pPr>
              <w:pStyle w:val="Tekstpodstawowy"/>
              <w:jc w:val="center"/>
              <w:rPr>
                <w:rFonts w:ascii="Arial Narrow" w:hAnsi="Arial Narrow"/>
                <w:b/>
                <w:color w:val="000000" w:themeColor="text1"/>
              </w:rPr>
            </w:pPr>
            <w:r w:rsidRPr="00A95929">
              <w:rPr>
                <w:rFonts w:ascii="Arial Narrow" w:hAnsi="Arial Narrow"/>
                <w:b/>
                <w:color w:val="000000" w:themeColor="text1"/>
              </w:rPr>
              <w:t>Rok 2021</w:t>
            </w:r>
          </w:p>
        </w:tc>
        <w:tc>
          <w:tcPr>
            <w:tcW w:w="1134" w:type="dxa"/>
          </w:tcPr>
          <w:p w:rsidR="00507FD4" w:rsidRPr="00A95929" w:rsidRDefault="00507FD4" w:rsidP="00C913F1">
            <w:pPr>
              <w:pStyle w:val="Tekstpodstawowy"/>
              <w:jc w:val="center"/>
              <w:rPr>
                <w:rFonts w:ascii="Arial Narrow" w:hAnsi="Arial Narrow"/>
                <w:b/>
                <w:color w:val="000000" w:themeColor="text1"/>
              </w:rPr>
            </w:pPr>
            <w:r w:rsidRPr="00A95929">
              <w:rPr>
                <w:rFonts w:ascii="Arial Narrow" w:hAnsi="Arial Narrow"/>
                <w:b/>
                <w:color w:val="000000" w:themeColor="text1"/>
              </w:rPr>
              <w:t>Kwota</w:t>
            </w:r>
          </w:p>
        </w:tc>
        <w:tc>
          <w:tcPr>
            <w:tcW w:w="5948" w:type="dxa"/>
          </w:tcPr>
          <w:p w:rsidR="00507FD4" w:rsidRPr="00A95929" w:rsidRDefault="00507FD4" w:rsidP="00C913F1">
            <w:pPr>
              <w:pStyle w:val="Tekstpodstawowy"/>
              <w:jc w:val="center"/>
              <w:rPr>
                <w:rFonts w:ascii="Arial Narrow" w:hAnsi="Arial Narrow"/>
                <w:b/>
                <w:color w:val="000000" w:themeColor="text1"/>
              </w:rPr>
            </w:pPr>
            <w:r w:rsidRPr="00A95929">
              <w:rPr>
                <w:rFonts w:ascii="Arial Narrow" w:hAnsi="Arial Narrow"/>
                <w:b/>
                <w:color w:val="000000" w:themeColor="text1"/>
              </w:rPr>
              <w:t>Warunek</w:t>
            </w:r>
          </w:p>
        </w:tc>
      </w:tr>
      <w:tr w:rsidR="003C6A9A" w:rsidRPr="00A95929" w:rsidTr="008A06E6">
        <w:tc>
          <w:tcPr>
            <w:tcW w:w="1276" w:type="dxa"/>
          </w:tcPr>
          <w:p w:rsidR="00C913F1" w:rsidRPr="00A95929" w:rsidRDefault="00C913F1" w:rsidP="002834AC">
            <w:pPr>
              <w:pStyle w:val="Tekstpodstawowy"/>
              <w:jc w:val="both"/>
              <w:rPr>
                <w:rFonts w:ascii="Arial Narrow" w:hAnsi="Arial Narrow"/>
                <w:color w:val="000000" w:themeColor="text1"/>
              </w:rPr>
            </w:pPr>
            <w:r w:rsidRPr="00A95929">
              <w:rPr>
                <w:rFonts w:ascii="Arial Narrow" w:hAnsi="Arial Narrow"/>
                <w:color w:val="000000" w:themeColor="text1"/>
              </w:rPr>
              <w:t>I zaliczka</w:t>
            </w:r>
          </w:p>
        </w:tc>
        <w:tc>
          <w:tcPr>
            <w:tcW w:w="1134" w:type="dxa"/>
          </w:tcPr>
          <w:p w:rsidR="00C913F1" w:rsidRPr="00D17E81" w:rsidRDefault="00D17E81" w:rsidP="0070746D">
            <w:pPr>
              <w:pStyle w:val="Tekstpodstawowy"/>
              <w:rPr>
                <w:rFonts w:ascii="Arial Narrow" w:hAnsi="Arial Narrow"/>
                <w:sz w:val="20"/>
                <w:szCs w:val="20"/>
              </w:rPr>
            </w:pPr>
            <w:r w:rsidRPr="00D17E81">
              <w:rPr>
                <w:rFonts w:ascii="Arial Narrow" w:hAnsi="Arial Narrow"/>
                <w:sz w:val="20"/>
                <w:szCs w:val="20"/>
              </w:rPr>
              <w:t>…</w:t>
            </w:r>
            <w:r w:rsidR="00153F72" w:rsidRPr="00D17E81">
              <w:rPr>
                <w:rFonts w:ascii="Arial Narrow" w:hAnsi="Arial Narrow"/>
                <w:sz w:val="20"/>
                <w:szCs w:val="20"/>
              </w:rPr>
              <w:t xml:space="preserve"> zł brutto</w:t>
            </w:r>
          </w:p>
        </w:tc>
        <w:tc>
          <w:tcPr>
            <w:tcW w:w="5948" w:type="dxa"/>
          </w:tcPr>
          <w:p w:rsidR="00C913F1" w:rsidRPr="00A95929" w:rsidRDefault="00C913F1" w:rsidP="002834AC">
            <w:pPr>
              <w:pStyle w:val="Tekstpodstawowy"/>
              <w:jc w:val="both"/>
              <w:rPr>
                <w:rFonts w:ascii="Arial Narrow" w:hAnsi="Arial Narrow"/>
                <w:color w:val="000000" w:themeColor="text1"/>
                <w:sz w:val="20"/>
                <w:szCs w:val="20"/>
              </w:rPr>
            </w:pPr>
            <w:r w:rsidRPr="00A95929">
              <w:rPr>
                <w:rFonts w:ascii="Arial Narrow" w:hAnsi="Arial Narrow"/>
                <w:color w:val="000000" w:themeColor="text1"/>
                <w:sz w:val="20"/>
                <w:szCs w:val="20"/>
              </w:rPr>
              <w:t>po zawarciu umowy, w terminie do 21 dni od daty przedłożenia Zlecającemu</w:t>
            </w:r>
            <w:r w:rsidRPr="00A95929">
              <w:rPr>
                <w:rFonts w:ascii="Arial Narrow" w:hAnsi="Arial Narrow"/>
                <w:i/>
                <w:color w:val="000000" w:themeColor="text1"/>
                <w:sz w:val="20"/>
                <w:szCs w:val="20"/>
              </w:rPr>
              <w:t xml:space="preserve"> </w:t>
            </w:r>
            <w:r w:rsidRPr="00A95929">
              <w:rPr>
                <w:rFonts w:ascii="Arial Narrow" w:hAnsi="Arial Narrow"/>
                <w:color w:val="000000" w:themeColor="text1"/>
                <w:sz w:val="20"/>
                <w:szCs w:val="20"/>
              </w:rPr>
              <w:t>prawidłowo wystawionej faktury zaliczkowej</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 xml:space="preserve">II zaliczka </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jc w:val="both"/>
              <w:rPr>
                <w:rFonts w:ascii="Arial Narrow" w:hAnsi="Arial Narrow"/>
                <w:color w:val="000000" w:themeColor="text1"/>
                <w:sz w:val="20"/>
                <w:szCs w:val="20"/>
              </w:rPr>
            </w:pPr>
            <w:r w:rsidRPr="00A95929">
              <w:rPr>
                <w:rFonts w:ascii="Arial Narrow" w:hAnsi="Arial Narrow"/>
                <w:bCs/>
                <w:color w:val="000000" w:themeColor="text1"/>
                <w:sz w:val="20"/>
                <w:szCs w:val="20"/>
              </w:rPr>
              <w:t>po wykorzystaniu przez Realizatora nie mniej niż 80% kwoty z I zaliczki i</w:t>
            </w:r>
            <w:r>
              <w:rPr>
                <w:rFonts w:ascii="Arial Narrow" w:hAnsi="Arial Narrow"/>
                <w:bCs/>
                <w:color w:val="000000" w:themeColor="text1"/>
                <w:sz w:val="20"/>
                <w:szCs w:val="20"/>
              </w:rPr>
              <w:t> </w:t>
            </w:r>
            <w:r w:rsidRPr="00A95929">
              <w:rPr>
                <w:rFonts w:ascii="Arial Narrow" w:hAnsi="Arial Narrow"/>
                <w:color w:val="000000" w:themeColor="text1"/>
                <w:sz w:val="20"/>
                <w:szCs w:val="20"/>
              </w:rPr>
              <w:t>przedłożeniu Zlecającemu</w:t>
            </w:r>
            <w:r w:rsidRPr="00A95929">
              <w:rPr>
                <w:rFonts w:ascii="Arial Narrow" w:hAnsi="Arial Narrow"/>
                <w:i/>
                <w:color w:val="000000" w:themeColor="text1"/>
                <w:sz w:val="20"/>
                <w:szCs w:val="20"/>
              </w:rPr>
              <w:t xml:space="preserve"> </w:t>
            </w:r>
            <w:r w:rsidRPr="00A95929">
              <w:rPr>
                <w:rFonts w:ascii="Arial Narrow" w:hAnsi="Arial Narrow"/>
                <w:color w:val="000000" w:themeColor="text1"/>
                <w:sz w:val="20"/>
                <w:szCs w:val="20"/>
              </w:rPr>
              <w:t xml:space="preserve">prawidłowo wystawionej faktury zaliczkowej oraz pod warunkiem zaakceptowania przez </w:t>
            </w:r>
            <w:r w:rsidRPr="001902C1">
              <w:rPr>
                <w:rFonts w:ascii="Arial Narrow" w:hAnsi="Arial Narrow"/>
                <w:sz w:val="20"/>
                <w:szCs w:val="20"/>
              </w:rPr>
              <w:t>Zlecającego raportów z bieżącej realizacji Programu, obejmujących merytoryczne i finansowe rozliczenie I</w:t>
            </w:r>
            <w:r>
              <w:rPr>
                <w:rFonts w:ascii="Arial Narrow" w:hAnsi="Arial Narrow"/>
                <w:sz w:val="20"/>
                <w:szCs w:val="20"/>
              </w:rPr>
              <w:t> </w:t>
            </w:r>
            <w:r w:rsidRPr="001902C1">
              <w:rPr>
                <w:rFonts w:ascii="Arial Narrow" w:hAnsi="Arial Narrow"/>
                <w:sz w:val="20"/>
                <w:szCs w:val="20"/>
              </w:rPr>
              <w:t xml:space="preserve">zaliczki, sporządzonych zgodnie z </w:t>
            </w:r>
            <w:r w:rsidRPr="00ED0CE5">
              <w:rPr>
                <w:rFonts w:ascii="Arial Narrow" w:hAnsi="Arial Narrow"/>
                <w:sz w:val="20"/>
                <w:szCs w:val="20"/>
              </w:rPr>
              <w:t>załącznikami nr 2-4</w:t>
            </w:r>
            <w:r w:rsidRPr="001902C1">
              <w:rPr>
                <w:rFonts w:ascii="Arial Narrow" w:hAnsi="Arial Narrow"/>
                <w:sz w:val="20"/>
                <w:szCs w:val="20"/>
              </w:rPr>
              <w:t xml:space="preserve"> do umowy</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III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jc w:val="both"/>
              <w:rPr>
                <w:rFonts w:ascii="Arial Narrow" w:hAnsi="Arial Narrow"/>
                <w:color w:val="000000" w:themeColor="text1"/>
                <w:sz w:val="20"/>
                <w:szCs w:val="20"/>
              </w:rPr>
            </w:pPr>
            <w:r w:rsidRPr="00A95929">
              <w:rPr>
                <w:rFonts w:ascii="Arial Narrow" w:hAnsi="Arial Narrow"/>
                <w:bCs/>
                <w:color w:val="000000" w:themeColor="text1"/>
                <w:sz w:val="20"/>
                <w:szCs w:val="20"/>
              </w:rPr>
              <w:t>po wykorzystaniu przez Realizatora nie mniej niż 80% kwoty z II zaliczki i</w:t>
            </w:r>
            <w:r>
              <w:rPr>
                <w:rFonts w:ascii="Arial Narrow" w:hAnsi="Arial Narrow"/>
                <w:bCs/>
                <w:color w:val="000000" w:themeColor="text1"/>
                <w:sz w:val="20"/>
                <w:szCs w:val="20"/>
              </w:rPr>
              <w:t> </w:t>
            </w:r>
            <w:r w:rsidRPr="00A95929">
              <w:rPr>
                <w:rFonts w:ascii="Arial Narrow" w:hAnsi="Arial Narrow"/>
                <w:color w:val="000000" w:themeColor="text1"/>
                <w:sz w:val="20"/>
                <w:szCs w:val="20"/>
              </w:rPr>
              <w:t>przedłożeniu Zlecającemu</w:t>
            </w:r>
            <w:r w:rsidRPr="00A95929">
              <w:rPr>
                <w:rFonts w:ascii="Arial Narrow" w:hAnsi="Arial Narrow"/>
                <w:i/>
                <w:color w:val="000000" w:themeColor="text1"/>
                <w:sz w:val="20"/>
                <w:szCs w:val="20"/>
              </w:rPr>
              <w:t xml:space="preserve"> </w:t>
            </w:r>
            <w:r w:rsidRPr="00A95929">
              <w:rPr>
                <w:rFonts w:ascii="Arial Narrow" w:hAnsi="Arial Narrow"/>
                <w:color w:val="000000" w:themeColor="text1"/>
                <w:sz w:val="20"/>
                <w:szCs w:val="20"/>
              </w:rPr>
              <w:t xml:space="preserve">prawidłowo </w:t>
            </w:r>
            <w:r w:rsidRPr="001902C1">
              <w:rPr>
                <w:rFonts w:ascii="Arial Narrow" w:hAnsi="Arial Narrow"/>
                <w:sz w:val="20"/>
                <w:szCs w:val="20"/>
              </w:rPr>
              <w:t xml:space="preserve">wystawionej faktury zaliczkowej oraz pod warunkiem zaakceptowania przez Zlecającego raportów z realizacji Programu, obejmujących merytoryczne i finansowe rozliczenie I zaliczki, sporządzonych </w:t>
            </w:r>
            <w:r w:rsidRPr="00A95929">
              <w:rPr>
                <w:rFonts w:ascii="Arial Narrow" w:hAnsi="Arial Narrow"/>
                <w:color w:val="000000" w:themeColor="text1"/>
                <w:sz w:val="20"/>
                <w:szCs w:val="20"/>
              </w:rPr>
              <w:t xml:space="preserve">zgodnie z </w:t>
            </w:r>
            <w:r w:rsidRPr="00ED0CE5">
              <w:rPr>
                <w:rFonts w:ascii="Arial Narrow" w:hAnsi="Arial Narrow"/>
                <w:color w:val="000000" w:themeColor="text1"/>
                <w:sz w:val="20"/>
                <w:szCs w:val="20"/>
              </w:rPr>
              <w:t>załącznikami nr 2-4</w:t>
            </w:r>
            <w:r w:rsidRPr="00A95929">
              <w:rPr>
                <w:rFonts w:ascii="Arial Narrow" w:hAnsi="Arial Narrow"/>
                <w:color w:val="000000" w:themeColor="text1"/>
                <w:sz w:val="20"/>
                <w:szCs w:val="20"/>
              </w:rPr>
              <w:t xml:space="preserve"> do umowy</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IV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jc w:val="both"/>
              <w:rPr>
                <w:rFonts w:ascii="Arial Narrow" w:hAnsi="Arial Narrow"/>
                <w:bCs/>
                <w:color w:val="000000" w:themeColor="text1"/>
                <w:sz w:val="20"/>
                <w:szCs w:val="20"/>
              </w:rPr>
            </w:pPr>
            <w:r w:rsidRPr="00A95929">
              <w:rPr>
                <w:rFonts w:ascii="Arial Narrow" w:hAnsi="Arial Narrow"/>
                <w:bCs/>
                <w:color w:val="000000" w:themeColor="text1"/>
                <w:sz w:val="20"/>
                <w:szCs w:val="20"/>
              </w:rPr>
              <w:t>po wykorzystaniu przez Realizatora nie mniej niż 80% kwoty z III zaliczki i</w:t>
            </w:r>
            <w:r>
              <w:rPr>
                <w:rFonts w:ascii="Arial Narrow" w:hAnsi="Arial Narrow"/>
                <w:bCs/>
                <w:color w:val="000000" w:themeColor="text1"/>
                <w:sz w:val="20"/>
                <w:szCs w:val="20"/>
              </w:rPr>
              <w:t> </w:t>
            </w:r>
            <w:r w:rsidRPr="00A95929">
              <w:rPr>
                <w:rFonts w:ascii="Arial Narrow" w:hAnsi="Arial Narrow"/>
                <w:color w:val="000000" w:themeColor="text1"/>
                <w:sz w:val="20"/>
                <w:szCs w:val="20"/>
              </w:rPr>
              <w:t>przedłożeniu Zlecającemu</w:t>
            </w:r>
            <w:r w:rsidRPr="00A95929">
              <w:rPr>
                <w:rFonts w:ascii="Arial Narrow" w:hAnsi="Arial Narrow"/>
                <w:i/>
                <w:color w:val="000000" w:themeColor="text1"/>
                <w:sz w:val="20"/>
                <w:szCs w:val="20"/>
              </w:rPr>
              <w:t xml:space="preserve"> </w:t>
            </w:r>
            <w:r w:rsidRPr="00A95929">
              <w:rPr>
                <w:rFonts w:ascii="Arial Narrow" w:hAnsi="Arial Narrow"/>
                <w:color w:val="000000" w:themeColor="text1"/>
                <w:sz w:val="20"/>
                <w:szCs w:val="20"/>
              </w:rPr>
              <w:t xml:space="preserve">prawidłowo wystawionej faktury zaliczkowej oraz pod warunkiem zaakceptowania przez Zlecającego </w:t>
            </w:r>
            <w:r w:rsidRPr="001902C1">
              <w:rPr>
                <w:rFonts w:ascii="Arial Narrow" w:hAnsi="Arial Narrow"/>
                <w:sz w:val="20"/>
                <w:szCs w:val="20"/>
              </w:rPr>
              <w:t xml:space="preserve">raportów </w:t>
            </w:r>
            <w:r w:rsidRPr="00A95929">
              <w:rPr>
                <w:rFonts w:ascii="Arial Narrow" w:hAnsi="Arial Narrow"/>
                <w:color w:val="000000" w:themeColor="text1"/>
                <w:sz w:val="20"/>
                <w:szCs w:val="20"/>
              </w:rPr>
              <w:t xml:space="preserve">z realizacji Programu </w:t>
            </w:r>
            <w:r w:rsidRPr="001902C1">
              <w:rPr>
                <w:rFonts w:ascii="Arial Narrow" w:hAnsi="Arial Narrow"/>
                <w:sz w:val="20"/>
                <w:szCs w:val="20"/>
              </w:rPr>
              <w:t xml:space="preserve">obejmujących </w:t>
            </w:r>
            <w:r w:rsidRPr="00A95929">
              <w:rPr>
                <w:rFonts w:ascii="Arial Narrow" w:hAnsi="Arial Narrow"/>
                <w:color w:val="000000" w:themeColor="text1"/>
                <w:sz w:val="20"/>
                <w:szCs w:val="20"/>
              </w:rPr>
              <w:t>merytoryczne i finansowe rozlicze</w:t>
            </w:r>
            <w:r w:rsidRPr="00A95929">
              <w:rPr>
                <w:rFonts w:ascii="Arial Narrow" w:hAnsi="Arial Narrow"/>
                <w:sz w:val="20"/>
                <w:szCs w:val="20"/>
              </w:rPr>
              <w:t xml:space="preserve">nie II </w:t>
            </w:r>
            <w:r w:rsidRPr="00A95929">
              <w:rPr>
                <w:rFonts w:ascii="Arial Narrow" w:hAnsi="Arial Narrow"/>
                <w:color w:val="000000" w:themeColor="text1"/>
                <w:sz w:val="20"/>
                <w:szCs w:val="20"/>
              </w:rPr>
              <w:t>zaliczki, sporządzonego zgodnie z załącznikiem nr … do umowy</w:t>
            </w:r>
          </w:p>
        </w:tc>
      </w:tr>
      <w:tr w:rsidR="00153F72" w:rsidRPr="00A95929" w:rsidTr="008A06E6">
        <w:tc>
          <w:tcPr>
            <w:tcW w:w="1276"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Rok 2022</w:t>
            </w:r>
          </w:p>
        </w:tc>
        <w:tc>
          <w:tcPr>
            <w:tcW w:w="1134"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Kwota</w:t>
            </w:r>
          </w:p>
        </w:tc>
        <w:tc>
          <w:tcPr>
            <w:tcW w:w="5948"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Warunek</w:t>
            </w:r>
          </w:p>
        </w:tc>
      </w:tr>
      <w:tr w:rsidR="00D17E81" w:rsidRPr="00A95929" w:rsidTr="008A06E6">
        <w:tc>
          <w:tcPr>
            <w:tcW w:w="1276" w:type="dxa"/>
          </w:tcPr>
          <w:p w:rsidR="00D17E81" w:rsidRPr="00D17E81" w:rsidRDefault="00D17E81" w:rsidP="00D17E81">
            <w:pPr>
              <w:pStyle w:val="Tekstpodstawowy"/>
              <w:jc w:val="both"/>
              <w:rPr>
                <w:rFonts w:ascii="Arial Narrow" w:hAnsi="Arial Narrow"/>
                <w:sz w:val="20"/>
                <w:szCs w:val="20"/>
              </w:rPr>
            </w:pPr>
            <w:r w:rsidRPr="00D17E81">
              <w:rPr>
                <w:rFonts w:ascii="Arial Narrow" w:hAnsi="Arial Narrow"/>
                <w:sz w:val="20"/>
                <w:szCs w:val="20"/>
              </w:rPr>
              <w:t>V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spacing w:after="0"/>
              <w:jc w:val="both"/>
              <w:rPr>
                <w:rFonts w:ascii="Arial Narrow" w:hAnsi="Arial Narrow"/>
                <w:color w:val="000000" w:themeColor="text1"/>
                <w:sz w:val="20"/>
                <w:szCs w:val="20"/>
              </w:rPr>
            </w:pPr>
            <w:r w:rsidRPr="00A95929">
              <w:rPr>
                <w:rFonts w:ascii="Arial Narrow" w:hAnsi="Arial Narrow"/>
                <w:color w:val="000000" w:themeColor="text1"/>
                <w:sz w:val="20"/>
                <w:szCs w:val="20"/>
              </w:rPr>
              <w:t xml:space="preserve">po przedłożeniu Zlecającemu prawidłowo wystawionej faktury </w:t>
            </w:r>
            <w:r w:rsidRPr="001902C1">
              <w:rPr>
                <w:rFonts w:ascii="Arial Narrow" w:hAnsi="Arial Narrow"/>
                <w:sz w:val="20"/>
                <w:szCs w:val="20"/>
              </w:rPr>
              <w:t>zaliczkowej oraz pod warunkiem zaakceptowania przez Zlecającego raportów z realizacji Programu, obejmujących merytoryczne i finansowe rozliczenie III zaliczki, sporządzonych zgodnie z załącznikami nr 2-4 do umowy</w:t>
            </w:r>
          </w:p>
        </w:tc>
      </w:tr>
      <w:tr w:rsidR="00D17E81" w:rsidRPr="00A95929" w:rsidTr="008A06E6">
        <w:tc>
          <w:tcPr>
            <w:tcW w:w="1276" w:type="dxa"/>
          </w:tcPr>
          <w:p w:rsidR="00D17E81" w:rsidRPr="00D17E81" w:rsidRDefault="00D17E81" w:rsidP="00D17E81">
            <w:pPr>
              <w:pStyle w:val="Tekstpodstawowy"/>
              <w:jc w:val="both"/>
              <w:rPr>
                <w:rFonts w:ascii="Arial Narrow" w:hAnsi="Arial Narrow"/>
                <w:sz w:val="20"/>
                <w:szCs w:val="20"/>
              </w:rPr>
            </w:pPr>
            <w:r w:rsidRPr="00D17E81">
              <w:rPr>
                <w:rFonts w:ascii="Arial Narrow" w:hAnsi="Arial Narrow"/>
                <w:sz w:val="20"/>
                <w:szCs w:val="20"/>
              </w:rPr>
              <w:t xml:space="preserve">VI zaliczka </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spacing w:after="0"/>
              <w:jc w:val="both"/>
              <w:rPr>
                <w:rFonts w:ascii="Arial Narrow" w:hAnsi="Arial Narrow"/>
                <w:color w:val="000000" w:themeColor="text1"/>
                <w:sz w:val="20"/>
                <w:szCs w:val="20"/>
              </w:rPr>
            </w:pPr>
            <w:r w:rsidRPr="00A95929">
              <w:rPr>
                <w:rFonts w:ascii="Arial Narrow" w:hAnsi="Arial Narrow"/>
                <w:bCs/>
                <w:color w:val="000000" w:themeColor="text1"/>
                <w:sz w:val="20"/>
                <w:szCs w:val="20"/>
              </w:rPr>
              <w:t xml:space="preserve">po wykorzystaniu przez Realizatora nie mniej niż </w:t>
            </w:r>
            <w:r w:rsidRPr="001902C1">
              <w:rPr>
                <w:rFonts w:ascii="Arial Narrow" w:hAnsi="Arial Narrow"/>
                <w:bCs/>
                <w:sz w:val="20"/>
                <w:szCs w:val="20"/>
              </w:rPr>
              <w:t xml:space="preserve">80% kwoty z V zaliczki i </w:t>
            </w:r>
            <w:r>
              <w:rPr>
                <w:rFonts w:ascii="Arial Narrow" w:hAnsi="Arial Narrow"/>
                <w:bCs/>
                <w:sz w:val="20"/>
                <w:szCs w:val="20"/>
              </w:rPr>
              <w:t> </w:t>
            </w:r>
            <w:r w:rsidRPr="001902C1">
              <w:rPr>
                <w:rFonts w:ascii="Arial Narrow" w:hAnsi="Arial Narrow"/>
                <w:sz w:val="20"/>
                <w:szCs w:val="20"/>
              </w:rPr>
              <w:t>przedłożeniu Zlecającemu</w:t>
            </w:r>
            <w:r w:rsidRPr="001902C1">
              <w:rPr>
                <w:rFonts w:ascii="Arial Narrow" w:hAnsi="Arial Narrow"/>
                <w:i/>
                <w:sz w:val="20"/>
                <w:szCs w:val="20"/>
              </w:rPr>
              <w:t xml:space="preserve"> </w:t>
            </w:r>
            <w:r w:rsidRPr="001902C1">
              <w:rPr>
                <w:rFonts w:ascii="Arial Narrow" w:hAnsi="Arial Narrow"/>
                <w:sz w:val="20"/>
                <w:szCs w:val="20"/>
              </w:rPr>
              <w:t>prawidłowo wystawionej faktury zaliczkowej oraz pod warunkiem zaakceptowania przez Zlecającego rocznego sprawozdania z</w:t>
            </w:r>
            <w:r>
              <w:rPr>
                <w:rFonts w:ascii="Arial Narrow" w:hAnsi="Arial Narrow"/>
                <w:sz w:val="20"/>
                <w:szCs w:val="20"/>
              </w:rPr>
              <w:t> </w:t>
            </w:r>
            <w:r w:rsidRPr="001902C1">
              <w:rPr>
                <w:rFonts w:ascii="Arial Narrow" w:hAnsi="Arial Narrow"/>
                <w:sz w:val="20"/>
                <w:szCs w:val="20"/>
              </w:rPr>
              <w:t xml:space="preserve">realizacji Programu, sporządzonego zgodnie z </w:t>
            </w:r>
            <w:r w:rsidRPr="00ED0CE5">
              <w:rPr>
                <w:rFonts w:ascii="Arial Narrow" w:hAnsi="Arial Narrow"/>
                <w:sz w:val="20"/>
                <w:szCs w:val="20"/>
              </w:rPr>
              <w:t>załącznikiem nr 5,</w:t>
            </w:r>
            <w:r w:rsidRPr="001902C1">
              <w:rPr>
                <w:rFonts w:ascii="Arial Narrow" w:hAnsi="Arial Narrow"/>
                <w:sz w:val="20"/>
                <w:szCs w:val="20"/>
              </w:rPr>
              <w:t xml:space="preserve"> oraz raportów obejmujących merytoryczne i finansowe rozliczenie IV zaliczki,  sporządzonych zgodnie z </w:t>
            </w:r>
            <w:r w:rsidRPr="00ED0CE5">
              <w:rPr>
                <w:rFonts w:ascii="Arial Narrow" w:hAnsi="Arial Narrow"/>
                <w:sz w:val="20"/>
                <w:szCs w:val="20"/>
              </w:rPr>
              <w:t>załącznikami nr 2-4</w:t>
            </w:r>
            <w:r w:rsidRPr="001902C1">
              <w:rPr>
                <w:rFonts w:ascii="Arial Narrow" w:hAnsi="Arial Narrow"/>
                <w:sz w:val="20"/>
                <w:szCs w:val="20"/>
              </w:rPr>
              <w:t xml:space="preserve"> do umowy</w:t>
            </w:r>
          </w:p>
        </w:tc>
      </w:tr>
      <w:tr w:rsidR="00D17E81" w:rsidRPr="00A95929" w:rsidTr="008A06E6">
        <w:tc>
          <w:tcPr>
            <w:tcW w:w="1276" w:type="dxa"/>
          </w:tcPr>
          <w:p w:rsidR="00D17E81" w:rsidRPr="00D17E81" w:rsidRDefault="00D17E81" w:rsidP="00D17E81">
            <w:pPr>
              <w:pStyle w:val="Tekstpodstawowy"/>
              <w:jc w:val="both"/>
              <w:rPr>
                <w:rFonts w:ascii="Arial Narrow" w:hAnsi="Arial Narrow"/>
                <w:sz w:val="20"/>
                <w:szCs w:val="20"/>
              </w:rPr>
            </w:pPr>
            <w:r w:rsidRPr="00D17E81">
              <w:rPr>
                <w:rFonts w:ascii="Arial Narrow" w:hAnsi="Arial Narrow"/>
                <w:sz w:val="20"/>
                <w:szCs w:val="20"/>
              </w:rPr>
              <w:t xml:space="preserve">VII zaliczka </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spacing w:after="0"/>
              <w:jc w:val="both"/>
              <w:rPr>
                <w:rFonts w:ascii="Arial Narrow" w:hAnsi="Arial Narrow"/>
                <w:color w:val="000000" w:themeColor="text1"/>
                <w:sz w:val="20"/>
                <w:szCs w:val="20"/>
              </w:rPr>
            </w:pPr>
            <w:r w:rsidRPr="00A95929">
              <w:rPr>
                <w:rFonts w:ascii="Arial Narrow" w:hAnsi="Arial Narrow"/>
                <w:color w:val="000000" w:themeColor="text1"/>
                <w:sz w:val="20"/>
                <w:szCs w:val="20"/>
              </w:rPr>
              <w:t>po wykorzystaniu przez Realizatora nie mniej niż 80% kwoty z VI zaliczki i</w:t>
            </w:r>
            <w:r>
              <w:rPr>
                <w:rFonts w:ascii="Arial Narrow" w:hAnsi="Arial Narrow"/>
                <w:color w:val="000000" w:themeColor="text1"/>
                <w:sz w:val="20"/>
                <w:szCs w:val="20"/>
              </w:rPr>
              <w:t> </w:t>
            </w:r>
            <w:r w:rsidRPr="00A95929">
              <w:rPr>
                <w:rFonts w:ascii="Arial Narrow" w:hAnsi="Arial Narrow"/>
                <w:color w:val="000000" w:themeColor="text1"/>
                <w:sz w:val="20"/>
                <w:szCs w:val="20"/>
              </w:rPr>
              <w:t>przedłożeniu Zlecającemu</w:t>
            </w:r>
            <w:r w:rsidRPr="00A95929">
              <w:rPr>
                <w:rFonts w:ascii="Arial Narrow" w:hAnsi="Arial Narrow"/>
                <w:i/>
                <w:color w:val="000000" w:themeColor="text1"/>
                <w:sz w:val="20"/>
                <w:szCs w:val="20"/>
              </w:rPr>
              <w:t xml:space="preserve"> </w:t>
            </w:r>
            <w:r w:rsidRPr="00A95929">
              <w:rPr>
                <w:rFonts w:ascii="Arial Narrow" w:hAnsi="Arial Narrow"/>
                <w:color w:val="000000" w:themeColor="text1"/>
                <w:sz w:val="20"/>
                <w:szCs w:val="20"/>
              </w:rPr>
              <w:t xml:space="preserve">prawidłowo wystawionej faktury zaliczkowej oraz pod warunkiem zaakceptowania przez </w:t>
            </w:r>
            <w:r w:rsidRPr="001902C1">
              <w:rPr>
                <w:rFonts w:ascii="Arial Narrow" w:hAnsi="Arial Narrow"/>
                <w:sz w:val="20"/>
                <w:szCs w:val="20"/>
              </w:rPr>
              <w:t xml:space="preserve">Zlecającego raportów z realizacji Programu, obejmujących merytoryczne i finansowe rozliczenie V zaliczki, sporządzonych zgodnie z </w:t>
            </w:r>
            <w:r w:rsidRPr="00ED0CE5">
              <w:rPr>
                <w:rFonts w:ascii="Arial Narrow" w:hAnsi="Arial Narrow"/>
                <w:sz w:val="20"/>
                <w:szCs w:val="20"/>
              </w:rPr>
              <w:t>załącznikami nr 2-4</w:t>
            </w:r>
            <w:r w:rsidRPr="001902C1">
              <w:rPr>
                <w:rFonts w:ascii="Arial Narrow" w:hAnsi="Arial Narrow"/>
                <w:sz w:val="20"/>
                <w:szCs w:val="20"/>
              </w:rPr>
              <w:t xml:space="preserve"> do umowy</w:t>
            </w:r>
          </w:p>
        </w:tc>
      </w:tr>
      <w:tr w:rsidR="00D17E81" w:rsidRPr="00A95929" w:rsidTr="008A06E6">
        <w:tc>
          <w:tcPr>
            <w:tcW w:w="1276" w:type="dxa"/>
          </w:tcPr>
          <w:p w:rsidR="00D17E81" w:rsidRPr="00D17E81" w:rsidRDefault="00D17E81" w:rsidP="00D17E81">
            <w:pPr>
              <w:pStyle w:val="Tekstpodstawowy"/>
              <w:jc w:val="both"/>
              <w:rPr>
                <w:rFonts w:ascii="Arial Narrow" w:hAnsi="Arial Narrow"/>
                <w:sz w:val="20"/>
                <w:szCs w:val="20"/>
              </w:rPr>
            </w:pPr>
            <w:r w:rsidRPr="00D17E81">
              <w:rPr>
                <w:rFonts w:ascii="Arial Narrow" w:hAnsi="Arial Narrow"/>
                <w:sz w:val="20"/>
                <w:szCs w:val="20"/>
              </w:rPr>
              <w:t>VIII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spacing w:after="0"/>
              <w:jc w:val="both"/>
              <w:rPr>
                <w:rFonts w:ascii="Arial Narrow" w:hAnsi="Arial Narrow"/>
                <w:color w:val="000000" w:themeColor="text1"/>
                <w:sz w:val="20"/>
                <w:szCs w:val="20"/>
              </w:rPr>
            </w:pPr>
            <w:r w:rsidRPr="00A95929">
              <w:rPr>
                <w:rFonts w:ascii="Arial Narrow" w:hAnsi="Arial Narrow"/>
                <w:color w:val="000000" w:themeColor="text1"/>
                <w:sz w:val="20"/>
                <w:szCs w:val="20"/>
              </w:rPr>
              <w:t>po wykorzystaniu przez Realizatora nie mniej niż 80% kwoty z VII zaliczki i</w:t>
            </w:r>
            <w:r>
              <w:rPr>
                <w:rFonts w:ascii="Arial Narrow" w:hAnsi="Arial Narrow"/>
                <w:color w:val="000000" w:themeColor="text1"/>
                <w:sz w:val="20"/>
                <w:szCs w:val="20"/>
              </w:rPr>
              <w:t> </w:t>
            </w:r>
            <w:r w:rsidRPr="00A95929">
              <w:rPr>
                <w:rFonts w:ascii="Arial Narrow" w:hAnsi="Arial Narrow"/>
                <w:color w:val="000000" w:themeColor="text1"/>
                <w:sz w:val="20"/>
                <w:szCs w:val="20"/>
              </w:rPr>
              <w:t>przedłożeniu Zlecającemu prawidłowo wystawionej faktury zaliczkowej oraz pod warunkiem zaak</w:t>
            </w:r>
            <w:r w:rsidRPr="001902C1">
              <w:rPr>
                <w:rFonts w:ascii="Arial Narrow" w:hAnsi="Arial Narrow"/>
                <w:sz w:val="20"/>
                <w:szCs w:val="20"/>
              </w:rPr>
              <w:t xml:space="preserve">ceptowania przez Zlecającego raportów z realizacji Programu, obejmujących merytoryczne i finansowe rozliczenie VI zaliczki, sporządzonych zgodnie </w:t>
            </w:r>
            <w:r w:rsidRPr="00ED0CE5">
              <w:rPr>
                <w:rFonts w:ascii="Arial Narrow" w:hAnsi="Arial Narrow"/>
                <w:color w:val="000000" w:themeColor="text1"/>
                <w:sz w:val="20"/>
                <w:szCs w:val="20"/>
              </w:rPr>
              <w:t>z załącznikami nr 2-4</w:t>
            </w:r>
            <w:r w:rsidRPr="00A95929">
              <w:rPr>
                <w:rFonts w:ascii="Arial Narrow" w:hAnsi="Arial Narrow"/>
                <w:color w:val="000000" w:themeColor="text1"/>
                <w:sz w:val="20"/>
                <w:szCs w:val="20"/>
              </w:rPr>
              <w:t xml:space="preserve"> do umowy</w:t>
            </w:r>
          </w:p>
        </w:tc>
      </w:tr>
      <w:tr w:rsidR="00153F72" w:rsidRPr="00A95929" w:rsidTr="008A06E6">
        <w:tc>
          <w:tcPr>
            <w:tcW w:w="1276"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Rok 2023</w:t>
            </w:r>
          </w:p>
        </w:tc>
        <w:tc>
          <w:tcPr>
            <w:tcW w:w="1134"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Kwota</w:t>
            </w:r>
          </w:p>
        </w:tc>
        <w:tc>
          <w:tcPr>
            <w:tcW w:w="5948" w:type="dxa"/>
          </w:tcPr>
          <w:p w:rsidR="00153F72" w:rsidRPr="00A95929" w:rsidRDefault="00153F72" w:rsidP="00153F72">
            <w:pPr>
              <w:pStyle w:val="Tekstpodstawowy"/>
              <w:jc w:val="center"/>
              <w:rPr>
                <w:rFonts w:ascii="Arial Narrow" w:hAnsi="Arial Narrow"/>
                <w:b/>
                <w:color w:val="000000" w:themeColor="text1"/>
              </w:rPr>
            </w:pPr>
            <w:r w:rsidRPr="00A95929">
              <w:rPr>
                <w:rFonts w:ascii="Arial Narrow" w:hAnsi="Arial Narrow"/>
                <w:b/>
                <w:color w:val="000000" w:themeColor="text1"/>
              </w:rPr>
              <w:t>Warunek</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IX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A95929" w:rsidRDefault="00D17E81" w:rsidP="00D17E81">
            <w:pPr>
              <w:pStyle w:val="Tekstpodstawowy"/>
              <w:spacing w:after="0"/>
              <w:jc w:val="both"/>
              <w:rPr>
                <w:rFonts w:ascii="Arial Narrow" w:hAnsi="Arial Narrow"/>
                <w:color w:val="000000" w:themeColor="text1"/>
                <w:sz w:val="20"/>
                <w:szCs w:val="20"/>
              </w:rPr>
            </w:pPr>
            <w:r w:rsidRPr="00A95929">
              <w:rPr>
                <w:rFonts w:ascii="Arial Narrow" w:hAnsi="Arial Narrow"/>
                <w:color w:val="000000" w:themeColor="text1"/>
                <w:sz w:val="20"/>
                <w:szCs w:val="20"/>
              </w:rPr>
              <w:t>po przedłożeniu Zlecającemu prawidłowo wystawionej faktury zaliczk</w:t>
            </w:r>
            <w:r w:rsidRPr="001902C1">
              <w:rPr>
                <w:rFonts w:ascii="Arial Narrow" w:hAnsi="Arial Narrow"/>
                <w:sz w:val="20"/>
                <w:szCs w:val="20"/>
              </w:rPr>
              <w:t xml:space="preserve">owej oraz pod warunkiem zaakceptowania przez Zlecającego raportów z realizacji </w:t>
            </w:r>
            <w:r w:rsidRPr="001902C1">
              <w:rPr>
                <w:rFonts w:ascii="Arial Narrow" w:hAnsi="Arial Narrow"/>
                <w:sz w:val="20"/>
                <w:szCs w:val="20"/>
              </w:rPr>
              <w:lastRenderedPageBreak/>
              <w:t>Programu, obejmujących merytoryczne i finansowe rozliczenie VII zaliczki, sporządzonych zgodnie z załącznikami nr 2-4 do umowy</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lastRenderedPageBreak/>
              <w:t xml:space="preserve">X zaliczka </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ED0CE5" w:rsidRDefault="00D17E81" w:rsidP="00D17E81">
            <w:pPr>
              <w:pStyle w:val="Tekstpodstawowy"/>
              <w:spacing w:after="0"/>
              <w:jc w:val="both"/>
              <w:rPr>
                <w:rFonts w:ascii="Arial Narrow" w:hAnsi="Arial Narrow"/>
                <w:color w:val="000000" w:themeColor="text1"/>
                <w:sz w:val="20"/>
                <w:szCs w:val="20"/>
              </w:rPr>
            </w:pPr>
            <w:r w:rsidRPr="00ED0CE5">
              <w:rPr>
                <w:rFonts w:ascii="Arial Narrow" w:hAnsi="Arial Narrow"/>
                <w:color w:val="000000" w:themeColor="text1"/>
                <w:sz w:val="20"/>
                <w:szCs w:val="20"/>
              </w:rPr>
              <w:t xml:space="preserve">po wykorzystaniu przez Realizatora nie mniej niż 80% kwoty z IX zaliczki i przedłożeniu Zlecającemu prawidłowo wystawionej faktury zaliczkowej oraz pod warunkiem zaakceptowania przez </w:t>
            </w:r>
            <w:r w:rsidRPr="00ED0CE5">
              <w:rPr>
                <w:rFonts w:ascii="Arial Narrow" w:hAnsi="Arial Narrow"/>
                <w:sz w:val="20"/>
                <w:szCs w:val="20"/>
              </w:rPr>
              <w:t>Zlecającego rocznego sprawozdania z realizacji Programu, sporządzonego zgodnie z załącznikiem nr 5, oraz raportów obejmujących merytoryczne i finansowe rozliczenie VIII zaliczki, sporządzonych zgodnie z załącznikami nr 2-4 do umowy</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 xml:space="preserve">XI zaliczka </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ED0CE5" w:rsidRDefault="00D17E81" w:rsidP="00D17E81">
            <w:pPr>
              <w:pStyle w:val="Tekstpodstawowy"/>
              <w:spacing w:after="0"/>
              <w:jc w:val="both"/>
              <w:rPr>
                <w:rFonts w:ascii="Arial Narrow" w:hAnsi="Arial Narrow"/>
                <w:color w:val="000000" w:themeColor="text1"/>
                <w:sz w:val="20"/>
                <w:szCs w:val="20"/>
              </w:rPr>
            </w:pPr>
            <w:r w:rsidRPr="00ED0CE5">
              <w:rPr>
                <w:rFonts w:ascii="Arial Narrow" w:hAnsi="Arial Narrow"/>
                <w:bCs/>
                <w:color w:val="000000" w:themeColor="text1"/>
                <w:sz w:val="20"/>
                <w:szCs w:val="20"/>
              </w:rPr>
              <w:t>po wykorzystaniu przez Realizatora nie mniej niż 80% kwoty z X zaliczki i </w:t>
            </w:r>
            <w:r w:rsidRPr="00ED0CE5">
              <w:rPr>
                <w:rFonts w:ascii="Arial Narrow" w:hAnsi="Arial Narrow"/>
                <w:color w:val="000000" w:themeColor="text1"/>
                <w:sz w:val="20"/>
                <w:szCs w:val="20"/>
              </w:rPr>
              <w:t>przedłożeniu Zlecającemu</w:t>
            </w:r>
            <w:r w:rsidRPr="00ED0CE5">
              <w:rPr>
                <w:rFonts w:ascii="Arial Narrow" w:hAnsi="Arial Narrow"/>
                <w:i/>
                <w:color w:val="000000" w:themeColor="text1"/>
                <w:sz w:val="20"/>
                <w:szCs w:val="20"/>
              </w:rPr>
              <w:t xml:space="preserve"> </w:t>
            </w:r>
            <w:r w:rsidRPr="00ED0CE5">
              <w:rPr>
                <w:rFonts w:ascii="Arial Narrow" w:hAnsi="Arial Narrow"/>
                <w:sz w:val="20"/>
                <w:szCs w:val="20"/>
              </w:rPr>
              <w:t>prawidłowo wystawionej faktury zaliczkowej oraz pod warunkiem zaakceptowania przez Zlecającego raportów z realizacji Programu, obejmujących merytoryczne i finansowe rozliczenie IX zaliczki, sporządzonych zgodnie z załącznikami nr 2-4 do umowy</w:t>
            </w:r>
          </w:p>
        </w:tc>
      </w:tr>
      <w:tr w:rsidR="00D17E81" w:rsidRPr="00A95929" w:rsidTr="008A06E6">
        <w:tc>
          <w:tcPr>
            <w:tcW w:w="1276" w:type="dxa"/>
          </w:tcPr>
          <w:p w:rsidR="00D17E81" w:rsidRPr="00A95929" w:rsidRDefault="00D17E81" w:rsidP="00D17E81">
            <w:pPr>
              <w:pStyle w:val="Tekstpodstawowy"/>
              <w:jc w:val="both"/>
              <w:rPr>
                <w:rFonts w:ascii="Arial Narrow" w:hAnsi="Arial Narrow"/>
                <w:color w:val="000000" w:themeColor="text1"/>
              </w:rPr>
            </w:pPr>
            <w:r w:rsidRPr="00A95929">
              <w:rPr>
                <w:rFonts w:ascii="Arial Narrow" w:hAnsi="Arial Narrow"/>
                <w:color w:val="000000" w:themeColor="text1"/>
              </w:rPr>
              <w:t>XII zaliczka</w:t>
            </w:r>
          </w:p>
        </w:tc>
        <w:tc>
          <w:tcPr>
            <w:tcW w:w="1134" w:type="dxa"/>
          </w:tcPr>
          <w:p w:rsidR="00D17E81" w:rsidRPr="00D17E81" w:rsidRDefault="00D17E81" w:rsidP="00D17E81">
            <w:r w:rsidRPr="00D17E81">
              <w:rPr>
                <w:rFonts w:ascii="Arial Narrow" w:hAnsi="Arial Narrow"/>
                <w:sz w:val="20"/>
                <w:szCs w:val="20"/>
              </w:rPr>
              <w:t>… zł brutto</w:t>
            </w:r>
          </w:p>
        </w:tc>
        <w:tc>
          <w:tcPr>
            <w:tcW w:w="5948" w:type="dxa"/>
          </w:tcPr>
          <w:p w:rsidR="00D17E81" w:rsidRPr="00ED0CE5" w:rsidRDefault="00D17E81" w:rsidP="00D17E81">
            <w:pPr>
              <w:pStyle w:val="Tekstpodstawowy"/>
              <w:spacing w:after="0"/>
              <w:jc w:val="both"/>
              <w:rPr>
                <w:rFonts w:ascii="Arial Narrow" w:hAnsi="Arial Narrow"/>
                <w:color w:val="000000" w:themeColor="text1"/>
                <w:sz w:val="20"/>
                <w:szCs w:val="20"/>
              </w:rPr>
            </w:pPr>
            <w:r w:rsidRPr="00ED0CE5">
              <w:rPr>
                <w:rFonts w:ascii="Arial Narrow" w:hAnsi="Arial Narrow"/>
                <w:color w:val="000000" w:themeColor="text1"/>
                <w:sz w:val="20"/>
                <w:szCs w:val="20"/>
              </w:rPr>
              <w:t>po wykorzystaniu przez Realizatora nie mniej niż 80% kwoty z XI zaliczki i przedłożeniu Zlecającemu</w:t>
            </w:r>
            <w:r w:rsidRPr="00ED0CE5">
              <w:rPr>
                <w:rFonts w:ascii="Arial Narrow" w:hAnsi="Arial Narrow"/>
                <w:i/>
                <w:color w:val="000000" w:themeColor="text1"/>
                <w:sz w:val="20"/>
                <w:szCs w:val="20"/>
              </w:rPr>
              <w:t xml:space="preserve"> </w:t>
            </w:r>
            <w:r w:rsidRPr="00ED0CE5">
              <w:rPr>
                <w:rFonts w:ascii="Arial Narrow" w:hAnsi="Arial Narrow"/>
                <w:color w:val="000000" w:themeColor="text1"/>
                <w:sz w:val="20"/>
                <w:szCs w:val="20"/>
              </w:rPr>
              <w:t xml:space="preserve">prawidłowo wystawionej faktury zaliczkowej oraz pod warunkiem zaakceptowania przez Zlecającego </w:t>
            </w:r>
            <w:r w:rsidRPr="00ED0CE5">
              <w:rPr>
                <w:rFonts w:ascii="Arial Narrow" w:hAnsi="Arial Narrow"/>
                <w:sz w:val="20"/>
                <w:szCs w:val="20"/>
              </w:rPr>
              <w:t>raportów z realizacji Programu, obejmujących merytoryczne i finansowe rozliczenie X zaliczki, sporządzonych zgodnie z załącznikami nr 2-4 do umowy</w:t>
            </w:r>
          </w:p>
        </w:tc>
      </w:tr>
    </w:tbl>
    <w:p w:rsidR="002834AC" w:rsidRPr="00A95929" w:rsidRDefault="002834AC" w:rsidP="002834AC">
      <w:pPr>
        <w:pStyle w:val="Tekstpodstawowy"/>
        <w:jc w:val="both"/>
        <w:rPr>
          <w:rFonts w:ascii="Arial Narrow" w:hAnsi="Arial Narrow"/>
          <w:color w:val="000000" w:themeColor="text1"/>
        </w:rPr>
      </w:pPr>
    </w:p>
    <w:p w:rsidR="007F369E" w:rsidRPr="00A95929" w:rsidRDefault="004D4E91" w:rsidP="006C4A48">
      <w:pPr>
        <w:pStyle w:val="Akapitzlist"/>
        <w:numPr>
          <w:ilvl w:val="0"/>
          <w:numId w:val="9"/>
        </w:numPr>
        <w:tabs>
          <w:tab w:val="left" w:pos="0"/>
          <w:tab w:val="left" w:pos="709"/>
        </w:tabs>
        <w:spacing w:line="300" w:lineRule="exact"/>
        <w:jc w:val="both"/>
        <w:rPr>
          <w:rFonts w:ascii="Arial Narrow" w:hAnsi="Arial Narrow"/>
          <w:color w:val="000000" w:themeColor="text1"/>
        </w:rPr>
      </w:pPr>
      <w:r w:rsidRPr="00A95929">
        <w:rPr>
          <w:rFonts w:ascii="Arial Narrow" w:hAnsi="Arial Narrow"/>
          <w:color w:val="000000" w:themeColor="text1"/>
        </w:rPr>
        <w:t xml:space="preserve">Faktury VAT </w:t>
      </w:r>
      <w:r w:rsidR="00820A53" w:rsidRPr="00A95929">
        <w:rPr>
          <w:rFonts w:ascii="Arial Narrow" w:hAnsi="Arial Narrow"/>
          <w:color w:val="000000" w:themeColor="text1"/>
        </w:rPr>
        <w:t xml:space="preserve">Realizator </w:t>
      </w:r>
      <w:r w:rsidR="006E08C3" w:rsidRPr="00A95929">
        <w:rPr>
          <w:rFonts w:ascii="Arial Narrow" w:hAnsi="Arial Narrow"/>
          <w:color w:val="000000" w:themeColor="text1"/>
        </w:rPr>
        <w:t>wystawi</w:t>
      </w:r>
      <w:r w:rsidRPr="00A95929">
        <w:rPr>
          <w:rFonts w:ascii="Arial Narrow" w:hAnsi="Arial Narrow"/>
          <w:color w:val="000000" w:themeColor="text1"/>
        </w:rPr>
        <w:t xml:space="preserve"> na: </w:t>
      </w:r>
    </w:p>
    <w:p w:rsidR="006C4A48" w:rsidRPr="00A95929" w:rsidRDefault="006C4A48" w:rsidP="006C4A48">
      <w:pPr>
        <w:spacing w:line="300" w:lineRule="exact"/>
        <w:ind w:left="567"/>
        <w:jc w:val="both"/>
        <w:rPr>
          <w:rFonts w:ascii="Arial Narrow" w:hAnsi="Arial Narrow"/>
          <w:b/>
          <w:color w:val="000000" w:themeColor="text1"/>
        </w:rPr>
      </w:pPr>
      <w:r w:rsidRPr="00A95929">
        <w:rPr>
          <w:rFonts w:ascii="Arial Narrow" w:hAnsi="Arial Narrow"/>
          <w:b/>
          <w:color w:val="000000" w:themeColor="text1"/>
        </w:rPr>
        <w:tab/>
      </w:r>
      <w:r w:rsidR="004D4E91" w:rsidRPr="00A95929">
        <w:rPr>
          <w:rFonts w:ascii="Arial Narrow" w:hAnsi="Arial Narrow"/>
          <w:b/>
          <w:color w:val="000000" w:themeColor="text1"/>
        </w:rPr>
        <w:t xml:space="preserve">Miasto Poznań, Wydział Zdrowia i Spraw Społecznych, </w:t>
      </w:r>
    </w:p>
    <w:p w:rsidR="004D4E91" w:rsidRPr="00A95929" w:rsidRDefault="004D4E91" w:rsidP="006C4A48">
      <w:pPr>
        <w:spacing w:line="300" w:lineRule="exact"/>
        <w:ind w:left="709"/>
        <w:jc w:val="both"/>
        <w:rPr>
          <w:rFonts w:ascii="Arial Narrow" w:hAnsi="Arial Narrow"/>
          <w:b/>
          <w:color w:val="000000" w:themeColor="text1"/>
        </w:rPr>
      </w:pPr>
      <w:r w:rsidRPr="00A95929">
        <w:rPr>
          <w:rFonts w:ascii="Arial Narrow" w:hAnsi="Arial Narrow"/>
          <w:b/>
          <w:color w:val="000000" w:themeColor="text1"/>
        </w:rPr>
        <w:t>ul. 3 Maja 46,</w:t>
      </w:r>
      <w:r w:rsidR="006C4A48" w:rsidRPr="00A95929">
        <w:rPr>
          <w:rFonts w:ascii="Arial Narrow" w:hAnsi="Arial Narrow"/>
          <w:b/>
          <w:color w:val="000000" w:themeColor="text1"/>
        </w:rPr>
        <w:t xml:space="preserve"> </w:t>
      </w:r>
      <w:r w:rsidRPr="00A95929">
        <w:rPr>
          <w:rFonts w:ascii="Arial Narrow" w:hAnsi="Arial Narrow"/>
          <w:b/>
          <w:color w:val="000000" w:themeColor="text1"/>
        </w:rPr>
        <w:t>61-728 Poznań, NIP 2090001440</w:t>
      </w:r>
      <w:r w:rsidRPr="00A95929">
        <w:rPr>
          <w:rFonts w:ascii="Arial Narrow" w:hAnsi="Arial Narrow"/>
          <w:color w:val="000000" w:themeColor="text1"/>
        </w:rPr>
        <w:t>.</w:t>
      </w:r>
    </w:p>
    <w:p w:rsidR="004D4E91" w:rsidRPr="00A95929" w:rsidRDefault="004D4E91" w:rsidP="004D4E91">
      <w:pPr>
        <w:pStyle w:val="Tekstpodstawowy"/>
        <w:numPr>
          <w:ilvl w:val="0"/>
          <w:numId w:val="9"/>
        </w:numPr>
        <w:tabs>
          <w:tab w:val="left" w:pos="0"/>
        </w:tabs>
        <w:spacing w:after="0"/>
        <w:jc w:val="both"/>
        <w:rPr>
          <w:rFonts w:ascii="Arial Narrow" w:hAnsi="Arial Narrow"/>
          <w:color w:val="000000" w:themeColor="text1"/>
        </w:rPr>
      </w:pPr>
      <w:r w:rsidRPr="00A95929">
        <w:rPr>
          <w:rFonts w:ascii="Arial Narrow" w:hAnsi="Arial Narrow"/>
          <w:color w:val="000000" w:themeColor="text1"/>
        </w:rPr>
        <w:t>W przypadku wystawienia faktury elektronicznej musi ona zostać przesłana za pośrednictwem Platformy Elektronicznego Fakturowania, zgodnie z przepisami ustawy z dnia</w:t>
      </w:r>
      <w:r w:rsidR="006C4A48" w:rsidRPr="00A95929">
        <w:rPr>
          <w:rFonts w:ascii="Arial Narrow" w:hAnsi="Arial Narrow"/>
          <w:color w:val="000000" w:themeColor="text1"/>
        </w:rPr>
        <w:t xml:space="preserve"> </w:t>
      </w:r>
      <w:r w:rsidRPr="00A95929">
        <w:rPr>
          <w:rFonts w:ascii="Arial Narrow" w:hAnsi="Arial Narrow"/>
          <w:color w:val="000000" w:themeColor="text1"/>
        </w:rPr>
        <w:t xml:space="preserve">19 listopada 2018 r. o elektronicznym fakturowaniu w zamówieniach publicznych (...) oraz zawierać następujące dane: </w:t>
      </w:r>
    </w:p>
    <w:p w:rsidR="00F44971" w:rsidRPr="00A95929" w:rsidRDefault="00F44971" w:rsidP="00F44971">
      <w:pPr>
        <w:autoSpaceDE w:val="0"/>
        <w:ind w:left="709" w:firstLine="11"/>
        <w:jc w:val="both"/>
        <w:rPr>
          <w:rFonts w:ascii="Arial Narrow" w:hAnsi="Arial Narrow"/>
          <w:b/>
          <w:color w:val="000000" w:themeColor="text1"/>
        </w:rPr>
      </w:pPr>
    </w:p>
    <w:p w:rsidR="004D4E91" w:rsidRPr="00A95929" w:rsidRDefault="004D4E91" w:rsidP="00F44971">
      <w:pPr>
        <w:autoSpaceDE w:val="0"/>
        <w:ind w:left="709" w:firstLine="11"/>
        <w:jc w:val="both"/>
        <w:rPr>
          <w:rFonts w:ascii="Arial Narrow" w:hAnsi="Arial Narrow"/>
          <w:color w:val="000000" w:themeColor="text1"/>
        </w:rPr>
      </w:pPr>
      <w:r w:rsidRPr="00A95929">
        <w:rPr>
          <w:rFonts w:ascii="Arial Narrow" w:hAnsi="Arial Narrow"/>
          <w:b/>
          <w:color w:val="000000" w:themeColor="text1"/>
        </w:rPr>
        <w:t>NABYWCA:</w:t>
      </w:r>
      <w:r w:rsidRPr="00A95929">
        <w:rPr>
          <w:rFonts w:ascii="Arial Narrow" w:hAnsi="Arial Narrow"/>
          <w:color w:val="000000" w:themeColor="text1"/>
        </w:rPr>
        <w:t xml:space="preserve"> Miasto Poznań, pl. Kolegiacki 17, 61-841 Poznań</w:t>
      </w:r>
    </w:p>
    <w:p w:rsidR="004D4E91" w:rsidRPr="00A95929" w:rsidRDefault="004D4E91" w:rsidP="006C4A48">
      <w:pPr>
        <w:autoSpaceDE w:val="0"/>
        <w:ind w:left="709"/>
        <w:jc w:val="both"/>
        <w:rPr>
          <w:rFonts w:ascii="Arial Narrow" w:hAnsi="Arial Narrow"/>
          <w:color w:val="000000" w:themeColor="text1"/>
        </w:rPr>
      </w:pPr>
      <w:r w:rsidRPr="00A95929">
        <w:rPr>
          <w:rFonts w:ascii="Arial Narrow" w:hAnsi="Arial Narrow"/>
          <w:b/>
          <w:color w:val="000000" w:themeColor="text1"/>
        </w:rPr>
        <w:t>NIP:</w:t>
      </w:r>
      <w:r w:rsidRPr="00A95929">
        <w:rPr>
          <w:rFonts w:ascii="Arial Narrow" w:hAnsi="Arial Narrow"/>
          <w:color w:val="000000" w:themeColor="text1"/>
        </w:rPr>
        <w:t xml:space="preserve"> 2090001440</w:t>
      </w:r>
    </w:p>
    <w:p w:rsidR="004D4E91" w:rsidRPr="00A95929" w:rsidRDefault="004D4E91" w:rsidP="006C4A48">
      <w:pPr>
        <w:autoSpaceDE w:val="0"/>
        <w:ind w:left="709"/>
        <w:jc w:val="both"/>
        <w:rPr>
          <w:rFonts w:ascii="Arial Narrow" w:hAnsi="Arial Narrow"/>
          <w:color w:val="000000" w:themeColor="text1"/>
        </w:rPr>
      </w:pPr>
      <w:r w:rsidRPr="00A95929">
        <w:rPr>
          <w:rFonts w:ascii="Arial Narrow" w:hAnsi="Arial Narrow"/>
          <w:b/>
          <w:color w:val="000000" w:themeColor="text1"/>
        </w:rPr>
        <w:t>ODBIORCA:</w:t>
      </w:r>
      <w:r w:rsidRPr="00A95929">
        <w:rPr>
          <w:rFonts w:ascii="Arial Narrow" w:hAnsi="Arial Narrow"/>
          <w:color w:val="000000" w:themeColor="text1"/>
        </w:rPr>
        <w:t xml:space="preserve"> Wydział Zdrowia i Spraw Społecznych UMP, ul. 3 Maja 46, 61-728 Poznań</w:t>
      </w:r>
    </w:p>
    <w:p w:rsidR="004D4E91" w:rsidRPr="00A95929" w:rsidRDefault="004D4E91" w:rsidP="006C4A48">
      <w:pPr>
        <w:pStyle w:val="Tekstpodstawowy"/>
        <w:tabs>
          <w:tab w:val="left" w:pos="360"/>
        </w:tabs>
        <w:spacing w:after="0"/>
        <w:ind w:left="709"/>
        <w:jc w:val="both"/>
        <w:rPr>
          <w:rFonts w:ascii="Arial Narrow" w:hAnsi="Arial Narrow"/>
          <w:color w:val="000000" w:themeColor="text1"/>
        </w:rPr>
      </w:pPr>
      <w:r w:rsidRPr="00A95929">
        <w:rPr>
          <w:rFonts w:ascii="Arial Narrow" w:hAnsi="Arial Narrow"/>
          <w:b/>
          <w:color w:val="000000" w:themeColor="text1"/>
        </w:rPr>
        <w:t>GLN Wydziału:</w:t>
      </w:r>
      <w:r w:rsidRPr="00A95929">
        <w:rPr>
          <w:rFonts w:ascii="Arial Narrow" w:hAnsi="Arial Narrow"/>
          <w:color w:val="000000" w:themeColor="text1"/>
        </w:rPr>
        <w:t xml:space="preserve"> 5907459620283</w:t>
      </w:r>
    </w:p>
    <w:p w:rsidR="004D4E91" w:rsidRPr="00A95929" w:rsidRDefault="004D4E91" w:rsidP="004D4E91">
      <w:pPr>
        <w:pStyle w:val="Tekstpodstawowy"/>
        <w:tabs>
          <w:tab w:val="left" w:pos="0"/>
        </w:tabs>
        <w:spacing w:after="0"/>
        <w:jc w:val="both"/>
        <w:rPr>
          <w:rFonts w:ascii="Arial Narrow" w:hAnsi="Arial Narrow"/>
          <w:color w:val="000000" w:themeColor="text1"/>
        </w:rPr>
      </w:pPr>
    </w:p>
    <w:p w:rsidR="00F44971" w:rsidRPr="00A95929" w:rsidRDefault="004D4E91" w:rsidP="00F44971">
      <w:pPr>
        <w:pStyle w:val="Tekstpodstawowy"/>
        <w:numPr>
          <w:ilvl w:val="0"/>
          <w:numId w:val="9"/>
        </w:numPr>
        <w:tabs>
          <w:tab w:val="left" w:pos="0"/>
        </w:tabs>
        <w:spacing w:after="0"/>
        <w:jc w:val="both"/>
        <w:rPr>
          <w:rFonts w:ascii="Arial Narrow" w:hAnsi="Arial Narrow"/>
          <w:color w:val="000000" w:themeColor="text1"/>
        </w:rPr>
      </w:pPr>
      <w:r w:rsidRPr="00A95929">
        <w:rPr>
          <w:rFonts w:ascii="Arial Narrow" w:hAnsi="Arial Narrow"/>
          <w:color w:val="000000" w:themeColor="text1"/>
        </w:rPr>
        <w:t>Za datę zapłaty uważa się dzień obciążenia rachunku bankowego Zlecającego.</w:t>
      </w:r>
    </w:p>
    <w:p w:rsidR="00F44971" w:rsidRPr="00A95929" w:rsidRDefault="004D4E91" w:rsidP="00F44971">
      <w:pPr>
        <w:pStyle w:val="Tekstpodstawowy"/>
        <w:numPr>
          <w:ilvl w:val="0"/>
          <w:numId w:val="9"/>
        </w:numPr>
        <w:tabs>
          <w:tab w:val="left" w:pos="0"/>
        </w:tabs>
        <w:spacing w:after="0"/>
        <w:jc w:val="both"/>
        <w:rPr>
          <w:rFonts w:ascii="Arial Narrow" w:hAnsi="Arial Narrow"/>
          <w:color w:val="000000" w:themeColor="text1"/>
        </w:rPr>
      </w:pPr>
      <w:r w:rsidRPr="00A95929">
        <w:rPr>
          <w:rFonts w:ascii="Arial Narrow" w:hAnsi="Arial Narrow"/>
          <w:color w:val="000000" w:themeColor="text1"/>
        </w:rPr>
        <w:t>Realizator</w:t>
      </w:r>
      <w:r w:rsidRPr="00A95929">
        <w:rPr>
          <w:rFonts w:ascii="Arial Narrow" w:hAnsi="Arial Narrow"/>
          <w:i/>
          <w:color w:val="000000" w:themeColor="text1"/>
        </w:rPr>
        <w:t xml:space="preserve"> </w:t>
      </w:r>
      <w:r w:rsidRPr="00A95929">
        <w:rPr>
          <w:rFonts w:ascii="Arial Narrow" w:hAnsi="Arial Narrow"/>
          <w:color w:val="000000" w:themeColor="text1"/>
        </w:rPr>
        <w:t>oświadcza, że jest jedynym posiadaczem wskazanego w ust. 1 rachunku bankowego i zobowiązuje się do jego utrzymania nie krócej niż do chwili dokonania ostatecznych rozliczeń ze Zlecającym,</w:t>
      </w:r>
      <w:r w:rsidRPr="00A95929">
        <w:rPr>
          <w:rFonts w:ascii="Arial Narrow" w:hAnsi="Arial Narrow"/>
          <w:i/>
          <w:color w:val="000000" w:themeColor="text1"/>
        </w:rPr>
        <w:t xml:space="preserve"> </w:t>
      </w:r>
      <w:r w:rsidRPr="00A95929">
        <w:rPr>
          <w:rFonts w:ascii="Arial Narrow" w:hAnsi="Arial Narrow"/>
          <w:color w:val="000000" w:themeColor="text1"/>
        </w:rPr>
        <w:t xml:space="preserve">wynikających z realizacji niniejszej umowy. </w:t>
      </w:r>
    </w:p>
    <w:p w:rsidR="00F44971" w:rsidRPr="00630ED2" w:rsidRDefault="004D4E91" w:rsidP="00F44971">
      <w:pPr>
        <w:pStyle w:val="Tekstpodstawowy"/>
        <w:numPr>
          <w:ilvl w:val="0"/>
          <w:numId w:val="9"/>
        </w:numPr>
        <w:tabs>
          <w:tab w:val="left" w:pos="0"/>
        </w:tabs>
        <w:spacing w:after="0"/>
        <w:jc w:val="both"/>
        <w:rPr>
          <w:rFonts w:ascii="Arial Narrow" w:hAnsi="Arial Narrow"/>
          <w:color w:val="000000" w:themeColor="text1"/>
        </w:rPr>
      </w:pPr>
      <w:r w:rsidRPr="00A95929">
        <w:rPr>
          <w:rFonts w:ascii="Arial Narrow" w:hAnsi="Arial Narrow"/>
          <w:color w:val="000000" w:themeColor="text1"/>
        </w:rPr>
        <w:t xml:space="preserve">Realizator zobowiązany jest do prowadzenia wyodrębnionej dokumentacji finansowo-księgowej środków finansowych otrzymanych na realizację Programu oraz dokonywanych z tych środków </w:t>
      </w:r>
      <w:r w:rsidRPr="00630ED2">
        <w:rPr>
          <w:rFonts w:ascii="Arial Narrow" w:hAnsi="Arial Narrow"/>
          <w:color w:val="000000" w:themeColor="text1"/>
        </w:rPr>
        <w:t>wydatków, w sposób umożliwiający identyfikację poszczególnych operacji księgowych.</w:t>
      </w:r>
    </w:p>
    <w:p w:rsidR="004D4E91" w:rsidRPr="00630ED2" w:rsidRDefault="004D4E91" w:rsidP="00F44971">
      <w:pPr>
        <w:pStyle w:val="Tekstpodstawowy"/>
        <w:numPr>
          <w:ilvl w:val="0"/>
          <w:numId w:val="9"/>
        </w:numPr>
        <w:tabs>
          <w:tab w:val="left" w:pos="0"/>
        </w:tabs>
        <w:spacing w:after="0"/>
        <w:jc w:val="both"/>
        <w:rPr>
          <w:rFonts w:ascii="Arial Narrow" w:hAnsi="Arial Narrow"/>
        </w:rPr>
      </w:pPr>
      <w:r w:rsidRPr="00630ED2">
        <w:rPr>
          <w:rFonts w:ascii="Arial Narrow" w:hAnsi="Arial Narrow"/>
        </w:rPr>
        <w:t>Umowa obejmuje</w:t>
      </w:r>
      <w:r w:rsidR="00ED0CE5">
        <w:rPr>
          <w:rFonts w:ascii="Arial Narrow" w:hAnsi="Arial Narrow"/>
        </w:rPr>
        <w:t xml:space="preserve"> finansowanie</w:t>
      </w:r>
      <w:r w:rsidRPr="00630ED2">
        <w:rPr>
          <w:rFonts w:ascii="Arial Narrow" w:hAnsi="Arial Narrow"/>
        </w:rPr>
        <w:t>:</w:t>
      </w:r>
    </w:p>
    <w:p w:rsidR="00562ADA" w:rsidRPr="00ED0CE5" w:rsidRDefault="00630ED2" w:rsidP="00B958E8">
      <w:pPr>
        <w:pStyle w:val="Akapitzlist"/>
        <w:widowControl w:val="0"/>
        <w:numPr>
          <w:ilvl w:val="0"/>
          <w:numId w:val="30"/>
        </w:numPr>
        <w:suppressAutoHyphens/>
        <w:autoSpaceDE w:val="0"/>
        <w:ind w:left="1134" w:hanging="425"/>
        <w:jc w:val="both"/>
        <w:rPr>
          <w:rFonts w:ascii="Arial Narrow" w:hAnsi="Arial Narrow"/>
          <w:color w:val="000000" w:themeColor="text1"/>
        </w:rPr>
      </w:pPr>
      <w:r w:rsidRPr="00ED0CE5">
        <w:rPr>
          <w:rFonts w:ascii="Arial Narrow" w:hAnsi="Arial Narrow"/>
          <w:color w:val="000000" w:themeColor="text1"/>
        </w:rPr>
        <w:t>działań edukacyjnych,</w:t>
      </w:r>
    </w:p>
    <w:p w:rsidR="00AD29B8" w:rsidRPr="00ED0CE5" w:rsidRDefault="00ED0CE5" w:rsidP="00F023E9">
      <w:pPr>
        <w:pStyle w:val="Akapitzlist"/>
        <w:widowControl w:val="0"/>
        <w:numPr>
          <w:ilvl w:val="0"/>
          <w:numId w:val="30"/>
        </w:numPr>
        <w:suppressAutoHyphens/>
        <w:autoSpaceDE w:val="0"/>
        <w:ind w:left="1134" w:hanging="425"/>
        <w:jc w:val="both"/>
        <w:rPr>
          <w:rFonts w:ascii="Arial Narrow" w:hAnsi="Arial Narrow"/>
          <w:color w:val="000000" w:themeColor="text1"/>
        </w:rPr>
      </w:pPr>
      <w:r w:rsidRPr="00ED0CE5">
        <w:rPr>
          <w:rFonts w:ascii="Arial Narrow" w:hAnsi="Arial Narrow"/>
          <w:color w:val="000000" w:themeColor="text1"/>
        </w:rPr>
        <w:t>konsultacji lekarskich</w:t>
      </w:r>
      <w:r w:rsidR="00B33F16" w:rsidRPr="00ED0CE5">
        <w:rPr>
          <w:rFonts w:ascii="Arial Narrow" w:hAnsi="Arial Narrow"/>
          <w:color w:val="000000" w:themeColor="text1"/>
        </w:rPr>
        <w:t xml:space="preserve"> wraz z oceną FRAX, </w:t>
      </w:r>
    </w:p>
    <w:p w:rsidR="00B33F16" w:rsidRPr="00ED0CE5" w:rsidRDefault="00ED0CE5" w:rsidP="00F023E9">
      <w:pPr>
        <w:pStyle w:val="Akapitzlist"/>
        <w:widowControl w:val="0"/>
        <w:numPr>
          <w:ilvl w:val="0"/>
          <w:numId w:val="30"/>
        </w:numPr>
        <w:suppressAutoHyphens/>
        <w:autoSpaceDE w:val="0"/>
        <w:ind w:left="1134" w:hanging="425"/>
        <w:jc w:val="both"/>
        <w:rPr>
          <w:rFonts w:ascii="Arial Narrow" w:hAnsi="Arial Narrow"/>
          <w:color w:val="000000" w:themeColor="text1"/>
        </w:rPr>
      </w:pPr>
      <w:r w:rsidRPr="00ED0CE5">
        <w:rPr>
          <w:rFonts w:ascii="Arial Narrow" w:hAnsi="Arial Narrow"/>
          <w:color w:val="000000" w:themeColor="text1"/>
        </w:rPr>
        <w:t>badań densytometrycznych</w:t>
      </w:r>
      <w:r w:rsidR="00B33F16" w:rsidRPr="00ED0CE5">
        <w:rPr>
          <w:rFonts w:ascii="Arial Narrow" w:hAnsi="Arial Narrow"/>
          <w:color w:val="000000" w:themeColor="text1"/>
        </w:rPr>
        <w:t xml:space="preserve">, </w:t>
      </w:r>
      <w:r w:rsidR="00B33F16" w:rsidRPr="00ED0CE5">
        <w:rPr>
          <w:rFonts w:ascii="Arial Narrow" w:hAnsi="Arial Narrow"/>
          <w:color w:val="000000" w:themeColor="text1"/>
        </w:rPr>
        <w:tab/>
      </w:r>
      <w:r w:rsidR="00B33F16" w:rsidRPr="00ED0CE5">
        <w:rPr>
          <w:rFonts w:ascii="Arial Narrow" w:hAnsi="Arial Narrow"/>
          <w:i/>
          <w:color w:val="000000" w:themeColor="text1"/>
        </w:rPr>
        <w:t xml:space="preserve"> </w:t>
      </w:r>
    </w:p>
    <w:p w:rsidR="006D3C3D" w:rsidRPr="00ED0CE5" w:rsidRDefault="00D0275F" w:rsidP="00B958E8">
      <w:pPr>
        <w:pStyle w:val="Akapitzlist"/>
        <w:widowControl w:val="0"/>
        <w:numPr>
          <w:ilvl w:val="0"/>
          <w:numId w:val="30"/>
        </w:numPr>
        <w:suppressAutoHyphens/>
        <w:autoSpaceDE w:val="0"/>
        <w:ind w:left="1134" w:hanging="425"/>
        <w:jc w:val="both"/>
        <w:rPr>
          <w:rFonts w:ascii="Arial Narrow" w:hAnsi="Arial Narrow"/>
          <w:color w:val="000000" w:themeColor="text1"/>
        </w:rPr>
      </w:pPr>
      <w:r w:rsidRPr="00ED0CE5">
        <w:rPr>
          <w:rFonts w:ascii="Arial Narrow" w:hAnsi="Arial Narrow"/>
          <w:color w:val="000000" w:themeColor="text1"/>
        </w:rPr>
        <w:t>materiałów i zabezpieczenia niezbędnego do realizacji Programu.</w:t>
      </w:r>
    </w:p>
    <w:p w:rsidR="004D4E91" w:rsidRPr="00A95929" w:rsidRDefault="004D4E91" w:rsidP="007F4237">
      <w:pPr>
        <w:pStyle w:val="Tekstpodstawowy"/>
        <w:numPr>
          <w:ilvl w:val="0"/>
          <w:numId w:val="9"/>
        </w:numPr>
        <w:spacing w:after="0"/>
        <w:ind w:left="709" w:hanging="283"/>
        <w:jc w:val="both"/>
        <w:rPr>
          <w:rFonts w:ascii="Arial Narrow" w:hAnsi="Arial Narrow"/>
          <w:color w:val="000000" w:themeColor="text1"/>
        </w:rPr>
      </w:pPr>
      <w:r w:rsidRPr="00A95929">
        <w:rPr>
          <w:rFonts w:ascii="Arial Narrow" w:hAnsi="Arial Narrow"/>
          <w:color w:val="000000" w:themeColor="text1"/>
        </w:rPr>
        <w:t>Zle</w:t>
      </w:r>
      <w:r w:rsidR="007F369E" w:rsidRPr="00A95929">
        <w:rPr>
          <w:rFonts w:ascii="Arial Narrow" w:hAnsi="Arial Narrow"/>
          <w:color w:val="000000" w:themeColor="text1"/>
        </w:rPr>
        <w:t>cający zastrzega sobie prawo do</w:t>
      </w:r>
      <w:r w:rsidR="000D3351" w:rsidRPr="00A95929">
        <w:rPr>
          <w:rFonts w:ascii="Arial Narrow" w:hAnsi="Arial Narrow"/>
          <w:color w:val="000000" w:themeColor="text1"/>
        </w:rPr>
        <w:t xml:space="preserve"> </w:t>
      </w:r>
      <w:r w:rsidRPr="00A95929">
        <w:rPr>
          <w:rFonts w:ascii="Arial Narrow" w:hAnsi="Arial Narrow"/>
          <w:color w:val="000000" w:themeColor="text1"/>
        </w:rPr>
        <w:t>zmiany wysokości środków przeznaczonych na realizację Pr</w:t>
      </w:r>
      <w:r w:rsidR="007F369E" w:rsidRPr="00A95929">
        <w:rPr>
          <w:rFonts w:ascii="Arial Narrow" w:hAnsi="Arial Narrow"/>
          <w:color w:val="000000" w:themeColor="text1"/>
        </w:rPr>
        <w:t xml:space="preserve">ogramu w razie dokonania zmian </w:t>
      </w:r>
      <w:r w:rsidRPr="00A95929">
        <w:rPr>
          <w:rFonts w:ascii="Arial Narrow" w:hAnsi="Arial Narrow"/>
          <w:color w:val="000000" w:themeColor="text1"/>
        </w:rPr>
        <w:t>w budżecie Miasta Poznania dotyczących zadania – w</w:t>
      </w:r>
      <w:r w:rsidR="00A04343">
        <w:rPr>
          <w:rFonts w:ascii="Arial Narrow" w:hAnsi="Arial Narrow"/>
          <w:color w:val="000000" w:themeColor="text1"/>
        </w:rPr>
        <w:t> </w:t>
      </w:r>
      <w:r w:rsidRPr="00A95929">
        <w:rPr>
          <w:rFonts w:ascii="Arial Narrow" w:hAnsi="Arial Narrow"/>
          <w:color w:val="000000" w:themeColor="text1"/>
        </w:rPr>
        <w:t>takim przypadku przyznana Realizatorowi wysokość środków finansowych ulega zwiększeniu lub zmniejszeniu w drodze anek</w:t>
      </w:r>
      <w:r w:rsidR="000D3351" w:rsidRPr="00A95929">
        <w:rPr>
          <w:rFonts w:ascii="Arial Narrow" w:hAnsi="Arial Narrow"/>
          <w:color w:val="000000" w:themeColor="text1"/>
        </w:rPr>
        <w:t>su do umowy.</w:t>
      </w:r>
    </w:p>
    <w:p w:rsidR="00D17E81" w:rsidRDefault="00D17E81" w:rsidP="000D3351">
      <w:pPr>
        <w:pStyle w:val="Akapitzlist"/>
        <w:tabs>
          <w:tab w:val="left" w:pos="720"/>
        </w:tabs>
        <w:jc w:val="both"/>
        <w:rPr>
          <w:rFonts w:ascii="Arial Narrow" w:hAnsi="Arial Narrow"/>
          <w:color w:val="000000" w:themeColor="text1"/>
        </w:rPr>
      </w:pPr>
    </w:p>
    <w:p w:rsidR="00521010" w:rsidRDefault="00521010" w:rsidP="000D3351">
      <w:pPr>
        <w:pStyle w:val="Akapitzlist"/>
        <w:tabs>
          <w:tab w:val="left" w:pos="720"/>
        </w:tabs>
        <w:jc w:val="both"/>
        <w:rPr>
          <w:rFonts w:ascii="Arial Narrow" w:hAnsi="Arial Narrow"/>
          <w:color w:val="000000" w:themeColor="text1"/>
        </w:rPr>
      </w:pPr>
    </w:p>
    <w:p w:rsidR="00521010" w:rsidRDefault="00521010" w:rsidP="000D3351">
      <w:pPr>
        <w:pStyle w:val="Akapitzlist"/>
        <w:tabs>
          <w:tab w:val="left" w:pos="720"/>
        </w:tabs>
        <w:jc w:val="both"/>
        <w:rPr>
          <w:rFonts w:ascii="Arial Narrow" w:hAnsi="Arial Narrow"/>
          <w:color w:val="000000" w:themeColor="text1"/>
        </w:rPr>
      </w:pPr>
    </w:p>
    <w:p w:rsidR="00521010" w:rsidRPr="00A95929" w:rsidRDefault="00521010" w:rsidP="000D3351">
      <w:pPr>
        <w:pStyle w:val="Akapitzlist"/>
        <w:tabs>
          <w:tab w:val="left" w:pos="720"/>
        </w:tabs>
        <w:jc w:val="both"/>
        <w:rPr>
          <w:rFonts w:ascii="Arial Narrow" w:hAnsi="Arial Narrow"/>
          <w:color w:val="000000" w:themeColor="text1"/>
        </w:rPr>
      </w:pPr>
    </w:p>
    <w:p w:rsidR="00E1054F" w:rsidRPr="00A95929" w:rsidRDefault="00E1054F" w:rsidP="00E1054F">
      <w:pPr>
        <w:autoSpaceDE w:val="0"/>
        <w:jc w:val="center"/>
        <w:rPr>
          <w:rFonts w:ascii="Arial Narrow" w:hAnsi="Arial Narrow"/>
          <w:b/>
          <w:color w:val="000000" w:themeColor="text1"/>
        </w:rPr>
      </w:pPr>
      <w:r w:rsidRPr="00A95929">
        <w:rPr>
          <w:rFonts w:ascii="Arial Narrow" w:hAnsi="Arial Narrow"/>
          <w:b/>
          <w:color w:val="000000" w:themeColor="text1"/>
        </w:rPr>
        <w:lastRenderedPageBreak/>
        <w:t>§ 3</w:t>
      </w:r>
    </w:p>
    <w:p w:rsidR="00E1054F" w:rsidRPr="00A95929" w:rsidRDefault="00E1054F" w:rsidP="00E1054F">
      <w:pPr>
        <w:ind w:firstLine="540"/>
        <w:jc w:val="center"/>
        <w:rPr>
          <w:rFonts w:ascii="Arial Narrow" w:hAnsi="Arial Narrow"/>
          <w:b/>
          <w:color w:val="000000" w:themeColor="text1"/>
        </w:rPr>
      </w:pPr>
      <w:r w:rsidRPr="00A95929">
        <w:rPr>
          <w:rFonts w:ascii="Arial Narrow" w:hAnsi="Arial Narrow"/>
          <w:b/>
          <w:color w:val="000000" w:themeColor="text1"/>
        </w:rPr>
        <w:t>Zwrot środków finansowych</w:t>
      </w:r>
    </w:p>
    <w:p w:rsidR="00E1054F" w:rsidRPr="00A95929" w:rsidRDefault="00E1054F" w:rsidP="00D30F39">
      <w:pPr>
        <w:pStyle w:val="Akapitzlist"/>
        <w:numPr>
          <w:ilvl w:val="0"/>
          <w:numId w:val="13"/>
        </w:numPr>
        <w:jc w:val="both"/>
        <w:rPr>
          <w:rFonts w:ascii="Arial Narrow" w:hAnsi="Arial Narrow"/>
          <w:color w:val="000000" w:themeColor="text1"/>
        </w:rPr>
      </w:pPr>
      <w:r w:rsidRPr="00A95929">
        <w:rPr>
          <w:rFonts w:ascii="Arial Narrow" w:hAnsi="Arial Narrow"/>
          <w:color w:val="000000" w:themeColor="text1"/>
        </w:rPr>
        <w:t xml:space="preserve">Środki finansowe, o których mowa w § 2 ust. 1, Realizator zobowiązany jest wykorzystać do </w:t>
      </w:r>
      <w:r w:rsidRPr="007F4237">
        <w:rPr>
          <w:rFonts w:ascii="Arial Narrow" w:hAnsi="Arial Narrow"/>
          <w:b/>
          <w:color w:val="000000" w:themeColor="text1"/>
        </w:rPr>
        <w:t>31</w:t>
      </w:r>
      <w:r w:rsidR="007F4237" w:rsidRPr="007F4237">
        <w:rPr>
          <w:rFonts w:ascii="Arial Narrow" w:hAnsi="Arial Narrow"/>
          <w:b/>
          <w:color w:val="000000" w:themeColor="text1"/>
        </w:rPr>
        <w:t> </w:t>
      </w:r>
      <w:r w:rsidRPr="007F4237">
        <w:rPr>
          <w:rFonts w:ascii="Arial Narrow" w:hAnsi="Arial Narrow"/>
          <w:b/>
          <w:color w:val="000000" w:themeColor="text1"/>
        </w:rPr>
        <w:t xml:space="preserve">grudnia </w:t>
      </w:r>
      <w:r w:rsidRPr="007F4237">
        <w:rPr>
          <w:rFonts w:ascii="Arial Narrow" w:hAnsi="Arial Narrow"/>
          <w:color w:val="000000" w:themeColor="text1"/>
        </w:rPr>
        <w:t>każdego roku</w:t>
      </w:r>
      <w:r w:rsidRPr="00A95929">
        <w:rPr>
          <w:rFonts w:ascii="Arial Narrow" w:hAnsi="Arial Narrow"/>
          <w:color w:val="000000" w:themeColor="text1"/>
        </w:rPr>
        <w:t>, w którym realizowano Program.</w:t>
      </w:r>
    </w:p>
    <w:p w:rsidR="00E1054F" w:rsidRPr="00A95929" w:rsidRDefault="00E1054F" w:rsidP="00D30F39">
      <w:pPr>
        <w:pStyle w:val="Akapitzlist"/>
        <w:numPr>
          <w:ilvl w:val="0"/>
          <w:numId w:val="13"/>
        </w:numPr>
        <w:tabs>
          <w:tab w:val="left" w:pos="180"/>
        </w:tabs>
        <w:jc w:val="both"/>
        <w:rPr>
          <w:rFonts w:ascii="Arial Narrow" w:hAnsi="Arial Narrow"/>
          <w:iCs/>
          <w:color w:val="000000" w:themeColor="text1"/>
        </w:rPr>
      </w:pPr>
      <w:r w:rsidRPr="00A95929">
        <w:rPr>
          <w:rFonts w:ascii="Arial Narrow" w:hAnsi="Arial Narrow"/>
          <w:color w:val="000000" w:themeColor="text1"/>
        </w:rPr>
        <w:t>Realizator</w:t>
      </w:r>
      <w:r w:rsidRPr="00A95929">
        <w:rPr>
          <w:rFonts w:ascii="Arial Narrow" w:hAnsi="Arial Narrow"/>
          <w:i/>
          <w:color w:val="000000" w:themeColor="text1"/>
        </w:rPr>
        <w:t xml:space="preserve"> </w:t>
      </w:r>
      <w:r w:rsidRPr="00A95929">
        <w:rPr>
          <w:rFonts w:ascii="Arial Narrow" w:hAnsi="Arial Narrow"/>
          <w:color w:val="000000" w:themeColor="text1"/>
        </w:rPr>
        <w:t xml:space="preserve">zobowiązuje się zwrócić na konto </w:t>
      </w:r>
      <w:r w:rsidRPr="00A95929">
        <w:rPr>
          <w:rFonts w:ascii="Arial Narrow" w:hAnsi="Arial Narrow"/>
          <w:iCs/>
          <w:color w:val="000000" w:themeColor="text1"/>
        </w:rPr>
        <w:t>Zlecającego</w:t>
      </w:r>
      <w:r w:rsidRPr="00A95929">
        <w:rPr>
          <w:rFonts w:ascii="Arial Narrow" w:hAnsi="Arial Narrow"/>
          <w:color w:val="000000" w:themeColor="text1"/>
        </w:rPr>
        <w:t xml:space="preserve"> środki finansowe niewykorzystane </w:t>
      </w:r>
      <w:r w:rsidRPr="00A95929">
        <w:rPr>
          <w:rFonts w:ascii="Arial Narrow" w:hAnsi="Arial Narrow"/>
          <w:bCs/>
          <w:color w:val="000000" w:themeColor="text1"/>
        </w:rPr>
        <w:t>w każdym roku kalendarzowym, w którym Program będzie realizowany</w:t>
      </w:r>
      <w:r w:rsidRPr="00A95929">
        <w:rPr>
          <w:rFonts w:ascii="Arial Narrow" w:hAnsi="Arial Narrow"/>
          <w:color w:val="000000" w:themeColor="text1"/>
        </w:rPr>
        <w:t xml:space="preserve">, w terminie nie dłuższym niż </w:t>
      </w:r>
      <w:r w:rsidRPr="00A95929">
        <w:rPr>
          <w:rFonts w:ascii="Arial Narrow" w:hAnsi="Arial Narrow"/>
          <w:b/>
          <w:color w:val="000000" w:themeColor="text1"/>
        </w:rPr>
        <w:t>7 dni</w:t>
      </w:r>
      <w:r w:rsidRPr="00A95929">
        <w:rPr>
          <w:rFonts w:ascii="Arial Narrow" w:hAnsi="Arial Narrow"/>
          <w:color w:val="000000" w:themeColor="text1"/>
        </w:rPr>
        <w:t xml:space="preserve"> liczonych od daty zakończenia realizacji Programu </w:t>
      </w:r>
      <w:r w:rsidRPr="00A95929">
        <w:rPr>
          <w:rFonts w:ascii="Arial Narrow" w:hAnsi="Arial Narrow"/>
          <w:iCs/>
          <w:color w:val="000000" w:themeColor="text1"/>
        </w:rPr>
        <w:t>w roku poprzedzającym, w</w:t>
      </w:r>
      <w:r w:rsidR="00A04343">
        <w:rPr>
          <w:rFonts w:ascii="Arial Narrow" w:hAnsi="Arial Narrow"/>
          <w:iCs/>
          <w:color w:val="000000" w:themeColor="text1"/>
        </w:rPr>
        <w:t> </w:t>
      </w:r>
      <w:r w:rsidRPr="00A95929">
        <w:rPr>
          <w:rFonts w:ascii="Arial Narrow" w:hAnsi="Arial Narrow"/>
          <w:iCs/>
          <w:color w:val="000000" w:themeColor="text1"/>
        </w:rPr>
        <w:t>następujący sposób:</w:t>
      </w:r>
    </w:p>
    <w:p w:rsidR="00E1054F" w:rsidRPr="00A95929" w:rsidRDefault="00E1054F" w:rsidP="00B14FB1">
      <w:pPr>
        <w:pStyle w:val="Akapitzlist"/>
        <w:numPr>
          <w:ilvl w:val="1"/>
          <w:numId w:val="13"/>
        </w:numPr>
        <w:tabs>
          <w:tab w:val="left" w:pos="180"/>
        </w:tabs>
        <w:ind w:left="1134" w:hanging="425"/>
        <w:jc w:val="both"/>
        <w:rPr>
          <w:rFonts w:ascii="Arial Narrow" w:hAnsi="Arial Narrow"/>
          <w:b/>
          <w:color w:val="000000" w:themeColor="text1"/>
        </w:rPr>
      </w:pPr>
      <w:r w:rsidRPr="00A95929">
        <w:rPr>
          <w:rFonts w:ascii="Arial Narrow" w:hAnsi="Arial Narrow"/>
          <w:color w:val="000000" w:themeColor="text1"/>
        </w:rPr>
        <w:t xml:space="preserve">w przypadku zwrotu środków </w:t>
      </w:r>
      <w:r w:rsidRPr="00A95929">
        <w:rPr>
          <w:rFonts w:ascii="Arial Narrow" w:hAnsi="Arial Narrow"/>
          <w:b/>
          <w:bCs/>
          <w:color w:val="000000" w:themeColor="text1"/>
        </w:rPr>
        <w:t>do 31 grudnia</w:t>
      </w:r>
      <w:r w:rsidRPr="00A95929">
        <w:rPr>
          <w:rFonts w:ascii="Arial Narrow" w:hAnsi="Arial Narrow"/>
          <w:bCs/>
          <w:color w:val="000000" w:themeColor="text1"/>
        </w:rPr>
        <w:t xml:space="preserve"> w każdym roku realizacji Programu – </w:t>
      </w:r>
      <w:r w:rsidRPr="00A95929">
        <w:rPr>
          <w:rFonts w:ascii="Arial Narrow" w:hAnsi="Arial Narrow"/>
          <w:color w:val="000000" w:themeColor="text1"/>
        </w:rPr>
        <w:t xml:space="preserve">na konto </w:t>
      </w:r>
      <w:r w:rsidRPr="00A95929">
        <w:rPr>
          <w:rFonts w:ascii="Arial Narrow" w:hAnsi="Arial Narrow"/>
          <w:iCs/>
          <w:color w:val="000000" w:themeColor="text1"/>
        </w:rPr>
        <w:t>nr</w:t>
      </w:r>
      <w:r w:rsidRPr="00A95929">
        <w:rPr>
          <w:rFonts w:ascii="Arial Narrow" w:hAnsi="Arial Narrow"/>
          <w:b/>
          <w:bCs/>
          <w:iCs/>
          <w:color w:val="000000" w:themeColor="text1"/>
        </w:rPr>
        <w:t xml:space="preserve"> </w:t>
      </w:r>
      <w:r w:rsidRPr="00A95929">
        <w:rPr>
          <w:rFonts w:ascii="Arial Narrow" w:hAnsi="Arial Narrow"/>
          <w:b/>
          <w:color w:val="000000" w:themeColor="text1"/>
        </w:rPr>
        <w:t>52 1020 4027 0000 1702 1262 0888,</w:t>
      </w:r>
    </w:p>
    <w:p w:rsidR="00E1054F" w:rsidRPr="00A95929" w:rsidRDefault="00E1054F" w:rsidP="00B14FB1">
      <w:pPr>
        <w:pStyle w:val="Akapitzlist"/>
        <w:numPr>
          <w:ilvl w:val="1"/>
          <w:numId w:val="13"/>
        </w:numPr>
        <w:tabs>
          <w:tab w:val="left" w:pos="180"/>
        </w:tabs>
        <w:ind w:left="1134" w:hanging="425"/>
        <w:jc w:val="both"/>
        <w:rPr>
          <w:rFonts w:ascii="Arial Narrow" w:hAnsi="Arial Narrow"/>
          <w:iCs/>
          <w:color w:val="000000" w:themeColor="text1"/>
        </w:rPr>
      </w:pPr>
      <w:r w:rsidRPr="00A95929">
        <w:rPr>
          <w:rFonts w:ascii="Arial Narrow" w:hAnsi="Arial Narrow"/>
          <w:iCs/>
          <w:color w:val="000000" w:themeColor="text1"/>
        </w:rPr>
        <w:t xml:space="preserve">w przypadku zwrotu środków </w:t>
      </w:r>
      <w:r w:rsidRPr="00A95929">
        <w:rPr>
          <w:rFonts w:ascii="Arial Narrow" w:hAnsi="Arial Narrow"/>
          <w:b/>
          <w:iCs/>
          <w:color w:val="000000" w:themeColor="text1"/>
        </w:rPr>
        <w:t>po 31 grudnia</w:t>
      </w:r>
      <w:r w:rsidRPr="00A95929">
        <w:rPr>
          <w:rFonts w:ascii="Arial Narrow" w:hAnsi="Arial Narrow"/>
          <w:iCs/>
          <w:color w:val="000000" w:themeColor="text1"/>
        </w:rPr>
        <w:t xml:space="preserve"> </w:t>
      </w:r>
      <w:r w:rsidRPr="00A95929">
        <w:rPr>
          <w:rFonts w:ascii="Arial Narrow" w:hAnsi="Arial Narrow"/>
          <w:bCs/>
          <w:color w:val="000000" w:themeColor="text1"/>
        </w:rPr>
        <w:t>w każdym roku realizacji Programu –</w:t>
      </w:r>
      <w:r w:rsidR="00B14FB1" w:rsidRPr="00A95929">
        <w:rPr>
          <w:rFonts w:ascii="Arial Narrow" w:hAnsi="Arial Narrow"/>
          <w:bCs/>
          <w:color w:val="000000" w:themeColor="text1"/>
        </w:rPr>
        <w:t xml:space="preserve"> </w:t>
      </w:r>
      <w:r w:rsidRPr="00A95929">
        <w:rPr>
          <w:rFonts w:ascii="Arial Narrow" w:hAnsi="Arial Narrow"/>
          <w:iCs/>
          <w:color w:val="000000" w:themeColor="text1"/>
        </w:rPr>
        <w:t>na konto nr</w:t>
      </w:r>
      <w:r w:rsidRPr="00A95929">
        <w:rPr>
          <w:rFonts w:ascii="Arial Narrow" w:hAnsi="Arial Narrow"/>
          <w:b/>
          <w:bCs/>
          <w:iCs/>
          <w:color w:val="000000" w:themeColor="text1"/>
        </w:rPr>
        <w:t xml:space="preserve"> 10 1020 4027 0000 1302 1262 0870</w:t>
      </w:r>
      <w:r w:rsidRPr="00A95929">
        <w:rPr>
          <w:rFonts w:ascii="Arial Narrow" w:hAnsi="Arial Narrow"/>
          <w:b/>
          <w:iCs/>
          <w:color w:val="000000" w:themeColor="text1"/>
        </w:rPr>
        <w:t xml:space="preserve">. </w:t>
      </w:r>
    </w:p>
    <w:p w:rsidR="00E1054F" w:rsidRPr="00A95929" w:rsidRDefault="00E1054F" w:rsidP="00D30F39">
      <w:pPr>
        <w:pStyle w:val="Akapitzlist"/>
        <w:numPr>
          <w:ilvl w:val="0"/>
          <w:numId w:val="13"/>
        </w:numPr>
        <w:jc w:val="both"/>
        <w:rPr>
          <w:rFonts w:ascii="Arial Narrow" w:hAnsi="Arial Narrow"/>
          <w:iCs/>
          <w:color w:val="000000" w:themeColor="text1"/>
        </w:rPr>
      </w:pPr>
      <w:r w:rsidRPr="00A95929">
        <w:rPr>
          <w:rFonts w:ascii="Arial Narrow" w:hAnsi="Arial Narrow"/>
          <w:iCs/>
          <w:color w:val="000000" w:themeColor="text1"/>
        </w:rPr>
        <w:t>Wydatkowanie środków finansowych niezgodnie z umową, stwierdzone</w:t>
      </w:r>
      <w:r w:rsidRPr="00A95929">
        <w:rPr>
          <w:rFonts w:ascii="Arial Narrow" w:hAnsi="Arial Narrow"/>
          <w:b/>
          <w:iCs/>
          <w:color w:val="000000" w:themeColor="text1"/>
        </w:rPr>
        <w:t xml:space="preserve"> </w:t>
      </w:r>
      <w:r w:rsidRPr="00A95929">
        <w:rPr>
          <w:rFonts w:ascii="Arial Narrow" w:hAnsi="Arial Narrow"/>
          <w:iCs/>
          <w:color w:val="000000" w:themeColor="text1"/>
        </w:rPr>
        <w:t>podczas weryfikacji sprawozdań</w:t>
      </w:r>
      <w:r w:rsidR="00C06975" w:rsidRPr="00A95929">
        <w:rPr>
          <w:rFonts w:ascii="Arial Narrow" w:hAnsi="Arial Narrow"/>
          <w:iCs/>
          <w:color w:val="000000" w:themeColor="text1"/>
        </w:rPr>
        <w:t xml:space="preserve"> </w:t>
      </w:r>
      <w:r w:rsidR="00C06975" w:rsidRPr="00CB3F73">
        <w:rPr>
          <w:rFonts w:ascii="Arial Narrow" w:hAnsi="Arial Narrow"/>
          <w:iCs/>
        </w:rPr>
        <w:t>rocznych</w:t>
      </w:r>
      <w:r w:rsidRPr="00CB3F73">
        <w:rPr>
          <w:rFonts w:ascii="Arial Narrow" w:hAnsi="Arial Narrow"/>
          <w:iCs/>
        </w:rPr>
        <w:t xml:space="preserve"> </w:t>
      </w:r>
      <w:r w:rsidRPr="00A95929">
        <w:rPr>
          <w:rFonts w:ascii="Arial Narrow" w:hAnsi="Arial Narrow"/>
          <w:iCs/>
          <w:color w:val="000000" w:themeColor="text1"/>
        </w:rPr>
        <w:t xml:space="preserve">i końcowego, </w:t>
      </w:r>
      <w:r w:rsidR="00223049" w:rsidRPr="00A95929">
        <w:rPr>
          <w:rFonts w:ascii="Arial Narrow" w:hAnsi="Arial Narrow"/>
          <w:iCs/>
          <w:color w:val="000000" w:themeColor="text1"/>
        </w:rPr>
        <w:t xml:space="preserve">stanowiących </w:t>
      </w:r>
      <w:r w:rsidR="00223049" w:rsidRPr="00685BB3">
        <w:rPr>
          <w:rFonts w:ascii="Arial Narrow" w:hAnsi="Arial Narrow"/>
          <w:iCs/>
          <w:color w:val="000000" w:themeColor="text1"/>
        </w:rPr>
        <w:t xml:space="preserve">załącznik </w:t>
      </w:r>
      <w:r w:rsidR="003C6A9A" w:rsidRPr="00685BB3">
        <w:rPr>
          <w:rFonts w:ascii="Arial Narrow" w:hAnsi="Arial Narrow"/>
          <w:iCs/>
          <w:color w:val="000000" w:themeColor="text1"/>
        </w:rPr>
        <w:t>nr</w:t>
      </w:r>
      <w:r w:rsidR="003C6A9A" w:rsidRPr="00685BB3">
        <w:rPr>
          <w:rFonts w:ascii="Arial Narrow" w:hAnsi="Arial Narrow"/>
          <w:iCs/>
        </w:rPr>
        <w:t xml:space="preserve"> </w:t>
      </w:r>
      <w:r w:rsidR="006016B4" w:rsidRPr="00685BB3">
        <w:rPr>
          <w:rFonts w:ascii="Arial Narrow" w:hAnsi="Arial Narrow"/>
          <w:iCs/>
        </w:rPr>
        <w:t>5</w:t>
      </w:r>
      <w:r w:rsidR="00223049" w:rsidRPr="00685BB3">
        <w:rPr>
          <w:rFonts w:ascii="Arial Narrow" w:hAnsi="Arial Narrow"/>
          <w:iCs/>
        </w:rPr>
        <w:t xml:space="preserve"> </w:t>
      </w:r>
      <w:r w:rsidR="00223049" w:rsidRPr="00685BB3">
        <w:rPr>
          <w:rFonts w:ascii="Arial Narrow" w:hAnsi="Arial Narrow"/>
          <w:iCs/>
          <w:color w:val="000000" w:themeColor="text1"/>
        </w:rPr>
        <w:t>d</w:t>
      </w:r>
      <w:r w:rsidR="00223049" w:rsidRPr="00A04343">
        <w:rPr>
          <w:rFonts w:ascii="Arial Narrow" w:hAnsi="Arial Narrow"/>
          <w:iCs/>
          <w:color w:val="000000" w:themeColor="text1"/>
        </w:rPr>
        <w:t>o umowy</w:t>
      </w:r>
      <w:r w:rsidRPr="00A95929">
        <w:rPr>
          <w:rFonts w:ascii="Arial Narrow" w:hAnsi="Arial Narrow"/>
          <w:iCs/>
          <w:color w:val="000000" w:themeColor="text1"/>
        </w:rPr>
        <w:t>, powoduje, że podlegają one zwrotowi na konto Zlecającego</w:t>
      </w:r>
      <w:r w:rsidRPr="00A95929">
        <w:rPr>
          <w:rFonts w:ascii="Arial Narrow" w:hAnsi="Arial Narrow"/>
          <w:b/>
          <w:i/>
          <w:iCs/>
          <w:color w:val="000000" w:themeColor="text1"/>
        </w:rPr>
        <w:t xml:space="preserve"> </w:t>
      </w:r>
      <w:r w:rsidRPr="00A95929">
        <w:rPr>
          <w:rFonts w:ascii="Arial Narrow" w:hAnsi="Arial Narrow"/>
          <w:iCs/>
          <w:color w:val="000000" w:themeColor="text1"/>
        </w:rPr>
        <w:t>(nr konta jak w</w:t>
      </w:r>
      <w:r w:rsidR="00FA4899" w:rsidRPr="00A95929">
        <w:rPr>
          <w:rFonts w:ascii="Arial Narrow" w:hAnsi="Arial Narrow"/>
          <w:iCs/>
          <w:color w:val="000000" w:themeColor="text1"/>
        </w:rPr>
        <w:t> </w:t>
      </w:r>
      <w:r w:rsidRPr="00A95929">
        <w:rPr>
          <w:rFonts w:ascii="Arial Narrow" w:hAnsi="Arial Narrow"/>
          <w:iCs/>
          <w:color w:val="000000" w:themeColor="text1"/>
        </w:rPr>
        <w:t>ust.</w:t>
      </w:r>
      <w:r w:rsidR="00FA4899" w:rsidRPr="00A95929">
        <w:rPr>
          <w:rFonts w:ascii="Arial Narrow" w:hAnsi="Arial Narrow"/>
          <w:iCs/>
          <w:color w:val="000000" w:themeColor="text1"/>
        </w:rPr>
        <w:t> </w:t>
      </w:r>
      <w:r w:rsidRPr="00A95929">
        <w:rPr>
          <w:rFonts w:ascii="Arial Narrow" w:hAnsi="Arial Narrow"/>
          <w:iCs/>
          <w:color w:val="000000" w:themeColor="text1"/>
        </w:rPr>
        <w:t xml:space="preserve">2), w ciągu </w:t>
      </w:r>
      <w:r w:rsidRPr="00A95929">
        <w:rPr>
          <w:rFonts w:ascii="Arial Narrow" w:hAnsi="Arial Narrow"/>
          <w:b/>
          <w:iCs/>
          <w:color w:val="000000" w:themeColor="text1"/>
        </w:rPr>
        <w:t>7 dni</w:t>
      </w:r>
      <w:r w:rsidRPr="00A95929">
        <w:rPr>
          <w:rFonts w:ascii="Arial Narrow" w:hAnsi="Arial Narrow"/>
          <w:iCs/>
          <w:color w:val="000000" w:themeColor="text1"/>
        </w:rPr>
        <w:t xml:space="preserve"> od otrzymania przez Realizatora pisma zawiadamiającego o</w:t>
      </w:r>
      <w:r w:rsidR="00FA4899" w:rsidRPr="00A95929">
        <w:rPr>
          <w:rFonts w:ascii="Arial Narrow" w:hAnsi="Arial Narrow"/>
          <w:iCs/>
          <w:color w:val="000000" w:themeColor="text1"/>
        </w:rPr>
        <w:t> </w:t>
      </w:r>
      <w:r w:rsidRPr="00A95929">
        <w:rPr>
          <w:rFonts w:ascii="Arial Narrow" w:hAnsi="Arial Narrow"/>
          <w:iCs/>
          <w:color w:val="000000" w:themeColor="text1"/>
        </w:rPr>
        <w:t xml:space="preserve">konieczności zwrotu środków finansowych. </w:t>
      </w:r>
    </w:p>
    <w:p w:rsidR="00E1054F" w:rsidRPr="00A95929" w:rsidRDefault="00E1054F" w:rsidP="00D30F39">
      <w:pPr>
        <w:pStyle w:val="Akapitzlist"/>
        <w:numPr>
          <w:ilvl w:val="0"/>
          <w:numId w:val="13"/>
        </w:numPr>
        <w:tabs>
          <w:tab w:val="left" w:pos="180"/>
        </w:tabs>
        <w:jc w:val="both"/>
        <w:rPr>
          <w:rFonts w:ascii="Arial Narrow" w:hAnsi="Arial Narrow"/>
          <w:iCs/>
          <w:color w:val="000000" w:themeColor="text1"/>
        </w:rPr>
      </w:pPr>
      <w:r w:rsidRPr="00A95929">
        <w:rPr>
          <w:rFonts w:ascii="Arial Narrow" w:hAnsi="Arial Narrow"/>
          <w:color w:val="000000" w:themeColor="text1"/>
        </w:rPr>
        <w:t>Zwrot środków po wyznaczonych terminach, określonych w ust. 2 i 3, spowoduje obciążenie Realizatora</w:t>
      </w:r>
      <w:r w:rsidRPr="00A95929">
        <w:rPr>
          <w:rFonts w:ascii="Arial Narrow" w:hAnsi="Arial Narrow"/>
          <w:i/>
          <w:color w:val="000000" w:themeColor="text1"/>
        </w:rPr>
        <w:t xml:space="preserve"> </w:t>
      </w:r>
      <w:r w:rsidRPr="00A95929">
        <w:rPr>
          <w:rFonts w:ascii="Arial Narrow" w:hAnsi="Arial Narrow"/>
          <w:color w:val="000000" w:themeColor="text1"/>
        </w:rPr>
        <w:t>odsetkami naliczonymi w wysokości określonej jak dla zaległości podatkowych.</w:t>
      </w:r>
    </w:p>
    <w:p w:rsidR="00E1054F" w:rsidRPr="00A95929" w:rsidRDefault="00E1054F" w:rsidP="00D30F39">
      <w:pPr>
        <w:pStyle w:val="Akapitzlist"/>
        <w:numPr>
          <w:ilvl w:val="0"/>
          <w:numId w:val="13"/>
        </w:numPr>
        <w:tabs>
          <w:tab w:val="left" w:pos="180"/>
        </w:tabs>
        <w:jc w:val="both"/>
        <w:rPr>
          <w:rFonts w:ascii="Arial Narrow" w:hAnsi="Arial Narrow"/>
          <w:iCs/>
          <w:color w:val="000000" w:themeColor="text1"/>
        </w:rPr>
      </w:pPr>
      <w:r w:rsidRPr="00A95929">
        <w:rPr>
          <w:rFonts w:ascii="Arial Narrow" w:hAnsi="Arial Narrow"/>
          <w:color w:val="000000" w:themeColor="text1"/>
        </w:rPr>
        <w:t>W przypadku dokonywania ewentualnego zwrotu niewykorzystanych lub wydatkowanych niezgodnie z umową środków finansowych na rachunek bankowy</w:t>
      </w:r>
      <w:r w:rsidRPr="00A95929">
        <w:rPr>
          <w:rFonts w:ascii="Arial Narrow" w:hAnsi="Arial Narrow"/>
          <w:i/>
          <w:color w:val="000000" w:themeColor="text1"/>
        </w:rPr>
        <w:t xml:space="preserve"> </w:t>
      </w:r>
      <w:r w:rsidRPr="00A95929">
        <w:rPr>
          <w:rFonts w:ascii="Arial Narrow" w:hAnsi="Arial Narrow"/>
          <w:color w:val="000000" w:themeColor="text1"/>
        </w:rPr>
        <w:t>Zlecającego, w treści przelewu należy umieścić informację jakiej umowy dotyczy zwrot, ze szczególnym wskazaniem wielkości środków i odsetek, o których mowa w</w:t>
      </w:r>
      <w:r w:rsidR="00FA4899" w:rsidRPr="00A95929">
        <w:rPr>
          <w:rFonts w:ascii="Arial Narrow" w:hAnsi="Arial Narrow"/>
          <w:color w:val="000000" w:themeColor="text1"/>
        </w:rPr>
        <w:t> </w:t>
      </w:r>
      <w:r w:rsidRPr="00A95929">
        <w:rPr>
          <w:rFonts w:ascii="Arial Narrow" w:hAnsi="Arial Narrow"/>
          <w:color w:val="000000" w:themeColor="text1"/>
        </w:rPr>
        <w:t>ust. 2, 3 i 4.</w:t>
      </w:r>
      <w:r w:rsidRPr="00A95929">
        <w:rPr>
          <w:rFonts w:ascii="Arial Narrow" w:hAnsi="Arial Narrow"/>
          <w:iCs/>
          <w:color w:val="000000" w:themeColor="text1"/>
        </w:rPr>
        <w:t xml:space="preserve"> </w:t>
      </w:r>
    </w:p>
    <w:p w:rsidR="004D4E91" w:rsidRPr="00A95929" w:rsidRDefault="004D4E91" w:rsidP="004D4E91">
      <w:pPr>
        <w:autoSpaceDE w:val="0"/>
        <w:autoSpaceDN w:val="0"/>
        <w:adjustRightInd w:val="0"/>
        <w:jc w:val="center"/>
        <w:rPr>
          <w:rFonts w:ascii="Arial Narrow" w:hAnsi="Arial Narrow"/>
          <w:b/>
          <w:color w:val="000000" w:themeColor="text1"/>
        </w:rPr>
      </w:pPr>
    </w:p>
    <w:p w:rsidR="004D4E91" w:rsidRPr="00A95929" w:rsidRDefault="00AC406A" w:rsidP="004D4E91">
      <w:pPr>
        <w:autoSpaceDE w:val="0"/>
        <w:autoSpaceDN w:val="0"/>
        <w:adjustRightInd w:val="0"/>
        <w:jc w:val="center"/>
        <w:rPr>
          <w:rFonts w:ascii="Arial Narrow" w:hAnsi="Arial Narrow"/>
          <w:b/>
          <w:color w:val="000000" w:themeColor="text1"/>
        </w:rPr>
      </w:pPr>
      <w:r w:rsidRPr="00A95929">
        <w:rPr>
          <w:rFonts w:ascii="Arial Narrow" w:hAnsi="Arial Narrow"/>
          <w:b/>
          <w:color w:val="000000" w:themeColor="text1"/>
        </w:rPr>
        <w:t>§ 4</w:t>
      </w:r>
    </w:p>
    <w:p w:rsidR="004D4E91" w:rsidRPr="00A95929" w:rsidRDefault="004D4E91" w:rsidP="004D4E91">
      <w:pPr>
        <w:autoSpaceDE w:val="0"/>
        <w:autoSpaceDN w:val="0"/>
        <w:adjustRightInd w:val="0"/>
        <w:jc w:val="center"/>
        <w:rPr>
          <w:rFonts w:ascii="Arial Narrow" w:hAnsi="Arial Narrow"/>
          <w:b/>
          <w:color w:val="000000" w:themeColor="text1"/>
        </w:rPr>
      </w:pPr>
      <w:r w:rsidRPr="00A95929">
        <w:rPr>
          <w:rFonts w:ascii="Arial Narrow" w:hAnsi="Arial Narrow"/>
          <w:b/>
          <w:color w:val="000000" w:themeColor="text1"/>
        </w:rPr>
        <w:t>Sposób wykonania zadania i wynikające z tego tytułu zobowiązania</w:t>
      </w:r>
    </w:p>
    <w:p w:rsidR="00F9676E" w:rsidRPr="00A95929" w:rsidRDefault="004D4E91" w:rsidP="004D5123">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Środki finansowe, o których mowa w § 2 ust.1, mogą być wykorzystane wyłącznie na pokrycie wydatków z tytułu realizacji umowy.</w:t>
      </w:r>
    </w:p>
    <w:p w:rsidR="00F9676E" w:rsidRPr="00A95929" w:rsidRDefault="004D4E91" w:rsidP="00F9676E">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 xml:space="preserve">Realizator zobowiązuje się do udzielania świadczeń zdrowotnych objętych Programem przez personel medyczny </w:t>
      </w:r>
      <w:r w:rsidR="00172781" w:rsidRPr="00A95929">
        <w:rPr>
          <w:rFonts w:ascii="Arial Narrow" w:hAnsi="Arial Narrow"/>
          <w:color w:val="000000" w:themeColor="text1"/>
        </w:rPr>
        <w:t xml:space="preserve">i pozostałych specjalistów </w:t>
      </w:r>
      <w:r w:rsidRPr="00A95929">
        <w:rPr>
          <w:rFonts w:ascii="Arial Narrow" w:hAnsi="Arial Narrow"/>
          <w:color w:val="000000" w:themeColor="text1"/>
        </w:rPr>
        <w:t>posiadający</w:t>
      </w:r>
      <w:r w:rsidR="00172781" w:rsidRPr="00A95929">
        <w:rPr>
          <w:rFonts w:ascii="Arial Narrow" w:hAnsi="Arial Narrow"/>
          <w:color w:val="000000" w:themeColor="text1"/>
        </w:rPr>
        <w:t>ch</w:t>
      </w:r>
      <w:r w:rsidRPr="00A95929">
        <w:rPr>
          <w:rFonts w:ascii="Arial Narrow" w:hAnsi="Arial Narrow"/>
          <w:color w:val="000000" w:themeColor="text1"/>
        </w:rPr>
        <w:t xml:space="preserve"> kwalifikacje zawo</w:t>
      </w:r>
      <w:r w:rsidR="00AC406A" w:rsidRPr="00A95929">
        <w:rPr>
          <w:rFonts w:ascii="Arial Narrow" w:hAnsi="Arial Narrow"/>
          <w:color w:val="000000" w:themeColor="text1"/>
        </w:rPr>
        <w:t>dowe, zgodnie z</w:t>
      </w:r>
      <w:r w:rsidR="00A04343">
        <w:rPr>
          <w:rFonts w:ascii="Arial Narrow" w:hAnsi="Arial Narrow"/>
          <w:color w:val="000000" w:themeColor="text1"/>
        </w:rPr>
        <w:t> </w:t>
      </w:r>
      <w:r w:rsidR="00AC406A" w:rsidRPr="00A95929">
        <w:rPr>
          <w:rFonts w:ascii="Arial Narrow" w:hAnsi="Arial Narrow"/>
          <w:color w:val="000000" w:themeColor="text1"/>
        </w:rPr>
        <w:t xml:space="preserve">obowiązującymi </w:t>
      </w:r>
      <w:r w:rsidRPr="00A95929">
        <w:rPr>
          <w:rFonts w:ascii="Arial Narrow" w:hAnsi="Arial Narrow"/>
          <w:color w:val="000000" w:themeColor="text1"/>
        </w:rPr>
        <w:t>w ty</w:t>
      </w:r>
      <w:r w:rsidR="00AC406A" w:rsidRPr="00A95929">
        <w:rPr>
          <w:rFonts w:ascii="Arial Narrow" w:hAnsi="Arial Narrow"/>
          <w:color w:val="000000" w:themeColor="text1"/>
        </w:rPr>
        <w:t xml:space="preserve">m zakresie przepisami prawnymi oraz zakresem </w:t>
      </w:r>
      <w:r w:rsidRPr="00A95929">
        <w:rPr>
          <w:rFonts w:ascii="Arial Narrow" w:hAnsi="Arial Narrow"/>
          <w:color w:val="000000" w:themeColor="text1"/>
        </w:rPr>
        <w:t>wskazany</w:t>
      </w:r>
      <w:r w:rsidR="00AC406A" w:rsidRPr="00A95929">
        <w:rPr>
          <w:rFonts w:ascii="Arial Narrow" w:hAnsi="Arial Narrow"/>
          <w:color w:val="000000" w:themeColor="text1"/>
        </w:rPr>
        <w:t>m</w:t>
      </w:r>
      <w:r w:rsidRPr="00A95929">
        <w:rPr>
          <w:rFonts w:ascii="Arial Narrow" w:hAnsi="Arial Narrow"/>
          <w:color w:val="000000" w:themeColor="text1"/>
        </w:rPr>
        <w:t xml:space="preserve"> w ofercie złożonej przez Realizatora. </w:t>
      </w:r>
    </w:p>
    <w:p w:rsidR="004D4E91" w:rsidRPr="00A95929" w:rsidRDefault="004D4E91" w:rsidP="00D30F39">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 xml:space="preserve">Realizator zobowiązuje się do prowadzenia i przechowywania dokumentacji medycznej </w:t>
      </w:r>
      <w:r w:rsidR="00172781" w:rsidRPr="00A95929">
        <w:rPr>
          <w:rFonts w:ascii="Arial Narrow" w:hAnsi="Arial Narrow"/>
          <w:color w:val="000000" w:themeColor="text1"/>
        </w:rPr>
        <w:t xml:space="preserve">zgodnie z obowiązującymi przepisami prawa, na </w:t>
      </w:r>
      <w:r w:rsidRPr="00A95929">
        <w:rPr>
          <w:rFonts w:ascii="Arial Narrow" w:hAnsi="Arial Narrow"/>
          <w:color w:val="000000" w:themeColor="text1"/>
        </w:rPr>
        <w:t>zasadach obowiązujących w</w:t>
      </w:r>
      <w:r w:rsidR="00D42B46" w:rsidRPr="00A95929">
        <w:rPr>
          <w:rFonts w:ascii="Arial Narrow" w:hAnsi="Arial Narrow"/>
          <w:color w:val="000000" w:themeColor="text1"/>
        </w:rPr>
        <w:t> </w:t>
      </w:r>
      <w:r w:rsidRPr="00A95929">
        <w:rPr>
          <w:rFonts w:ascii="Arial Narrow" w:hAnsi="Arial Narrow"/>
          <w:color w:val="000000" w:themeColor="text1"/>
        </w:rPr>
        <w:t>podmiotach prowadzących działalność leczniczą</w:t>
      </w:r>
      <w:r w:rsidR="00172781" w:rsidRPr="00A95929">
        <w:rPr>
          <w:rFonts w:ascii="Arial Narrow" w:hAnsi="Arial Narrow"/>
          <w:color w:val="000000" w:themeColor="text1"/>
        </w:rPr>
        <w:t>.</w:t>
      </w:r>
    </w:p>
    <w:p w:rsidR="00172781" w:rsidRPr="008311D8" w:rsidRDefault="00172781" w:rsidP="00D30F39">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8311D8">
        <w:rPr>
          <w:rFonts w:ascii="Arial Narrow" w:hAnsi="Arial Narrow"/>
          <w:color w:val="000000" w:themeColor="text1"/>
        </w:rPr>
        <w:t xml:space="preserve">Realizator zobowiązuje się do przechowywania dokumentacji związanej z realizacją Programu </w:t>
      </w:r>
      <w:r w:rsidRPr="008311D8">
        <w:rPr>
          <w:rFonts w:ascii="Arial Narrow" w:hAnsi="Arial Narrow"/>
        </w:rPr>
        <w:t>przez 5 lat</w:t>
      </w:r>
      <w:r w:rsidR="00D42B46" w:rsidRPr="008311D8">
        <w:rPr>
          <w:rFonts w:ascii="Arial Narrow" w:hAnsi="Arial Narrow"/>
        </w:rPr>
        <w:t>,</w:t>
      </w:r>
      <w:r w:rsidRPr="008311D8">
        <w:rPr>
          <w:rFonts w:ascii="Arial Narrow" w:hAnsi="Arial Narrow"/>
        </w:rPr>
        <w:t xml:space="preserve"> licząc od początku roku następującego po roku, w którym zakończono realizację Programu, z wyjątkiem dokumentacji medycznej</w:t>
      </w:r>
      <w:r w:rsidR="0005220E" w:rsidRPr="008311D8">
        <w:rPr>
          <w:rFonts w:ascii="Arial Narrow" w:hAnsi="Arial Narrow"/>
        </w:rPr>
        <w:t xml:space="preserve">, </w:t>
      </w:r>
      <w:r w:rsidR="00873075" w:rsidRPr="008311D8">
        <w:rPr>
          <w:rFonts w:ascii="Arial Narrow" w:hAnsi="Arial Narrow"/>
        </w:rPr>
        <w:t>która będzie przechowywana zgodnie z art. 29 ustawy z dnia 6 listopada 2008 r. o prawach pacjenta i Rzecznik</w:t>
      </w:r>
      <w:r w:rsidR="00032D6C" w:rsidRPr="008311D8">
        <w:rPr>
          <w:rFonts w:ascii="Arial Narrow" w:hAnsi="Arial Narrow"/>
        </w:rPr>
        <w:t>u</w:t>
      </w:r>
      <w:r w:rsidR="00873075" w:rsidRPr="008311D8">
        <w:rPr>
          <w:rFonts w:ascii="Arial Narrow" w:hAnsi="Arial Narrow"/>
        </w:rPr>
        <w:t xml:space="preserve"> Praw Pacjenta (tj. Dz. U. z</w:t>
      </w:r>
      <w:r w:rsidR="00A04343" w:rsidRPr="008311D8">
        <w:rPr>
          <w:rFonts w:ascii="Arial Narrow" w:hAnsi="Arial Narrow"/>
        </w:rPr>
        <w:t> </w:t>
      </w:r>
      <w:r w:rsidR="00873075" w:rsidRPr="008311D8">
        <w:rPr>
          <w:rFonts w:ascii="Arial Narrow" w:hAnsi="Arial Narrow"/>
        </w:rPr>
        <w:t>2020 r. poz. 849).</w:t>
      </w:r>
      <w:r w:rsidR="00873075" w:rsidRPr="008311D8">
        <w:rPr>
          <w:rFonts w:ascii="Arial Narrow" w:hAnsi="Arial Narrow"/>
          <w:color w:val="FF0000"/>
        </w:rPr>
        <w:t xml:space="preserve"> </w:t>
      </w:r>
    </w:p>
    <w:p w:rsidR="00172781" w:rsidRPr="00A95929" w:rsidRDefault="00172781" w:rsidP="00D30F39">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Realizator zobowiązuje się do prowadzenia sprawozdawczości z zakresu statystyki publicznej, zgodnie z powszechnie obowiązującymi przepisami prawa w tym zakresie.</w:t>
      </w:r>
    </w:p>
    <w:p w:rsidR="00172781" w:rsidRPr="00A95929" w:rsidRDefault="00F6519E" w:rsidP="00D30F39">
      <w:pPr>
        <w:pStyle w:val="Akapitzlist"/>
        <w:widowControl w:val="0"/>
        <w:numPr>
          <w:ilvl w:val="0"/>
          <w:numId w:val="14"/>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 xml:space="preserve">Realizator zobowiązuje się </w:t>
      </w:r>
      <w:r w:rsidR="00E75AA4" w:rsidRPr="00A95929">
        <w:rPr>
          <w:rFonts w:ascii="Arial Narrow" w:hAnsi="Arial Narrow"/>
          <w:color w:val="000000" w:themeColor="text1"/>
        </w:rPr>
        <w:t xml:space="preserve">do </w:t>
      </w:r>
      <w:r w:rsidRPr="00A95929">
        <w:rPr>
          <w:rFonts w:ascii="Arial Narrow" w:hAnsi="Arial Narrow"/>
          <w:color w:val="000000" w:themeColor="text1"/>
        </w:rPr>
        <w:t xml:space="preserve">zapewnienia ochrony danych osobowych, zgodnie </w:t>
      </w:r>
      <w:r w:rsidRPr="00A95929">
        <w:rPr>
          <w:rFonts w:ascii="Arial Narrow" w:hAnsi="Arial Narrow"/>
          <w:color w:val="000000" w:themeColor="text1"/>
        </w:rPr>
        <w:br/>
        <w:t>z obowiązującymi przepisami prawa w tym zakresie.</w:t>
      </w:r>
    </w:p>
    <w:p w:rsidR="00F6519E" w:rsidRPr="00521010" w:rsidRDefault="00F6519E" w:rsidP="00D30F39">
      <w:pPr>
        <w:pStyle w:val="Akapitzlist"/>
        <w:widowControl w:val="0"/>
        <w:numPr>
          <w:ilvl w:val="0"/>
          <w:numId w:val="14"/>
        </w:numPr>
        <w:tabs>
          <w:tab w:val="left" w:pos="2520"/>
        </w:tabs>
        <w:suppressAutoHyphens/>
        <w:autoSpaceDE w:val="0"/>
        <w:jc w:val="both"/>
        <w:rPr>
          <w:rFonts w:ascii="Arial Narrow" w:hAnsi="Arial Narrow"/>
        </w:rPr>
      </w:pPr>
      <w:r w:rsidRPr="00A95929">
        <w:rPr>
          <w:rFonts w:ascii="Arial Narrow" w:hAnsi="Arial Narrow"/>
          <w:color w:val="000000" w:themeColor="text1"/>
        </w:rPr>
        <w:t xml:space="preserve">Realizator zobowiązuje się do posiadania przez cały okres trwania Programu ubezpieczenia od odpowiedzialności cywilnej za szkody wyrządzone w związku z udzieleniem świadczeń </w:t>
      </w:r>
      <w:r w:rsidRPr="00521010">
        <w:rPr>
          <w:rFonts w:ascii="Arial Narrow" w:hAnsi="Arial Narrow"/>
        </w:rPr>
        <w:t>zdrowotnych objętych Programem.</w:t>
      </w:r>
    </w:p>
    <w:p w:rsidR="004D4E91" w:rsidRPr="00521010" w:rsidRDefault="00565CD4" w:rsidP="003C6A9A">
      <w:pPr>
        <w:pStyle w:val="Akapitzlist"/>
        <w:widowControl w:val="0"/>
        <w:numPr>
          <w:ilvl w:val="0"/>
          <w:numId w:val="14"/>
        </w:numPr>
        <w:tabs>
          <w:tab w:val="left" w:pos="2520"/>
        </w:tabs>
        <w:suppressAutoHyphens/>
        <w:autoSpaceDE w:val="0"/>
        <w:jc w:val="both"/>
        <w:rPr>
          <w:rFonts w:ascii="Arial Narrow" w:hAnsi="Arial Narrow"/>
        </w:rPr>
      </w:pPr>
      <w:r w:rsidRPr="00521010">
        <w:rPr>
          <w:rFonts w:ascii="Arial Narrow" w:hAnsi="Arial Narrow"/>
        </w:rPr>
        <w:t>Realizator zobowiązuje się do przeprowadzenia anonimowego badania ankietowego w</w:t>
      </w:r>
      <w:r w:rsidR="00E75AA4" w:rsidRPr="00521010">
        <w:rPr>
          <w:rFonts w:ascii="Arial Narrow" w:hAnsi="Arial Narrow"/>
        </w:rPr>
        <w:t> </w:t>
      </w:r>
      <w:r w:rsidRPr="00521010">
        <w:rPr>
          <w:rFonts w:ascii="Arial Narrow" w:hAnsi="Arial Narrow"/>
        </w:rPr>
        <w:t>celu oceny satysfakcji uczestników programu i poznania opinii na temat jego realizacji z</w:t>
      </w:r>
      <w:r w:rsidR="0005220E" w:rsidRPr="00521010">
        <w:rPr>
          <w:rFonts w:ascii="Arial Narrow" w:hAnsi="Arial Narrow"/>
        </w:rPr>
        <w:t> </w:t>
      </w:r>
      <w:r w:rsidRPr="00521010">
        <w:rPr>
          <w:rFonts w:ascii="Arial Narrow" w:hAnsi="Arial Narrow"/>
        </w:rPr>
        <w:t>wykorzystaniem</w:t>
      </w:r>
      <w:r w:rsidR="000046FA" w:rsidRPr="00521010">
        <w:rPr>
          <w:rFonts w:ascii="Arial Narrow" w:hAnsi="Arial Narrow"/>
        </w:rPr>
        <w:t xml:space="preserve"> wzoru</w:t>
      </w:r>
      <w:r w:rsidRPr="00521010">
        <w:rPr>
          <w:rFonts w:ascii="Arial Narrow" w:hAnsi="Arial Narrow"/>
        </w:rPr>
        <w:t xml:space="preserve"> </w:t>
      </w:r>
      <w:r w:rsidR="00685BB3" w:rsidRPr="00521010">
        <w:rPr>
          <w:rFonts w:ascii="Arial Narrow" w:hAnsi="Arial Narrow"/>
        </w:rPr>
        <w:t>s</w:t>
      </w:r>
      <w:r w:rsidRPr="00521010">
        <w:rPr>
          <w:rFonts w:ascii="Arial Narrow" w:hAnsi="Arial Narrow"/>
        </w:rPr>
        <w:t>tanowiącego załącznik</w:t>
      </w:r>
      <w:r w:rsidR="000046FA" w:rsidRPr="00521010">
        <w:rPr>
          <w:rFonts w:ascii="Arial Narrow" w:hAnsi="Arial Narrow"/>
        </w:rPr>
        <w:t>i</w:t>
      </w:r>
      <w:r w:rsidRPr="00521010">
        <w:rPr>
          <w:rFonts w:ascii="Arial Narrow" w:hAnsi="Arial Narrow"/>
        </w:rPr>
        <w:t xml:space="preserve"> nr </w:t>
      </w:r>
      <w:r w:rsidR="000046FA" w:rsidRPr="00521010">
        <w:rPr>
          <w:rFonts w:ascii="Arial Narrow" w:hAnsi="Arial Narrow"/>
        </w:rPr>
        <w:t>2 i 3</w:t>
      </w:r>
      <w:r w:rsidRPr="00521010">
        <w:rPr>
          <w:rFonts w:ascii="Arial Narrow" w:hAnsi="Arial Narrow"/>
        </w:rPr>
        <w:t xml:space="preserve"> do </w:t>
      </w:r>
      <w:r w:rsidR="000046FA" w:rsidRPr="00521010">
        <w:rPr>
          <w:rFonts w:ascii="Arial Narrow" w:hAnsi="Arial Narrow"/>
        </w:rPr>
        <w:t>Programu</w:t>
      </w:r>
      <w:r w:rsidRPr="00521010">
        <w:rPr>
          <w:rFonts w:ascii="Arial Narrow" w:hAnsi="Arial Narrow"/>
        </w:rPr>
        <w:t>.</w:t>
      </w:r>
    </w:p>
    <w:p w:rsidR="004A5898" w:rsidRPr="00685BB3" w:rsidRDefault="004A5898" w:rsidP="004A5898">
      <w:pPr>
        <w:pStyle w:val="Akapitzlist"/>
        <w:widowControl w:val="0"/>
        <w:tabs>
          <w:tab w:val="left" w:pos="2520"/>
        </w:tabs>
        <w:suppressAutoHyphens/>
        <w:autoSpaceDE w:val="0"/>
        <w:jc w:val="both"/>
        <w:rPr>
          <w:rFonts w:ascii="Arial Narrow" w:hAnsi="Arial Narrow"/>
          <w:color w:val="000000" w:themeColor="text1"/>
        </w:rPr>
      </w:pPr>
    </w:p>
    <w:p w:rsidR="004D4E91" w:rsidRPr="00A95929" w:rsidRDefault="004D4E91" w:rsidP="004D4E91">
      <w:pPr>
        <w:autoSpaceDE w:val="0"/>
        <w:jc w:val="center"/>
        <w:rPr>
          <w:rFonts w:ascii="Arial Narrow" w:hAnsi="Arial Narrow"/>
          <w:b/>
          <w:color w:val="000000" w:themeColor="text1"/>
        </w:rPr>
      </w:pPr>
      <w:r w:rsidRPr="00A95929">
        <w:rPr>
          <w:rFonts w:ascii="Arial Narrow" w:hAnsi="Arial Narrow"/>
          <w:b/>
          <w:color w:val="000000" w:themeColor="text1"/>
        </w:rPr>
        <w:lastRenderedPageBreak/>
        <w:t>§ 5</w:t>
      </w:r>
    </w:p>
    <w:p w:rsidR="004D4E91" w:rsidRPr="00A95929" w:rsidRDefault="004D4E91" w:rsidP="004D4E91">
      <w:pPr>
        <w:autoSpaceDE w:val="0"/>
        <w:jc w:val="center"/>
        <w:rPr>
          <w:rFonts w:ascii="Arial Narrow" w:hAnsi="Arial Narrow"/>
          <w:b/>
          <w:color w:val="000000" w:themeColor="text1"/>
        </w:rPr>
      </w:pPr>
      <w:r w:rsidRPr="00A95929">
        <w:rPr>
          <w:rFonts w:ascii="Arial Narrow" w:hAnsi="Arial Narrow"/>
          <w:b/>
          <w:color w:val="000000" w:themeColor="text1"/>
        </w:rPr>
        <w:t>Odpowiedzialność Realizatora</w:t>
      </w:r>
    </w:p>
    <w:p w:rsidR="004D4E91" w:rsidRPr="00A95929" w:rsidRDefault="004D4E91" w:rsidP="009238D8">
      <w:pPr>
        <w:pStyle w:val="Akapitzlist"/>
        <w:widowControl w:val="0"/>
        <w:numPr>
          <w:ilvl w:val="0"/>
          <w:numId w:val="16"/>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Realizator oświadcza, iż posiada polisę ubezpieczenia od odpowiedzialności cywilnej w zakresie działalności objętej Programem.</w:t>
      </w:r>
    </w:p>
    <w:p w:rsidR="004D4E91" w:rsidRPr="00A95929" w:rsidRDefault="004D4E91" w:rsidP="009238D8">
      <w:pPr>
        <w:pStyle w:val="Akapitzlist"/>
        <w:widowControl w:val="0"/>
        <w:numPr>
          <w:ilvl w:val="0"/>
          <w:numId w:val="16"/>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Za szkody powstałe wobec osób trzecich w związku z realizacją Programu odpowiedzialność ponosi wyłącznie Realizator.</w:t>
      </w:r>
    </w:p>
    <w:p w:rsidR="004D4E91" w:rsidRPr="00A95929" w:rsidRDefault="004D4E91" w:rsidP="009238D8">
      <w:pPr>
        <w:pStyle w:val="Akapitzlist"/>
        <w:widowControl w:val="0"/>
        <w:numPr>
          <w:ilvl w:val="0"/>
          <w:numId w:val="16"/>
        </w:numPr>
        <w:tabs>
          <w:tab w:val="left" w:pos="2520"/>
        </w:tabs>
        <w:suppressAutoHyphens/>
        <w:autoSpaceDE w:val="0"/>
        <w:jc w:val="both"/>
        <w:rPr>
          <w:rFonts w:ascii="Arial Narrow" w:hAnsi="Arial Narrow"/>
          <w:color w:val="000000" w:themeColor="text1"/>
        </w:rPr>
      </w:pPr>
      <w:r w:rsidRPr="00A95929">
        <w:rPr>
          <w:rFonts w:ascii="Arial Narrow" w:hAnsi="Arial Narrow"/>
          <w:color w:val="000000" w:themeColor="text1"/>
        </w:rPr>
        <w:t xml:space="preserve">Wszelkie </w:t>
      </w:r>
      <w:r w:rsidRPr="00630ED2">
        <w:rPr>
          <w:rFonts w:ascii="Arial Narrow" w:hAnsi="Arial Narrow"/>
          <w:color w:val="000000" w:themeColor="text1"/>
        </w:rPr>
        <w:t>wartości</w:t>
      </w:r>
      <w:r w:rsidR="009D5218" w:rsidRPr="00630ED2">
        <w:rPr>
          <w:rFonts w:ascii="Arial Narrow" w:hAnsi="Arial Narrow"/>
          <w:color w:val="000000" w:themeColor="text1"/>
        </w:rPr>
        <w:t xml:space="preserve"> </w:t>
      </w:r>
      <w:r w:rsidRPr="00630ED2">
        <w:rPr>
          <w:rFonts w:ascii="Arial Narrow" w:hAnsi="Arial Narrow"/>
          <w:color w:val="000000" w:themeColor="text1"/>
        </w:rPr>
        <w:t>będące</w:t>
      </w:r>
      <w:r w:rsidRPr="00A95929">
        <w:rPr>
          <w:rFonts w:ascii="Arial Narrow" w:hAnsi="Arial Narrow"/>
          <w:color w:val="000000" w:themeColor="text1"/>
        </w:rPr>
        <w:t xml:space="preserve"> przedmiotem ochrony prawa własności intelektualnej,</w:t>
      </w:r>
      <w:r w:rsidR="009238D8" w:rsidRPr="00A95929">
        <w:rPr>
          <w:rFonts w:ascii="Arial Narrow" w:hAnsi="Arial Narrow"/>
          <w:color w:val="000000" w:themeColor="text1"/>
        </w:rPr>
        <w:t xml:space="preserve"> związane </w:t>
      </w:r>
      <w:r w:rsidRPr="00A95929">
        <w:rPr>
          <w:rFonts w:ascii="Arial Narrow" w:hAnsi="Arial Narrow"/>
          <w:color w:val="000000" w:themeColor="text1"/>
        </w:rPr>
        <w:t>z</w:t>
      </w:r>
      <w:r w:rsidR="0005220E">
        <w:rPr>
          <w:rFonts w:ascii="Arial Narrow" w:hAnsi="Arial Narrow"/>
          <w:color w:val="000000" w:themeColor="text1"/>
        </w:rPr>
        <w:t> </w:t>
      </w:r>
      <w:r w:rsidRPr="00A95929">
        <w:rPr>
          <w:rFonts w:ascii="Arial Narrow" w:hAnsi="Arial Narrow"/>
          <w:color w:val="000000" w:themeColor="text1"/>
        </w:rPr>
        <w:t>realizacją Programu</w:t>
      </w:r>
      <w:r w:rsidRPr="00A95929">
        <w:rPr>
          <w:rFonts w:ascii="Arial Narrow" w:hAnsi="Arial Narrow"/>
          <w:i/>
          <w:color w:val="000000" w:themeColor="text1"/>
        </w:rPr>
        <w:t xml:space="preserve"> </w:t>
      </w:r>
      <w:r w:rsidRPr="00A95929">
        <w:rPr>
          <w:rFonts w:ascii="Arial Narrow" w:hAnsi="Arial Narrow"/>
          <w:color w:val="000000" w:themeColor="text1"/>
        </w:rPr>
        <w:t>pozostają własnością Zlecającego</w:t>
      </w:r>
      <w:r w:rsidRPr="00A95929">
        <w:rPr>
          <w:rFonts w:ascii="Arial Narrow" w:hAnsi="Arial Narrow"/>
          <w:i/>
          <w:color w:val="000000" w:themeColor="text1"/>
        </w:rPr>
        <w:t xml:space="preserve"> </w:t>
      </w:r>
      <w:r w:rsidRPr="00A95929">
        <w:rPr>
          <w:rFonts w:ascii="Arial Narrow" w:hAnsi="Arial Narrow"/>
          <w:color w:val="000000" w:themeColor="text1"/>
        </w:rPr>
        <w:t>i Realizator</w:t>
      </w:r>
      <w:r w:rsidRPr="00A95929">
        <w:rPr>
          <w:rFonts w:ascii="Arial Narrow" w:hAnsi="Arial Narrow"/>
          <w:i/>
          <w:color w:val="000000" w:themeColor="text1"/>
        </w:rPr>
        <w:t xml:space="preserve"> </w:t>
      </w:r>
      <w:r w:rsidRPr="00A95929">
        <w:rPr>
          <w:rFonts w:ascii="Arial Narrow" w:hAnsi="Arial Narrow"/>
          <w:color w:val="000000" w:themeColor="text1"/>
        </w:rPr>
        <w:t>nie ma prawa wykorzystywania ich do własnej działalności bez pisemnej zgody</w:t>
      </w:r>
      <w:r w:rsidRPr="00A95929">
        <w:rPr>
          <w:rFonts w:ascii="Arial Narrow" w:hAnsi="Arial Narrow"/>
          <w:i/>
          <w:color w:val="000000" w:themeColor="text1"/>
        </w:rPr>
        <w:t xml:space="preserve"> </w:t>
      </w:r>
      <w:r w:rsidRPr="00A95929">
        <w:rPr>
          <w:rFonts w:ascii="Arial Narrow" w:hAnsi="Arial Narrow"/>
          <w:color w:val="000000" w:themeColor="text1"/>
        </w:rPr>
        <w:t>Zlecającego.</w:t>
      </w:r>
    </w:p>
    <w:p w:rsidR="004D4E91" w:rsidRPr="00A95929" w:rsidRDefault="004D4E91" w:rsidP="004D4E91">
      <w:pPr>
        <w:autoSpaceDE w:val="0"/>
        <w:jc w:val="center"/>
        <w:rPr>
          <w:rFonts w:ascii="Arial Narrow" w:hAnsi="Arial Narrow"/>
          <w:b/>
          <w:color w:val="000000" w:themeColor="text1"/>
        </w:rPr>
      </w:pPr>
    </w:p>
    <w:p w:rsidR="004D4E91" w:rsidRPr="00A95929" w:rsidRDefault="004D4E91" w:rsidP="004D4E91">
      <w:pPr>
        <w:autoSpaceDE w:val="0"/>
        <w:jc w:val="center"/>
        <w:rPr>
          <w:rFonts w:ascii="Arial Narrow" w:hAnsi="Arial Narrow"/>
          <w:b/>
          <w:color w:val="000000" w:themeColor="text1"/>
        </w:rPr>
      </w:pPr>
      <w:r w:rsidRPr="00A95929">
        <w:rPr>
          <w:rFonts w:ascii="Arial Narrow" w:hAnsi="Arial Narrow"/>
          <w:b/>
          <w:color w:val="000000" w:themeColor="text1"/>
        </w:rPr>
        <w:t>§ 6</w:t>
      </w:r>
    </w:p>
    <w:p w:rsidR="009238D8" w:rsidRPr="00A95929" w:rsidRDefault="004D4E91" w:rsidP="009238D8">
      <w:pPr>
        <w:pStyle w:val="Nagwek4"/>
        <w:spacing w:before="0" w:after="0"/>
        <w:jc w:val="center"/>
        <w:rPr>
          <w:rFonts w:ascii="Arial Narrow" w:hAnsi="Arial Narrow"/>
          <w:color w:val="000000" w:themeColor="text1"/>
          <w:sz w:val="24"/>
          <w:szCs w:val="24"/>
        </w:rPr>
      </w:pPr>
      <w:r w:rsidRPr="00A95929">
        <w:rPr>
          <w:rFonts w:ascii="Arial Narrow" w:hAnsi="Arial Narrow"/>
          <w:color w:val="000000" w:themeColor="text1"/>
          <w:sz w:val="24"/>
          <w:szCs w:val="24"/>
        </w:rPr>
        <w:t>Obowiązki sprawozdawcze Realizatora</w:t>
      </w:r>
    </w:p>
    <w:p w:rsidR="0005220E" w:rsidRPr="00685BB3" w:rsidRDefault="004D4E91" w:rsidP="0005220E">
      <w:pPr>
        <w:pStyle w:val="Akapitzlist"/>
        <w:numPr>
          <w:ilvl w:val="0"/>
          <w:numId w:val="18"/>
        </w:numPr>
        <w:jc w:val="both"/>
        <w:rPr>
          <w:rFonts w:ascii="Arial Narrow" w:hAnsi="Arial Narrow"/>
          <w:bCs/>
          <w:color w:val="000000" w:themeColor="text1"/>
        </w:rPr>
      </w:pPr>
      <w:r w:rsidRPr="00A95929">
        <w:rPr>
          <w:rFonts w:ascii="Arial Narrow" w:hAnsi="Arial Narrow"/>
          <w:color w:val="000000" w:themeColor="text1"/>
        </w:rPr>
        <w:t>Realizator zobowiązany jest do sporządzania</w:t>
      </w:r>
      <w:r w:rsidR="009238D8" w:rsidRPr="00A95929">
        <w:rPr>
          <w:rFonts w:ascii="Arial Narrow" w:hAnsi="Arial Narrow"/>
          <w:bCs/>
          <w:color w:val="000000" w:themeColor="text1"/>
        </w:rPr>
        <w:t xml:space="preserve"> i przesyłania drogą elektroniczną </w:t>
      </w:r>
      <w:r w:rsidR="00CA30ED" w:rsidRPr="0005220E">
        <w:rPr>
          <w:rFonts w:ascii="Arial Narrow" w:hAnsi="Arial Narrow"/>
          <w:bCs/>
        </w:rPr>
        <w:t xml:space="preserve">Zlecającemu (na adres: wziss@um.poznan.pl) </w:t>
      </w:r>
      <w:r w:rsidR="009238D8" w:rsidRPr="0005220E">
        <w:rPr>
          <w:rFonts w:ascii="Arial Narrow" w:hAnsi="Arial Narrow"/>
          <w:bCs/>
        </w:rPr>
        <w:t>okresowych</w:t>
      </w:r>
      <w:r w:rsidRPr="0005220E">
        <w:rPr>
          <w:rFonts w:ascii="Arial Narrow" w:hAnsi="Arial Narrow"/>
          <w:bCs/>
        </w:rPr>
        <w:t xml:space="preserve"> </w:t>
      </w:r>
      <w:r w:rsidR="00CA30ED" w:rsidRPr="0005220E">
        <w:rPr>
          <w:rFonts w:ascii="Arial Narrow" w:hAnsi="Arial Narrow"/>
          <w:bCs/>
        </w:rPr>
        <w:t xml:space="preserve">raportów </w:t>
      </w:r>
      <w:r w:rsidRPr="0005220E">
        <w:rPr>
          <w:rFonts w:ascii="Arial Narrow" w:hAnsi="Arial Narrow"/>
          <w:bCs/>
        </w:rPr>
        <w:t>z</w:t>
      </w:r>
      <w:r w:rsidR="00CA30ED" w:rsidRPr="0005220E">
        <w:rPr>
          <w:rFonts w:ascii="Arial Narrow" w:hAnsi="Arial Narrow"/>
          <w:bCs/>
        </w:rPr>
        <w:t> </w:t>
      </w:r>
      <w:r w:rsidRPr="0005220E">
        <w:rPr>
          <w:rFonts w:ascii="Arial Narrow" w:hAnsi="Arial Narrow"/>
          <w:bCs/>
        </w:rPr>
        <w:t xml:space="preserve">realizacji Programu zgodnie </w:t>
      </w:r>
      <w:r w:rsidR="009238D8" w:rsidRPr="0005220E">
        <w:rPr>
          <w:rFonts w:ascii="Arial Narrow" w:hAnsi="Arial Narrow"/>
          <w:bCs/>
        </w:rPr>
        <w:t>z</w:t>
      </w:r>
      <w:r w:rsidR="00AC5400">
        <w:rPr>
          <w:rFonts w:ascii="Arial Narrow" w:hAnsi="Arial Narrow"/>
          <w:bCs/>
        </w:rPr>
        <w:t> </w:t>
      </w:r>
      <w:r w:rsidR="009238D8" w:rsidRPr="0005220E">
        <w:rPr>
          <w:rFonts w:ascii="Arial Narrow" w:hAnsi="Arial Narrow"/>
          <w:bCs/>
        </w:rPr>
        <w:t>formul</w:t>
      </w:r>
      <w:r w:rsidR="003C6A9A" w:rsidRPr="0005220E">
        <w:rPr>
          <w:rFonts w:ascii="Arial Narrow" w:hAnsi="Arial Narrow"/>
          <w:bCs/>
        </w:rPr>
        <w:t>arz</w:t>
      </w:r>
      <w:r w:rsidR="004464C8" w:rsidRPr="0005220E">
        <w:rPr>
          <w:rFonts w:ascii="Arial Narrow" w:hAnsi="Arial Narrow"/>
          <w:bCs/>
        </w:rPr>
        <w:t>ami</w:t>
      </w:r>
      <w:r w:rsidR="003C6A9A" w:rsidRPr="0005220E">
        <w:rPr>
          <w:rFonts w:ascii="Arial Narrow" w:hAnsi="Arial Narrow"/>
          <w:bCs/>
        </w:rPr>
        <w:t xml:space="preserve"> </w:t>
      </w:r>
      <w:r w:rsidR="003C6A9A" w:rsidRPr="00685BB3">
        <w:rPr>
          <w:rFonts w:ascii="Arial Narrow" w:hAnsi="Arial Narrow"/>
          <w:bCs/>
        </w:rPr>
        <w:t>stanowiącym</w:t>
      </w:r>
      <w:r w:rsidR="004464C8" w:rsidRPr="00685BB3">
        <w:rPr>
          <w:rFonts w:ascii="Arial Narrow" w:hAnsi="Arial Narrow"/>
          <w:bCs/>
        </w:rPr>
        <w:t>i</w:t>
      </w:r>
      <w:r w:rsidR="003C6A9A" w:rsidRPr="00685BB3">
        <w:rPr>
          <w:rFonts w:ascii="Arial Narrow" w:hAnsi="Arial Narrow"/>
          <w:bCs/>
        </w:rPr>
        <w:t xml:space="preserve"> załącznik</w:t>
      </w:r>
      <w:r w:rsidR="004464C8" w:rsidRPr="00685BB3">
        <w:rPr>
          <w:rFonts w:ascii="Arial Narrow" w:hAnsi="Arial Narrow"/>
          <w:bCs/>
        </w:rPr>
        <w:t>i</w:t>
      </w:r>
      <w:r w:rsidR="003C6A9A" w:rsidRPr="00685BB3">
        <w:rPr>
          <w:rFonts w:ascii="Arial Narrow" w:hAnsi="Arial Narrow"/>
          <w:bCs/>
        </w:rPr>
        <w:t xml:space="preserve"> nr </w:t>
      </w:r>
      <w:r w:rsidR="004464C8" w:rsidRPr="00685BB3">
        <w:rPr>
          <w:rFonts w:ascii="Arial Narrow" w:hAnsi="Arial Narrow"/>
          <w:bCs/>
        </w:rPr>
        <w:t>2-</w:t>
      </w:r>
      <w:r w:rsidR="004F5CC5" w:rsidRPr="00685BB3">
        <w:rPr>
          <w:rFonts w:ascii="Arial Narrow" w:hAnsi="Arial Narrow"/>
          <w:bCs/>
        </w:rPr>
        <w:t>4</w:t>
      </w:r>
      <w:r w:rsidR="009238D8" w:rsidRPr="00685BB3">
        <w:rPr>
          <w:rFonts w:ascii="Arial Narrow" w:hAnsi="Arial Narrow"/>
          <w:bCs/>
        </w:rPr>
        <w:t xml:space="preserve"> do umowy zgodnie z terminami wskazanymi przez Zlecającego.</w:t>
      </w:r>
    </w:p>
    <w:p w:rsidR="00E465CE" w:rsidRPr="007F4237" w:rsidRDefault="006558F9" w:rsidP="007F4237">
      <w:pPr>
        <w:pStyle w:val="Akapitzlist"/>
        <w:numPr>
          <w:ilvl w:val="0"/>
          <w:numId w:val="18"/>
        </w:numPr>
        <w:jc w:val="both"/>
        <w:rPr>
          <w:rFonts w:ascii="Arial Narrow" w:hAnsi="Arial Narrow"/>
          <w:bCs/>
        </w:rPr>
      </w:pPr>
      <w:r w:rsidRPr="00685BB3">
        <w:rPr>
          <w:rFonts w:ascii="Arial Narrow" w:hAnsi="Arial Narrow"/>
          <w:bCs/>
        </w:rPr>
        <w:t>W terminie do 30 stycznia po każdym roku realizacji Programu</w:t>
      </w:r>
      <w:r w:rsidRPr="00685BB3">
        <w:rPr>
          <w:rFonts w:ascii="Arial Narrow" w:hAnsi="Arial Narrow"/>
        </w:rPr>
        <w:t xml:space="preserve"> Realizator przekaże Zlecającemu sprawozdanie roczne</w:t>
      </w:r>
      <w:r w:rsidR="00CD75EF" w:rsidRPr="00685BB3">
        <w:rPr>
          <w:rFonts w:ascii="Arial Narrow" w:hAnsi="Arial Narrow"/>
        </w:rPr>
        <w:t>/końcowe</w:t>
      </w:r>
      <w:r w:rsidRPr="00685BB3">
        <w:rPr>
          <w:rFonts w:ascii="Arial Narrow" w:hAnsi="Arial Narrow"/>
        </w:rPr>
        <w:t xml:space="preserve"> z jego realizacji, obejmujące rozliczenie merytoryczno-finansowe </w:t>
      </w:r>
      <w:r w:rsidR="00E465CE" w:rsidRPr="00685BB3">
        <w:rPr>
          <w:rFonts w:ascii="Arial Narrow" w:hAnsi="Arial Narrow"/>
        </w:rPr>
        <w:t xml:space="preserve">wszystkich </w:t>
      </w:r>
      <w:r w:rsidRPr="00685BB3">
        <w:rPr>
          <w:rFonts w:ascii="Arial Narrow" w:hAnsi="Arial Narrow"/>
        </w:rPr>
        <w:t>przekazanych przez Zlecającego środków finansowych</w:t>
      </w:r>
      <w:r w:rsidR="0005220E" w:rsidRPr="00685BB3">
        <w:rPr>
          <w:rFonts w:ascii="Arial Narrow" w:hAnsi="Arial Narrow"/>
        </w:rPr>
        <w:t>,</w:t>
      </w:r>
      <w:r w:rsidR="001B067A" w:rsidRPr="00685BB3">
        <w:rPr>
          <w:rFonts w:ascii="Arial Narrow" w:hAnsi="Arial Narrow"/>
        </w:rPr>
        <w:t xml:space="preserve"> sporządzanych zgodnie z</w:t>
      </w:r>
      <w:r w:rsidR="0005220E" w:rsidRPr="00685BB3">
        <w:rPr>
          <w:rFonts w:ascii="Arial Narrow" w:hAnsi="Arial Narrow"/>
        </w:rPr>
        <w:t> </w:t>
      </w:r>
      <w:r w:rsidR="001B067A" w:rsidRPr="00685BB3">
        <w:rPr>
          <w:rFonts w:ascii="Arial Narrow" w:hAnsi="Arial Narrow"/>
          <w:bCs/>
        </w:rPr>
        <w:t>załącznikiem nr 5 do</w:t>
      </w:r>
      <w:r w:rsidR="001B067A" w:rsidRPr="00A04343">
        <w:rPr>
          <w:rFonts w:ascii="Arial Narrow" w:hAnsi="Arial Narrow"/>
          <w:bCs/>
        </w:rPr>
        <w:t xml:space="preserve"> umowy</w:t>
      </w:r>
      <w:r w:rsidR="00A04343">
        <w:rPr>
          <w:rFonts w:ascii="Arial Narrow" w:hAnsi="Arial Narrow"/>
          <w:bCs/>
        </w:rPr>
        <w:t>.</w:t>
      </w:r>
    </w:p>
    <w:p w:rsidR="004D4E91" w:rsidRPr="000638F8" w:rsidRDefault="004D4E91" w:rsidP="009238D8">
      <w:pPr>
        <w:pStyle w:val="Akapitzlist"/>
        <w:numPr>
          <w:ilvl w:val="0"/>
          <w:numId w:val="18"/>
        </w:numPr>
        <w:jc w:val="both"/>
        <w:rPr>
          <w:rFonts w:ascii="Arial Narrow" w:hAnsi="Arial Narrow"/>
          <w:bCs/>
        </w:rPr>
      </w:pPr>
      <w:r w:rsidRPr="00A95929">
        <w:rPr>
          <w:rFonts w:ascii="Arial Narrow" w:hAnsi="Arial Narrow"/>
          <w:iCs/>
          <w:color w:val="000000" w:themeColor="text1"/>
        </w:rPr>
        <w:t>Zlecający</w:t>
      </w:r>
      <w:r w:rsidRPr="00A95929">
        <w:rPr>
          <w:rFonts w:ascii="Arial Narrow" w:hAnsi="Arial Narrow"/>
          <w:i/>
          <w:iCs/>
          <w:color w:val="000000" w:themeColor="text1"/>
        </w:rPr>
        <w:t xml:space="preserve"> </w:t>
      </w:r>
      <w:r w:rsidRPr="00A95929">
        <w:rPr>
          <w:rFonts w:ascii="Arial Narrow" w:hAnsi="Arial Narrow"/>
          <w:color w:val="000000" w:themeColor="text1"/>
        </w:rPr>
        <w:t>ma prawo żądać, aby Realizator</w:t>
      </w:r>
      <w:r w:rsidRPr="00A95929">
        <w:rPr>
          <w:rFonts w:ascii="Arial Narrow" w:hAnsi="Arial Narrow"/>
          <w:i/>
          <w:iCs/>
          <w:color w:val="000000" w:themeColor="text1"/>
        </w:rPr>
        <w:t xml:space="preserve"> </w:t>
      </w:r>
      <w:r w:rsidRPr="00A95929">
        <w:rPr>
          <w:rFonts w:ascii="Arial Narrow" w:hAnsi="Arial Narrow"/>
          <w:color w:val="000000" w:themeColor="text1"/>
        </w:rPr>
        <w:t>w wyznaczonym terminie przedstawił dodatkowe  informacje i wyjaśnienia do sprawozdań, o których mowa w ust</w:t>
      </w:r>
      <w:r w:rsidRPr="000638F8">
        <w:rPr>
          <w:rFonts w:ascii="Arial Narrow" w:hAnsi="Arial Narrow"/>
        </w:rPr>
        <w:t>.</w:t>
      </w:r>
      <w:r w:rsidR="000638F8" w:rsidRPr="000638F8">
        <w:rPr>
          <w:rFonts w:ascii="Arial Narrow" w:hAnsi="Arial Narrow"/>
        </w:rPr>
        <w:t xml:space="preserve"> </w:t>
      </w:r>
      <w:r w:rsidR="00E465CE" w:rsidRPr="000638F8">
        <w:rPr>
          <w:rFonts w:ascii="Arial Narrow" w:hAnsi="Arial Narrow"/>
        </w:rPr>
        <w:t>1</w:t>
      </w:r>
      <w:r w:rsidR="000638F8" w:rsidRPr="000638F8">
        <w:rPr>
          <w:rFonts w:ascii="Arial Narrow" w:hAnsi="Arial Narrow"/>
        </w:rPr>
        <w:t xml:space="preserve"> </w:t>
      </w:r>
      <w:r w:rsidR="00E465CE" w:rsidRPr="000638F8">
        <w:rPr>
          <w:rFonts w:ascii="Arial Narrow" w:hAnsi="Arial Narrow"/>
        </w:rPr>
        <w:t>i 2</w:t>
      </w:r>
      <w:r w:rsidR="000638F8" w:rsidRPr="000638F8">
        <w:rPr>
          <w:rFonts w:ascii="Arial Narrow" w:hAnsi="Arial Narrow"/>
        </w:rPr>
        <w:t>.</w:t>
      </w:r>
    </w:p>
    <w:p w:rsidR="004D4E91" w:rsidRPr="000638F8" w:rsidRDefault="004D4E91" w:rsidP="009238D8">
      <w:pPr>
        <w:pStyle w:val="Akapitzlist"/>
        <w:numPr>
          <w:ilvl w:val="0"/>
          <w:numId w:val="18"/>
        </w:numPr>
        <w:jc w:val="both"/>
        <w:rPr>
          <w:rFonts w:ascii="Arial Narrow" w:hAnsi="Arial Narrow"/>
          <w:bCs/>
        </w:rPr>
      </w:pPr>
      <w:r w:rsidRPr="000638F8">
        <w:rPr>
          <w:rFonts w:ascii="Arial Narrow" w:hAnsi="Arial Narrow"/>
        </w:rPr>
        <w:t xml:space="preserve">W przypadku nieprzedłożenia </w:t>
      </w:r>
      <w:r w:rsidR="007507DE" w:rsidRPr="000638F8">
        <w:rPr>
          <w:rFonts w:ascii="Arial Narrow" w:hAnsi="Arial Narrow"/>
        </w:rPr>
        <w:t xml:space="preserve">raportów i </w:t>
      </w:r>
      <w:r w:rsidRPr="000638F8">
        <w:rPr>
          <w:rFonts w:ascii="Arial Narrow" w:hAnsi="Arial Narrow"/>
        </w:rPr>
        <w:t xml:space="preserve">sprawozdań, o których mowa w ust. </w:t>
      </w:r>
      <w:r w:rsidR="00BD73DE" w:rsidRPr="000638F8">
        <w:rPr>
          <w:rFonts w:ascii="Arial Narrow" w:hAnsi="Arial Narrow"/>
        </w:rPr>
        <w:t xml:space="preserve">1 i </w:t>
      </w:r>
      <w:r w:rsidR="007507DE" w:rsidRPr="000638F8">
        <w:rPr>
          <w:rFonts w:ascii="Arial Narrow" w:hAnsi="Arial Narrow"/>
        </w:rPr>
        <w:t xml:space="preserve">2, </w:t>
      </w:r>
      <w:r w:rsidRPr="000638F8">
        <w:rPr>
          <w:rFonts w:ascii="Arial Narrow" w:hAnsi="Arial Narrow"/>
        </w:rPr>
        <w:t>Zlecający wzywa pisemnie Realizatora do ich złożenia. Niezastosowanie się do wezwania oraz nieprzedstawienie wy</w:t>
      </w:r>
      <w:r w:rsidR="009238D8" w:rsidRPr="000638F8">
        <w:rPr>
          <w:rFonts w:ascii="Arial Narrow" w:hAnsi="Arial Narrow"/>
        </w:rPr>
        <w:t xml:space="preserve">jaśnień, o których mowa w ust. </w:t>
      </w:r>
      <w:r w:rsidR="007507DE" w:rsidRPr="000638F8">
        <w:rPr>
          <w:rFonts w:ascii="Arial Narrow" w:hAnsi="Arial Narrow"/>
        </w:rPr>
        <w:t>3</w:t>
      </w:r>
      <w:r w:rsidRPr="000638F8">
        <w:rPr>
          <w:rFonts w:ascii="Arial Narrow" w:hAnsi="Arial Narrow"/>
        </w:rPr>
        <w:t>, może skutkować przeprowadzeniem kontroli, która może być podstawą rozwiązania niniejszej umowy.</w:t>
      </w:r>
    </w:p>
    <w:p w:rsidR="004D4E91" w:rsidRPr="00A95929" w:rsidRDefault="004D4E91" w:rsidP="004D4E91">
      <w:pPr>
        <w:pStyle w:val="Tekstpodstawowy"/>
        <w:tabs>
          <w:tab w:val="num" w:pos="360"/>
        </w:tabs>
        <w:spacing w:after="0"/>
        <w:ind w:left="360" w:hanging="360"/>
        <w:jc w:val="both"/>
        <w:rPr>
          <w:rFonts w:ascii="Arial Narrow" w:hAnsi="Arial Narrow"/>
          <w:color w:val="000000" w:themeColor="text1"/>
        </w:rPr>
      </w:pP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 7</w:t>
      </w: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Obowiązki informacyjne Realizatora</w:t>
      </w:r>
    </w:p>
    <w:p w:rsidR="004D4E91" w:rsidRPr="00A95929" w:rsidRDefault="004D4E91" w:rsidP="005241BE">
      <w:pPr>
        <w:pStyle w:val="Akapitzlist"/>
        <w:numPr>
          <w:ilvl w:val="0"/>
          <w:numId w:val="19"/>
        </w:numPr>
        <w:jc w:val="both"/>
        <w:rPr>
          <w:rFonts w:ascii="Arial Narrow" w:hAnsi="Arial Narrow"/>
          <w:color w:val="000000" w:themeColor="text1"/>
        </w:rPr>
      </w:pPr>
      <w:r w:rsidRPr="00A95929">
        <w:rPr>
          <w:rFonts w:ascii="Arial Narrow" w:hAnsi="Arial Narrow"/>
          <w:color w:val="000000" w:themeColor="text1"/>
        </w:rPr>
        <w:t>Realizator ma obowiązek umieszczenia widocznej informacji o realizowanym Programie na swojej stronie internetowej oraz</w:t>
      </w:r>
      <w:r w:rsidR="005241BE" w:rsidRPr="00A95929">
        <w:rPr>
          <w:rFonts w:ascii="Arial Narrow" w:hAnsi="Arial Narrow"/>
          <w:color w:val="000000" w:themeColor="text1"/>
        </w:rPr>
        <w:t xml:space="preserve"> w miejscu jego realizacji.</w:t>
      </w:r>
    </w:p>
    <w:p w:rsidR="004D4E91" w:rsidRPr="00A95929" w:rsidRDefault="004D4E91" w:rsidP="004D4E91">
      <w:pPr>
        <w:pStyle w:val="Akapitzlist"/>
        <w:numPr>
          <w:ilvl w:val="0"/>
          <w:numId w:val="19"/>
        </w:numPr>
        <w:jc w:val="both"/>
        <w:rPr>
          <w:rFonts w:ascii="Arial Narrow" w:hAnsi="Arial Narrow"/>
          <w:color w:val="000000" w:themeColor="text1"/>
        </w:rPr>
      </w:pPr>
      <w:r w:rsidRPr="00A95929">
        <w:rPr>
          <w:rFonts w:ascii="Arial Narrow" w:hAnsi="Arial Narrow"/>
          <w:color w:val="000000" w:themeColor="text1"/>
        </w:rPr>
        <w:t>Realizator zobowiązuje się do informowania opinii publicznej, że Program jest współfinansowany ze środków otrzymanych od Zlecającego. Informacja na ten temat powinna się znaleźć we wszystkich materiałach, publikacjach, informacjach dla mediów, ogłoszeniach oraz w</w:t>
      </w:r>
      <w:r w:rsidR="00A04343">
        <w:rPr>
          <w:rFonts w:ascii="Arial Narrow" w:hAnsi="Arial Narrow"/>
          <w:color w:val="000000" w:themeColor="text1"/>
        </w:rPr>
        <w:t> </w:t>
      </w:r>
      <w:r w:rsidRPr="00A95929">
        <w:rPr>
          <w:rFonts w:ascii="Arial Narrow" w:hAnsi="Arial Narrow"/>
          <w:color w:val="000000" w:themeColor="text1"/>
        </w:rPr>
        <w:t>wystąpieniach publicznych.</w:t>
      </w:r>
    </w:p>
    <w:p w:rsidR="004D4E91" w:rsidRPr="00A95929" w:rsidRDefault="004D4E91" w:rsidP="004D4E91">
      <w:pPr>
        <w:pStyle w:val="Akapitzlist"/>
        <w:numPr>
          <w:ilvl w:val="0"/>
          <w:numId w:val="19"/>
        </w:numPr>
        <w:jc w:val="both"/>
        <w:rPr>
          <w:rFonts w:ascii="Arial Narrow" w:hAnsi="Arial Narrow"/>
          <w:color w:val="000000" w:themeColor="text1"/>
        </w:rPr>
      </w:pPr>
      <w:r w:rsidRPr="00A95929">
        <w:rPr>
          <w:rFonts w:ascii="Arial Narrow" w:hAnsi="Arial Narrow"/>
          <w:color w:val="000000" w:themeColor="text1"/>
        </w:rPr>
        <w:t>Realizator zobowiązuje się do umieszczania logo Zlecając</w:t>
      </w:r>
      <w:r w:rsidR="005241BE" w:rsidRPr="00A95929">
        <w:rPr>
          <w:rFonts w:ascii="Arial Narrow" w:hAnsi="Arial Narrow"/>
          <w:color w:val="000000" w:themeColor="text1"/>
        </w:rPr>
        <w:t xml:space="preserve">ego na wszystkich materiałach, </w:t>
      </w:r>
      <w:r w:rsidRPr="00A95929">
        <w:rPr>
          <w:rFonts w:ascii="Arial Narrow" w:hAnsi="Arial Narrow"/>
          <w:color w:val="000000" w:themeColor="text1"/>
        </w:rPr>
        <w:t>w</w:t>
      </w:r>
      <w:r w:rsidR="00A04343">
        <w:rPr>
          <w:rFonts w:ascii="Arial Narrow" w:hAnsi="Arial Narrow"/>
          <w:color w:val="000000" w:themeColor="text1"/>
        </w:rPr>
        <w:t> </w:t>
      </w:r>
      <w:r w:rsidRPr="00A95929">
        <w:rPr>
          <w:rFonts w:ascii="Arial Narrow" w:hAnsi="Arial Narrow"/>
          <w:color w:val="000000" w:themeColor="text1"/>
        </w:rPr>
        <w:t>szczególności promocyjnych i informacyjnych dotyczących realizowanego P</w:t>
      </w:r>
      <w:r w:rsidR="005241BE" w:rsidRPr="00A95929">
        <w:rPr>
          <w:rFonts w:ascii="Arial Narrow" w:hAnsi="Arial Narrow"/>
          <w:color w:val="000000" w:themeColor="text1"/>
        </w:rPr>
        <w:t xml:space="preserve">rogramu, </w:t>
      </w:r>
      <w:r w:rsidRPr="00A95929">
        <w:rPr>
          <w:rFonts w:ascii="Arial Narrow" w:hAnsi="Arial Narrow"/>
          <w:color w:val="000000" w:themeColor="text1"/>
        </w:rPr>
        <w:t>w</w:t>
      </w:r>
      <w:r w:rsidR="00A04343">
        <w:rPr>
          <w:rFonts w:ascii="Arial Narrow" w:hAnsi="Arial Narrow"/>
          <w:color w:val="000000" w:themeColor="text1"/>
        </w:rPr>
        <w:t> </w:t>
      </w:r>
      <w:r w:rsidRPr="00A95929">
        <w:rPr>
          <w:rFonts w:ascii="Arial Narrow" w:hAnsi="Arial Narrow"/>
          <w:color w:val="000000" w:themeColor="text1"/>
        </w:rPr>
        <w:t xml:space="preserve">sposób zapewniający jego dobrą widoczność. </w:t>
      </w:r>
    </w:p>
    <w:p w:rsidR="005241BE" w:rsidRPr="00A95929" w:rsidRDefault="004D4E91" w:rsidP="005241BE">
      <w:pPr>
        <w:pStyle w:val="Akapitzlist"/>
        <w:numPr>
          <w:ilvl w:val="0"/>
          <w:numId w:val="19"/>
        </w:numPr>
        <w:jc w:val="both"/>
        <w:rPr>
          <w:rFonts w:ascii="Arial Narrow" w:hAnsi="Arial Narrow"/>
          <w:color w:val="000000" w:themeColor="text1"/>
        </w:rPr>
      </w:pPr>
      <w:r w:rsidRPr="00A95929">
        <w:rPr>
          <w:rFonts w:ascii="Arial Narrow" w:hAnsi="Arial Narrow"/>
          <w:iCs/>
          <w:color w:val="000000" w:themeColor="text1"/>
        </w:rPr>
        <w:t>Realizator</w:t>
      </w:r>
      <w:r w:rsidRPr="00A95929">
        <w:rPr>
          <w:rFonts w:ascii="Arial Narrow" w:hAnsi="Arial Narrow"/>
          <w:i/>
          <w:iCs/>
          <w:color w:val="000000" w:themeColor="text1"/>
        </w:rPr>
        <w:t xml:space="preserve"> </w:t>
      </w:r>
      <w:r w:rsidRPr="00A95929">
        <w:rPr>
          <w:rFonts w:ascii="Arial Narrow" w:hAnsi="Arial Narrow"/>
          <w:color w:val="000000" w:themeColor="text1"/>
        </w:rPr>
        <w:t>zobowiązany jest do uzyskania akceptacji</w:t>
      </w:r>
      <w:r w:rsidR="005241BE" w:rsidRPr="00A95929">
        <w:rPr>
          <w:rFonts w:ascii="Arial Narrow" w:hAnsi="Arial Narrow"/>
          <w:color w:val="000000" w:themeColor="text1"/>
        </w:rPr>
        <w:t xml:space="preserve"> przez Zlecającego</w:t>
      </w:r>
      <w:r w:rsidRPr="00A95929">
        <w:rPr>
          <w:rFonts w:ascii="Arial Narrow" w:hAnsi="Arial Narrow"/>
          <w:color w:val="000000" w:themeColor="text1"/>
        </w:rPr>
        <w:t xml:space="preserve"> materiałów, o</w:t>
      </w:r>
      <w:r w:rsidR="00F02BD7" w:rsidRPr="00A95929">
        <w:rPr>
          <w:rFonts w:ascii="Arial Narrow" w:hAnsi="Arial Narrow"/>
          <w:color w:val="000000" w:themeColor="text1"/>
        </w:rPr>
        <w:t> </w:t>
      </w:r>
      <w:r w:rsidRPr="00A95929">
        <w:rPr>
          <w:rFonts w:ascii="Arial Narrow" w:hAnsi="Arial Narrow"/>
          <w:color w:val="000000" w:themeColor="text1"/>
        </w:rPr>
        <w:t>których mowa w ust. 3,</w:t>
      </w:r>
      <w:r w:rsidR="005241BE" w:rsidRPr="00A95929">
        <w:rPr>
          <w:rFonts w:ascii="Arial Narrow" w:hAnsi="Arial Narrow"/>
          <w:color w:val="000000" w:themeColor="text1"/>
        </w:rPr>
        <w:t xml:space="preserve"> przed ich wydrukowaniem i udostępnianiem.</w:t>
      </w:r>
    </w:p>
    <w:p w:rsidR="004D4E91" w:rsidRPr="00A95929" w:rsidRDefault="004D4E91" w:rsidP="004D4E91">
      <w:pPr>
        <w:jc w:val="center"/>
        <w:rPr>
          <w:rFonts w:ascii="Arial Narrow" w:hAnsi="Arial Narrow"/>
          <w:b/>
          <w:color w:val="000000" w:themeColor="text1"/>
        </w:rPr>
      </w:pP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 8</w:t>
      </w: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Uprawnienia informacyjne Zlecającego</w:t>
      </w:r>
    </w:p>
    <w:p w:rsidR="005241BE" w:rsidRPr="00A95929" w:rsidRDefault="004D4E91" w:rsidP="00F02BD7">
      <w:pPr>
        <w:pStyle w:val="Tekstpodstawowy2"/>
        <w:ind w:left="284"/>
        <w:rPr>
          <w:rFonts w:ascii="Arial Narrow" w:hAnsi="Arial Narrow" w:cs="Times New Roman"/>
          <w:color w:val="000000" w:themeColor="text1"/>
        </w:rPr>
      </w:pPr>
      <w:r w:rsidRPr="00A95929">
        <w:rPr>
          <w:rFonts w:ascii="Arial Narrow" w:hAnsi="Arial Narrow" w:cs="Times New Roman"/>
          <w:color w:val="000000" w:themeColor="text1"/>
        </w:rPr>
        <w:t>Realizator upoważnia Zlecającego do rozpow</w:t>
      </w:r>
      <w:r w:rsidR="005241BE" w:rsidRPr="00A95929">
        <w:rPr>
          <w:rFonts w:ascii="Arial Narrow" w:hAnsi="Arial Narrow" w:cs="Times New Roman"/>
          <w:color w:val="000000" w:themeColor="text1"/>
        </w:rPr>
        <w:t xml:space="preserve">szechniania w dowolnej formie, </w:t>
      </w:r>
      <w:r w:rsidRPr="00A95929">
        <w:rPr>
          <w:rFonts w:ascii="Arial Narrow" w:hAnsi="Arial Narrow" w:cs="Times New Roman"/>
          <w:color w:val="000000" w:themeColor="text1"/>
        </w:rPr>
        <w:t>w prasie, radiu, telewizji, Internecie oraz innych formach publikacji, nazwy oraz adresu Realizatora, przedmiotu i</w:t>
      </w:r>
      <w:r w:rsidR="003D4FB0">
        <w:rPr>
          <w:rFonts w:ascii="Arial Narrow" w:hAnsi="Arial Narrow" w:cs="Times New Roman"/>
          <w:color w:val="000000" w:themeColor="text1"/>
        </w:rPr>
        <w:t> </w:t>
      </w:r>
      <w:r w:rsidRPr="00A95929">
        <w:rPr>
          <w:rFonts w:ascii="Arial Narrow" w:hAnsi="Arial Narrow" w:cs="Times New Roman"/>
          <w:color w:val="000000" w:themeColor="text1"/>
        </w:rPr>
        <w:t>celu, na który przyznano środki, oraz informacji o wysokości przyznanych środków.</w:t>
      </w:r>
    </w:p>
    <w:p w:rsidR="006160ED" w:rsidRPr="00A95929" w:rsidRDefault="006160ED" w:rsidP="00703A43">
      <w:pPr>
        <w:jc w:val="both"/>
        <w:rPr>
          <w:rFonts w:ascii="Arial Narrow" w:hAnsi="Arial Narrow"/>
          <w:color w:val="000000" w:themeColor="text1"/>
        </w:rPr>
      </w:pPr>
    </w:p>
    <w:p w:rsidR="00703A43" w:rsidRPr="00A95929" w:rsidRDefault="00703A43" w:rsidP="00703A43">
      <w:pPr>
        <w:jc w:val="center"/>
        <w:rPr>
          <w:rFonts w:ascii="Arial Narrow" w:hAnsi="Arial Narrow"/>
          <w:b/>
          <w:color w:val="000000" w:themeColor="text1"/>
        </w:rPr>
      </w:pPr>
      <w:r w:rsidRPr="00A95929">
        <w:rPr>
          <w:rFonts w:ascii="Arial Narrow" w:hAnsi="Arial Narrow"/>
          <w:b/>
          <w:color w:val="000000" w:themeColor="text1"/>
        </w:rPr>
        <w:t>§ 9</w:t>
      </w:r>
    </w:p>
    <w:p w:rsidR="00703A43" w:rsidRPr="00A95929" w:rsidRDefault="00703A43" w:rsidP="00703A43">
      <w:pPr>
        <w:jc w:val="center"/>
        <w:rPr>
          <w:rFonts w:ascii="Arial Narrow" w:hAnsi="Arial Narrow"/>
          <w:b/>
          <w:color w:val="000000" w:themeColor="text1"/>
        </w:rPr>
      </w:pPr>
      <w:r w:rsidRPr="00A95929">
        <w:rPr>
          <w:rFonts w:ascii="Arial Narrow" w:hAnsi="Arial Narrow"/>
          <w:b/>
          <w:color w:val="000000" w:themeColor="text1"/>
        </w:rPr>
        <w:t>Przetwarzanie danych osobowych reprezentantów Stron</w:t>
      </w:r>
    </w:p>
    <w:p w:rsidR="00703A43" w:rsidRPr="00A95929" w:rsidRDefault="00703A43" w:rsidP="00F02BD7">
      <w:pPr>
        <w:pStyle w:val="Akapitzlist"/>
        <w:numPr>
          <w:ilvl w:val="0"/>
          <w:numId w:val="20"/>
        </w:numPr>
        <w:jc w:val="both"/>
        <w:rPr>
          <w:rFonts w:ascii="Arial Narrow" w:hAnsi="Arial Narrow"/>
          <w:color w:val="000000" w:themeColor="text1"/>
        </w:rPr>
      </w:pPr>
      <w:r w:rsidRPr="00A95929">
        <w:rPr>
          <w:rFonts w:ascii="Arial Narrow" w:hAnsi="Arial Narrow"/>
          <w:color w:val="000000" w:themeColor="text1"/>
        </w:rPr>
        <w:t>Dane osobowe reprezentantów Stron będą przetwarzane w celu zawarcia i wykonania umowy.</w:t>
      </w:r>
    </w:p>
    <w:p w:rsidR="00703A43" w:rsidRPr="00A95929" w:rsidRDefault="00703A43" w:rsidP="00F02BD7">
      <w:pPr>
        <w:pStyle w:val="Akapitzlist"/>
        <w:numPr>
          <w:ilvl w:val="0"/>
          <w:numId w:val="20"/>
        </w:numPr>
        <w:jc w:val="both"/>
        <w:rPr>
          <w:rFonts w:ascii="Arial Narrow" w:hAnsi="Arial Narrow"/>
          <w:color w:val="000000" w:themeColor="text1"/>
        </w:rPr>
      </w:pPr>
      <w:r w:rsidRPr="00A95929">
        <w:rPr>
          <w:rFonts w:ascii="Arial Narrow" w:hAnsi="Arial Narrow"/>
          <w:color w:val="000000" w:themeColor="text1"/>
        </w:rPr>
        <w:lastRenderedPageBreak/>
        <w:t>Każda ze Stron oświadcza, że jest administratorem danych osobowych osób wskazanych do wykonania umowy i zobowiązuje się udostępnić je Stronom umowy, wyłącznie w celu i zakresie niezbędnym do jej realizacji, w tym dla zapewniania sprawnej komunikacji pomiędzy Stronami.</w:t>
      </w:r>
    </w:p>
    <w:p w:rsidR="00703A43" w:rsidRPr="00A95929" w:rsidRDefault="00703A43" w:rsidP="00F02BD7">
      <w:pPr>
        <w:pStyle w:val="Akapitzlist"/>
        <w:numPr>
          <w:ilvl w:val="0"/>
          <w:numId w:val="20"/>
        </w:numPr>
        <w:jc w:val="both"/>
        <w:rPr>
          <w:rFonts w:ascii="Arial Narrow" w:hAnsi="Arial Narrow"/>
          <w:color w:val="000000" w:themeColor="text1"/>
        </w:rPr>
      </w:pPr>
      <w:r w:rsidRPr="00A95929">
        <w:rPr>
          <w:rFonts w:ascii="Arial Narrow" w:hAnsi="Arial Narrow"/>
          <w:color w:val="000000" w:themeColor="text1"/>
        </w:rPr>
        <w:t xml:space="preserve">Dane, o których mowa w ust. 2, w zależności od rodzaju współpracy, mogą obejmować: imię i nazwisko pracownika, zakład pracy, stanowisko służbowe, służbowe dane kontaktowe (e-mail, numer telefonu) oraz dane zawarte w dokumentach potwierdzających uprawnienia lub doświadczenie zawodowe. </w:t>
      </w:r>
    </w:p>
    <w:p w:rsidR="00703A43" w:rsidRPr="00A95929" w:rsidRDefault="00703A43" w:rsidP="00F02BD7">
      <w:pPr>
        <w:pStyle w:val="Akapitzlist"/>
        <w:numPr>
          <w:ilvl w:val="0"/>
          <w:numId w:val="20"/>
        </w:numPr>
        <w:jc w:val="both"/>
        <w:rPr>
          <w:rFonts w:ascii="Arial Narrow" w:hAnsi="Arial Narrow"/>
          <w:color w:val="000000" w:themeColor="text1"/>
        </w:rPr>
      </w:pPr>
      <w:r w:rsidRPr="00A95929">
        <w:rPr>
          <w:rFonts w:ascii="Arial Narrow" w:hAnsi="Arial Narrow"/>
          <w:color w:val="000000" w:themeColor="text1"/>
        </w:rPr>
        <w:t>Każda ze Stron zobowiązuje się wypełnić tzw. obowiązek informacyjny administratora wobec osób, o których mowa w ust. 2, których dane udostępnione zostały/zostaną Stronom w celu wykonania umowy, poprzez zapoznanie ich z informacjami, o których mowa w art. 14 RODO.</w:t>
      </w:r>
    </w:p>
    <w:p w:rsidR="00703A43" w:rsidRPr="00A95929" w:rsidRDefault="00703A43" w:rsidP="00F02BD7">
      <w:pPr>
        <w:pStyle w:val="Akapitzlist"/>
        <w:numPr>
          <w:ilvl w:val="0"/>
          <w:numId w:val="20"/>
        </w:numPr>
        <w:jc w:val="both"/>
        <w:rPr>
          <w:rFonts w:ascii="Arial Narrow" w:hAnsi="Arial Narrow"/>
          <w:color w:val="000000" w:themeColor="text1"/>
        </w:rPr>
      </w:pPr>
      <w:r w:rsidRPr="00A95929">
        <w:rPr>
          <w:rFonts w:ascii="Arial Narrow" w:hAnsi="Arial Narrow"/>
          <w:color w:val="000000" w:themeColor="text1"/>
        </w:rPr>
        <w:t xml:space="preserve">Informacje na temat przetwarzania danych osobowych przez Zlecającego znajdują się pod adresem: </w:t>
      </w:r>
      <w:hyperlink r:id="rId9" w:history="1">
        <w:r w:rsidRPr="00A95929">
          <w:rPr>
            <w:rStyle w:val="Hipercze"/>
            <w:rFonts w:ascii="Arial Narrow" w:hAnsi="Arial Narrow"/>
            <w:color w:val="000000" w:themeColor="text1"/>
          </w:rPr>
          <w:t>https://www.poznan.pl/klauzuladlakontrahenta/</w:t>
        </w:r>
      </w:hyperlink>
      <w:r w:rsidRPr="00A95929">
        <w:rPr>
          <w:rFonts w:ascii="Arial Narrow" w:hAnsi="Arial Narrow"/>
          <w:color w:val="000000" w:themeColor="text1"/>
        </w:rPr>
        <w:t>.</w:t>
      </w:r>
    </w:p>
    <w:p w:rsidR="00703A43" w:rsidRPr="006160ED" w:rsidRDefault="00703A43" w:rsidP="00F02BD7">
      <w:pPr>
        <w:pStyle w:val="Akapitzlist"/>
        <w:numPr>
          <w:ilvl w:val="0"/>
          <w:numId w:val="20"/>
        </w:numPr>
        <w:jc w:val="both"/>
        <w:rPr>
          <w:rFonts w:ascii="Arial Narrow" w:hAnsi="Arial Narrow"/>
          <w:color w:val="000000" w:themeColor="text1"/>
        </w:rPr>
      </w:pPr>
      <w:r w:rsidRPr="006160ED">
        <w:rPr>
          <w:rFonts w:ascii="Arial Narrow" w:hAnsi="Arial Narrow"/>
          <w:color w:val="000000" w:themeColor="text1"/>
        </w:rPr>
        <w:t>Informacje na temat przetwarzania danych osobowych przez Realizatora znajdują się pod adresem</w:t>
      </w:r>
      <w:r w:rsidR="006844DF" w:rsidRPr="006160ED">
        <w:rPr>
          <w:rFonts w:ascii="Arial Narrow" w:hAnsi="Arial Narrow"/>
          <w:color w:val="000000" w:themeColor="text1"/>
        </w:rPr>
        <w:t xml:space="preserve">: </w:t>
      </w:r>
      <w:r w:rsidRPr="006160ED">
        <w:rPr>
          <w:rFonts w:ascii="Arial Narrow" w:hAnsi="Arial Narrow"/>
          <w:color w:val="000000" w:themeColor="text1"/>
        </w:rPr>
        <w:t>……………………..</w:t>
      </w:r>
    </w:p>
    <w:p w:rsidR="00703A43" w:rsidRPr="00A95929" w:rsidRDefault="00703A43" w:rsidP="005241BE">
      <w:pPr>
        <w:spacing w:after="120"/>
        <w:rPr>
          <w:rFonts w:ascii="Arial Narrow" w:hAnsi="Arial Narrow"/>
          <w:b/>
          <w:color w:val="000000" w:themeColor="text1"/>
        </w:rPr>
      </w:pPr>
    </w:p>
    <w:p w:rsidR="004D4E91" w:rsidRPr="00A95929" w:rsidRDefault="00703A43" w:rsidP="004D4E91">
      <w:pPr>
        <w:spacing w:after="120"/>
        <w:jc w:val="center"/>
        <w:rPr>
          <w:rFonts w:ascii="Arial Narrow" w:hAnsi="Arial Narrow"/>
          <w:b/>
          <w:color w:val="000000" w:themeColor="text1"/>
        </w:rPr>
      </w:pPr>
      <w:r w:rsidRPr="00A95929">
        <w:rPr>
          <w:rFonts w:ascii="Arial Narrow" w:hAnsi="Arial Narrow"/>
          <w:b/>
          <w:color w:val="000000" w:themeColor="text1"/>
        </w:rPr>
        <w:t>§ 10</w:t>
      </w:r>
    </w:p>
    <w:p w:rsidR="00C10AB9" w:rsidRPr="00A95929" w:rsidRDefault="004D4E91" w:rsidP="001B067A">
      <w:pPr>
        <w:jc w:val="center"/>
        <w:rPr>
          <w:rFonts w:ascii="Arial Narrow" w:hAnsi="Arial Narrow"/>
          <w:b/>
          <w:color w:val="000000" w:themeColor="text1"/>
        </w:rPr>
      </w:pPr>
      <w:r w:rsidRPr="00A95929">
        <w:rPr>
          <w:rFonts w:ascii="Arial Narrow" w:hAnsi="Arial Narrow"/>
          <w:b/>
          <w:color w:val="000000" w:themeColor="text1"/>
        </w:rPr>
        <w:t>Kontrola realizacji Programu</w:t>
      </w:r>
    </w:p>
    <w:p w:rsidR="006844DF" w:rsidRPr="00A95929" w:rsidRDefault="006844DF" w:rsidP="00703A43">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Zlecający sprawuje kontrolę prawidłowości realizacji umowy zawartej z Realizatorem, w tym wydatkowania środków finansowych przeznaczonych na realizację Programu.</w:t>
      </w:r>
    </w:p>
    <w:p w:rsidR="006844DF" w:rsidRPr="00A95929" w:rsidRDefault="006844DF" w:rsidP="00703A43">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Kontrola może być prowadzona w czasie realizacji Programu oraz po jego zakończeniu.</w:t>
      </w:r>
    </w:p>
    <w:p w:rsidR="004D4E91" w:rsidRPr="00A95929" w:rsidRDefault="006844DF" w:rsidP="006844DF">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 xml:space="preserve">Prawo kontroli ze strony </w:t>
      </w:r>
      <w:r w:rsidR="004D4E91" w:rsidRPr="00A95929">
        <w:rPr>
          <w:rFonts w:ascii="Arial Narrow" w:hAnsi="Arial Narrow"/>
          <w:color w:val="000000" w:themeColor="text1"/>
        </w:rPr>
        <w:t xml:space="preserve">Zlecającego </w:t>
      </w:r>
      <w:r w:rsidRPr="00A95929">
        <w:rPr>
          <w:rFonts w:ascii="Arial Narrow" w:hAnsi="Arial Narrow"/>
          <w:color w:val="000000" w:themeColor="text1"/>
        </w:rPr>
        <w:t xml:space="preserve">przysługuje upoważnionym </w:t>
      </w:r>
      <w:r w:rsidR="004D4E91" w:rsidRPr="00A95929">
        <w:rPr>
          <w:rFonts w:ascii="Arial Narrow" w:hAnsi="Arial Narrow"/>
          <w:color w:val="000000" w:themeColor="text1"/>
        </w:rPr>
        <w:t>pracownikom lub upoważnionemu przez Zlecającego podmiotowi zewnętrznemu</w:t>
      </w:r>
      <w:r w:rsidRPr="00A95929">
        <w:rPr>
          <w:rFonts w:ascii="Arial Narrow" w:hAnsi="Arial Narrow"/>
          <w:color w:val="000000" w:themeColor="text1"/>
        </w:rPr>
        <w:t>.</w:t>
      </w:r>
    </w:p>
    <w:p w:rsidR="006844DF" w:rsidRPr="00A95929" w:rsidRDefault="006844DF" w:rsidP="006844DF">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 xml:space="preserve">Zlecający </w:t>
      </w:r>
      <w:r w:rsidR="00FE5FDE" w:rsidRPr="00A95929">
        <w:rPr>
          <w:rFonts w:ascii="Arial Narrow" w:hAnsi="Arial Narrow"/>
          <w:color w:val="000000" w:themeColor="text1"/>
        </w:rPr>
        <w:t>w celu kontroli ma prawo żądać od Realizatora wszystkich dokumentów dotyczących realizacji Programu. Pod względem finansowym kontroli podlegają udokumentowane wydatki poniesione na realizację Programu do wysokości środków przekazanych w ramach niniejszej umowy.</w:t>
      </w:r>
    </w:p>
    <w:p w:rsidR="004D4E91" w:rsidRPr="00A95929" w:rsidRDefault="00FE5FDE" w:rsidP="00E37EFC">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 xml:space="preserve">Realizator </w:t>
      </w:r>
      <w:r w:rsidR="00C10AB9" w:rsidRPr="00476BC1">
        <w:rPr>
          <w:rFonts w:ascii="Arial Narrow" w:hAnsi="Arial Narrow"/>
        </w:rPr>
        <w:t xml:space="preserve">zobowiązuje się </w:t>
      </w:r>
      <w:r w:rsidRPr="00A95929">
        <w:rPr>
          <w:rFonts w:ascii="Arial Narrow" w:hAnsi="Arial Narrow"/>
          <w:color w:val="000000" w:themeColor="text1"/>
        </w:rPr>
        <w:t xml:space="preserve">do </w:t>
      </w:r>
      <w:r w:rsidR="00E37EFC" w:rsidRPr="00A95929">
        <w:rPr>
          <w:rFonts w:ascii="Arial Narrow" w:hAnsi="Arial Narrow"/>
          <w:color w:val="000000" w:themeColor="text1"/>
        </w:rPr>
        <w:t>udzielania ustnie lub na piśmie wyjaśnień i informacji dotyczących realizacji Programu,</w:t>
      </w:r>
      <w:r w:rsidR="004D4E91" w:rsidRPr="00A95929">
        <w:rPr>
          <w:rFonts w:ascii="Arial Narrow" w:hAnsi="Arial Narrow"/>
          <w:color w:val="000000" w:themeColor="text1"/>
        </w:rPr>
        <w:t xml:space="preserve"> w zależno</w:t>
      </w:r>
      <w:r w:rsidR="00E37EFC" w:rsidRPr="00A95929">
        <w:rPr>
          <w:rFonts w:ascii="Arial Narrow" w:hAnsi="Arial Narrow"/>
          <w:color w:val="000000" w:themeColor="text1"/>
        </w:rPr>
        <w:t xml:space="preserve">ści od żądania kontrolującego oraz </w:t>
      </w:r>
      <w:r w:rsidR="004D4E91" w:rsidRPr="00A95929">
        <w:rPr>
          <w:rFonts w:ascii="Arial Narrow" w:hAnsi="Arial Narrow"/>
          <w:color w:val="000000" w:themeColor="text1"/>
        </w:rPr>
        <w:t>w term</w:t>
      </w:r>
      <w:r w:rsidR="00E37EFC" w:rsidRPr="00A95929">
        <w:rPr>
          <w:rFonts w:ascii="Arial Narrow" w:hAnsi="Arial Narrow"/>
          <w:color w:val="000000" w:themeColor="text1"/>
        </w:rPr>
        <w:t>inie przez niego określonym.</w:t>
      </w:r>
    </w:p>
    <w:p w:rsidR="004D4E91" w:rsidRPr="00A95929" w:rsidRDefault="00E37EFC" w:rsidP="004D4E91">
      <w:pPr>
        <w:pStyle w:val="Akapitzlist"/>
        <w:numPr>
          <w:ilvl w:val="0"/>
          <w:numId w:val="21"/>
        </w:numPr>
        <w:jc w:val="both"/>
        <w:rPr>
          <w:rFonts w:ascii="Arial Narrow" w:hAnsi="Arial Narrow"/>
          <w:color w:val="000000" w:themeColor="text1"/>
        </w:rPr>
      </w:pPr>
      <w:r w:rsidRPr="00A95929">
        <w:rPr>
          <w:rFonts w:ascii="Arial Narrow" w:hAnsi="Arial Narrow"/>
          <w:color w:val="000000" w:themeColor="text1"/>
        </w:rPr>
        <w:t xml:space="preserve">Realizator zobowiązuje się do niezwłocznego wykonywania zaleceń pokontrolnych po </w:t>
      </w:r>
      <w:r w:rsidR="004D4E91" w:rsidRPr="00A95929">
        <w:rPr>
          <w:rFonts w:ascii="Arial Narrow" w:hAnsi="Arial Narrow"/>
          <w:color w:val="000000" w:themeColor="text1"/>
        </w:rPr>
        <w:t>przeprowadzonej kontroli</w:t>
      </w:r>
      <w:r w:rsidRPr="00A95929">
        <w:rPr>
          <w:rFonts w:ascii="Arial Narrow" w:hAnsi="Arial Narrow"/>
          <w:color w:val="000000" w:themeColor="text1"/>
        </w:rPr>
        <w:t>, wydanych w formie pisemnej.</w:t>
      </w:r>
    </w:p>
    <w:p w:rsidR="004D4E91" w:rsidRPr="00A95929" w:rsidRDefault="004D4E91" w:rsidP="004D4E91">
      <w:pPr>
        <w:jc w:val="center"/>
        <w:rPr>
          <w:rFonts w:ascii="Arial Narrow" w:hAnsi="Arial Narrow"/>
          <w:b/>
          <w:color w:val="000000" w:themeColor="text1"/>
        </w:rPr>
      </w:pPr>
    </w:p>
    <w:p w:rsidR="004D4E91" w:rsidRPr="00A95929" w:rsidRDefault="00E37EFC" w:rsidP="004D4E91">
      <w:pPr>
        <w:jc w:val="center"/>
        <w:rPr>
          <w:rFonts w:ascii="Arial Narrow" w:hAnsi="Arial Narrow"/>
          <w:b/>
          <w:color w:val="000000" w:themeColor="text1"/>
        </w:rPr>
      </w:pPr>
      <w:r w:rsidRPr="00A95929">
        <w:rPr>
          <w:rFonts w:ascii="Arial Narrow" w:hAnsi="Arial Narrow"/>
          <w:b/>
          <w:color w:val="000000" w:themeColor="text1"/>
        </w:rPr>
        <w:t>§ 11</w:t>
      </w: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 xml:space="preserve">Rozwiązanie umowy </w:t>
      </w:r>
    </w:p>
    <w:p w:rsidR="004D4E91" w:rsidRPr="00A95929" w:rsidRDefault="004D4E91" w:rsidP="00E37EFC">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Umowa może być rozwiązana na mocy poro</w:t>
      </w:r>
      <w:r w:rsidR="00E37EFC" w:rsidRPr="00A95929">
        <w:rPr>
          <w:rFonts w:ascii="Arial Narrow" w:hAnsi="Arial Narrow"/>
          <w:color w:val="000000" w:themeColor="text1"/>
        </w:rPr>
        <w:t>zumienia Stron, z zachowaniem</w:t>
      </w:r>
      <w:r w:rsidR="00E37EFC" w:rsidRPr="00A95929">
        <w:rPr>
          <w:rFonts w:ascii="Arial Narrow" w:hAnsi="Arial Narrow"/>
          <w:color w:val="000000" w:themeColor="text1"/>
        </w:rPr>
        <w:br/>
        <w:t>14</w:t>
      </w:r>
      <w:r w:rsidR="00C10AB9" w:rsidRPr="00A95929">
        <w:rPr>
          <w:rFonts w:ascii="Arial Narrow" w:hAnsi="Arial Narrow"/>
          <w:color w:val="000000" w:themeColor="text1"/>
        </w:rPr>
        <w:t>-</w:t>
      </w:r>
      <w:r w:rsidRPr="00A95929">
        <w:rPr>
          <w:rFonts w:ascii="Arial Narrow" w:hAnsi="Arial Narrow"/>
          <w:color w:val="000000" w:themeColor="text1"/>
        </w:rPr>
        <w:t>dniowego okresu wypowiedzenia w przypadku wystąpienia okoliczności, za które Strony nie ponoszą odpowiedzialności, a które uniemożliwiają wykonanie umowy. Skutki finansowe i ewentualny zwrot środków finansowych Strony określą w</w:t>
      </w:r>
      <w:r w:rsidR="00C50B18" w:rsidRPr="00A95929">
        <w:rPr>
          <w:rFonts w:ascii="Arial Narrow" w:hAnsi="Arial Narrow"/>
          <w:color w:val="000000" w:themeColor="text1"/>
        </w:rPr>
        <w:t> </w:t>
      </w:r>
      <w:r w:rsidRPr="00A95929">
        <w:rPr>
          <w:rFonts w:ascii="Arial Narrow" w:hAnsi="Arial Narrow"/>
          <w:color w:val="000000" w:themeColor="text1"/>
        </w:rPr>
        <w:t>sporządzonym na tę okoliczność protokole.</w:t>
      </w:r>
    </w:p>
    <w:p w:rsidR="002C5D31" w:rsidRPr="00A95929" w:rsidRDefault="002C5D31" w:rsidP="00E37EFC">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W przypadku zaistnienia okoliczności, o których mowa w ust.1, Strony mogą uregulować odmiennie zasady realizacji całości lub części zadania określonego w</w:t>
      </w:r>
      <w:r w:rsidR="00C50B18" w:rsidRPr="00A95929">
        <w:rPr>
          <w:rFonts w:ascii="Arial Narrow" w:hAnsi="Arial Narrow"/>
          <w:color w:val="000000" w:themeColor="text1"/>
        </w:rPr>
        <w:t> </w:t>
      </w:r>
      <w:r w:rsidRPr="00A95929">
        <w:rPr>
          <w:rFonts w:ascii="Arial Narrow" w:hAnsi="Arial Narrow"/>
          <w:color w:val="000000" w:themeColor="text1"/>
        </w:rPr>
        <w:t>umowie w drodze aneksu do umowy.</w:t>
      </w:r>
    </w:p>
    <w:p w:rsidR="004D4E91" w:rsidRPr="00A95929" w:rsidRDefault="004D4E91" w:rsidP="004D4E91">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W przypadku, gdy Realizator rażąco naruszy istotne postanowienia umowy, Zlecający</w:t>
      </w:r>
      <w:r w:rsidRPr="00A95929">
        <w:rPr>
          <w:rFonts w:ascii="Arial Narrow" w:hAnsi="Arial Narrow"/>
          <w:i/>
          <w:color w:val="000000" w:themeColor="text1"/>
        </w:rPr>
        <w:t xml:space="preserve"> </w:t>
      </w:r>
      <w:r w:rsidRPr="00A95929">
        <w:rPr>
          <w:rFonts w:ascii="Arial Narrow" w:hAnsi="Arial Narrow"/>
          <w:color w:val="000000" w:themeColor="text1"/>
        </w:rPr>
        <w:t>wezwie Realizatora w formie pisemnej pod rygorem nieważności do usunięcia tego rażącego naruszenia istotnego postanowienia umowy, w terminie 14 dni od doręczenia tego wezwania, zamieszczając w treści wezwania szczegółowy opis rażącego naruszenia istotnego postanowienia umowy, którego usunięcia domaga się od Realizatora. Jeżeli Realizator w</w:t>
      </w:r>
      <w:r w:rsidR="003D4FB0">
        <w:rPr>
          <w:rFonts w:ascii="Arial Narrow" w:hAnsi="Arial Narrow"/>
          <w:color w:val="000000" w:themeColor="text1"/>
        </w:rPr>
        <w:t> </w:t>
      </w:r>
      <w:r w:rsidRPr="00A95929">
        <w:rPr>
          <w:rFonts w:ascii="Arial Narrow" w:hAnsi="Arial Narrow"/>
          <w:color w:val="000000" w:themeColor="text1"/>
        </w:rPr>
        <w:t>terminie 14 dni od otrzymania wezwania, o którym mowa w zdaniu poprzednim, nie usunie rażącego naruszenia istotnego postanowienia umowy opisanego w wezwaniu, wówczas Zlecający</w:t>
      </w:r>
      <w:r w:rsidRPr="00A95929">
        <w:rPr>
          <w:rFonts w:ascii="Arial Narrow" w:hAnsi="Arial Narrow"/>
          <w:i/>
          <w:color w:val="000000" w:themeColor="text1"/>
        </w:rPr>
        <w:t xml:space="preserve"> </w:t>
      </w:r>
      <w:r w:rsidRPr="00A95929">
        <w:rPr>
          <w:rFonts w:ascii="Arial Narrow" w:hAnsi="Arial Narrow"/>
          <w:color w:val="000000" w:themeColor="text1"/>
        </w:rPr>
        <w:t xml:space="preserve">może rozwiązać umowę bez </w:t>
      </w:r>
      <w:r w:rsidRPr="00A95929">
        <w:rPr>
          <w:rFonts w:ascii="Arial Narrow" w:hAnsi="Arial Narrow"/>
          <w:color w:val="000000" w:themeColor="text1"/>
        </w:rPr>
        <w:lastRenderedPageBreak/>
        <w:t>zachowania okresu wypowiedzenia, składając Realizatorowi</w:t>
      </w:r>
      <w:r w:rsidRPr="00A95929">
        <w:rPr>
          <w:rFonts w:ascii="Arial Narrow" w:hAnsi="Arial Narrow"/>
          <w:i/>
          <w:color w:val="000000" w:themeColor="text1"/>
        </w:rPr>
        <w:t xml:space="preserve"> </w:t>
      </w:r>
      <w:r w:rsidRPr="00A95929">
        <w:rPr>
          <w:rFonts w:ascii="Arial Narrow" w:hAnsi="Arial Narrow"/>
          <w:color w:val="000000" w:themeColor="text1"/>
        </w:rPr>
        <w:t>oświadczenie o</w:t>
      </w:r>
      <w:r w:rsidR="00C50B18" w:rsidRPr="00A95929">
        <w:rPr>
          <w:rFonts w:ascii="Arial Narrow" w:hAnsi="Arial Narrow"/>
          <w:color w:val="000000" w:themeColor="text1"/>
        </w:rPr>
        <w:t> </w:t>
      </w:r>
      <w:r w:rsidRPr="00A95929">
        <w:rPr>
          <w:rFonts w:ascii="Arial Narrow" w:hAnsi="Arial Narrow"/>
          <w:color w:val="000000" w:themeColor="text1"/>
        </w:rPr>
        <w:t>rozwiązaniu umowy w formie pisemnej pod rygorem nieważności.</w:t>
      </w:r>
    </w:p>
    <w:p w:rsidR="00E37EFC" w:rsidRPr="00A95929" w:rsidRDefault="004D4E91" w:rsidP="00E37EFC">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Prawo rozwiązania umowy ze skutkiem natychmiastowym przysługuje:</w:t>
      </w:r>
      <w:r w:rsidR="00E37EFC" w:rsidRPr="00A95929">
        <w:rPr>
          <w:rFonts w:ascii="Arial Narrow" w:hAnsi="Arial Narrow"/>
          <w:color w:val="000000" w:themeColor="text1"/>
        </w:rPr>
        <w:t xml:space="preserve"> </w:t>
      </w:r>
    </w:p>
    <w:p w:rsidR="00E37EFC" w:rsidRPr="00A95929" w:rsidRDefault="00E37EFC" w:rsidP="00C50B18">
      <w:pPr>
        <w:pStyle w:val="Akapitzlist"/>
        <w:numPr>
          <w:ilvl w:val="0"/>
          <w:numId w:val="36"/>
        </w:numPr>
        <w:tabs>
          <w:tab w:val="left" w:pos="284"/>
        </w:tabs>
        <w:jc w:val="both"/>
        <w:rPr>
          <w:rFonts w:ascii="Arial Narrow" w:hAnsi="Arial Narrow"/>
          <w:color w:val="000000" w:themeColor="text1"/>
        </w:rPr>
      </w:pPr>
      <w:r w:rsidRPr="00A95929">
        <w:rPr>
          <w:rFonts w:ascii="Arial Narrow" w:hAnsi="Arial Narrow"/>
          <w:color w:val="000000" w:themeColor="text1"/>
        </w:rPr>
        <w:t xml:space="preserve">Zlecającemu – w sytuacji, gdy Realizator z przyczyn leżących po jego stronie nie rozpoczął realizacji umowy lub przerwał jej realizację i jej nie wznowił mimo wezwań Zlecającego, </w:t>
      </w:r>
    </w:p>
    <w:p w:rsidR="00E37EFC" w:rsidRPr="00A95929" w:rsidRDefault="00E37EFC" w:rsidP="00C50B18">
      <w:pPr>
        <w:pStyle w:val="Akapitzlist"/>
        <w:numPr>
          <w:ilvl w:val="0"/>
          <w:numId w:val="36"/>
        </w:numPr>
        <w:tabs>
          <w:tab w:val="left" w:pos="284"/>
        </w:tabs>
        <w:jc w:val="both"/>
        <w:rPr>
          <w:rFonts w:ascii="Arial Narrow" w:hAnsi="Arial Narrow"/>
          <w:color w:val="000000" w:themeColor="text1"/>
        </w:rPr>
      </w:pPr>
      <w:r w:rsidRPr="00A95929">
        <w:rPr>
          <w:rFonts w:ascii="Arial Narrow" w:hAnsi="Arial Narrow"/>
          <w:color w:val="000000" w:themeColor="text1"/>
        </w:rPr>
        <w:t>Realizatorowi – gdy Zlecający nie reguluje na bieżąco faktur i mimo wezwania zwleka z</w:t>
      </w:r>
      <w:r w:rsidR="0010419F">
        <w:rPr>
          <w:rFonts w:ascii="Arial Narrow" w:hAnsi="Arial Narrow"/>
          <w:color w:val="000000" w:themeColor="text1"/>
        </w:rPr>
        <w:t> </w:t>
      </w:r>
      <w:r w:rsidRPr="00A95929">
        <w:rPr>
          <w:rFonts w:ascii="Arial Narrow" w:hAnsi="Arial Narrow"/>
          <w:color w:val="000000" w:themeColor="text1"/>
        </w:rPr>
        <w:t>zapłatą dłużej niż 1 miesiąc.</w:t>
      </w:r>
    </w:p>
    <w:p w:rsidR="004D4E91" w:rsidRPr="00A95929" w:rsidRDefault="004D4E91" w:rsidP="004D4E91">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W razie wystąpienia istotnej zmiany okoliczności powodującej, że wykonanie umowy nie leży w interesie publicznym, czego nie można było przewidzieć w chwili zawierania umowy, Zlecający może rozwiązać umowę w terminie jednego miesiąca od otrzymania wiadomości o powyższych okolicznościach.</w:t>
      </w:r>
    </w:p>
    <w:p w:rsidR="00E1054F" w:rsidRPr="00A95929" w:rsidRDefault="00E37EFC" w:rsidP="002C5D31">
      <w:pPr>
        <w:pStyle w:val="Akapitzlist"/>
        <w:numPr>
          <w:ilvl w:val="0"/>
          <w:numId w:val="22"/>
        </w:numPr>
        <w:tabs>
          <w:tab w:val="left" w:pos="284"/>
        </w:tabs>
        <w:jc w:val="both"/>
        <w:rPr>
          <w:rFonts w:ascii="Arial Narrow" w:hAnsi="Arial Narrow"/>
          <w:color w:val="000000" w:themeColor="text1"/>
        </w:rPr>
      </w:pPr>
      <w:r w:rsidRPr="00A95929">
        <w:rPr>
          <w:rFonts w:ascii="Arial Narrow" w:hAnsi="Arial Narrow"/>
          <w:color w:val="000000" w:themeColor="text1"/>
        </w:rPr>
        <w:t>Zlecający ma prawo do rozwiązania umowy i odstąpienia od realizacji Progra</w:t>
      </w:r>
      <w:r w:rsidR="002C5D31" w:rsidRPr="00A95929">
        <w:rPr>
          <w:rFonts w:ascii="Arial Narrow" w:hAnsi="Arial Narrow"/>
          <w:color w:val="000000" w:themeColor="text1"/>
        </w:rPr>
        <w:t>mu z</w:t>
      </w:r>
      <w:r w:rsidR="00E472E9" w:rsidRPr="00A95929">
        <w:rPr>
          <w:rFonts w:ascii="Arial Narrow" w:hAnsi="Arial Narrow"/>
          <w:color w:val="000000" w:themeColor="text1"/>
        </w:rPr>
        <w:t> </w:t>
      </w:r>
      <w:r w:rsidR="002C5D31" w:rsidRPr="00A95929">
        <w:rPr>
          <w:rFonts w:ascii="Arial Narrow" w:hAnsi="Arial Narrow"/>
          <w:color w:val="000000" w:themeColor="text1"/>
        </w:rPr>
        <w:t xml:space="preserve">przyczyn obiektywnych w sytuacji </w:t>
      </w:r>
      <w:r w:rsidRPr="00A95929">
        <w:rPr>
          <w:rFonts w:ascii="Arial Narrow" w:hAnsi="Arial Narrow"/>
          <w:color w:val="000000" w:themeColor="text1"/>
        </w:rPr>
        <w:t>zmian w budżecie Miasta</w:t>
      </w:r>
      <w:r w:rsidR="002C5D31" w:rsidRPr="00A95929">
        <w:rPr>
          <w:rFonts w:ascii="Arial Narrow" w:hAnsi="Arial Narrow"/>
          <w:color w:val="000000" w:themeColor="text1"/>
        </w:rPr>
        <w:t xml:space="preserve"> Poznania bądź zmian i</w:t>
      </w:r>
      <w:r w:rsidR="00E472E9" w:rsidRPr="00A95929">
        <w:rPr>
          <w:rFonts w:ascii="Arial Narrow" w:hAnsi="Arial Narrow"/>
          <w:color w:val="000000" w:themeColor="text1"/>
        </w:rPr>
        <w:t> </w:t>
      </w:r>
      <w:r w:rsidR="002C5D31" w:rsidRPr="00A95929">
        <w:rPr>
          <w:rFonts w:ascii="Arial Narrow" w:hAnsi="Arial Narrow"/>
          <w:color w:val="000000" w:themeColor="text1"/>
        </w:rPr>
        <w:t>rozstrzygnięć</w:t>
      </w:r>
      <w:r w:rsidRPr="00A95929">
        <w:rPr>
          <w:rFonts w:ascii="Arial Narrow" w:hAnsi="Arial Narrow"/>
          <w:color w:val="000000" w:themeColor="text1"/>
        </w:rPr>
        <w:t xml:space="preserve"> legislacyjnych. </w:t>
      </w:r>
    </w:p>
    <w:p w:rsidR="004D4E91" w:rsidRPr="00A95929" w:rsidRDefault="004D4E91" w:rsidP="004D4E91">
      <w:pPr>
        <w:jc w:val="center"/>
        <w:rPr>
          <w:rFonts w:ascii="Arial Narrow" w:hAnsi="Arial Narrow"/>
          <w:b/>
          <w:color w:val="000000" w:themeColor="text1"/>
        </w:rPr>
      </w:pP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 12</w:t>
      </w:r>
    </w:p>
    <w:p w:rsidR="004D4E91" w:rsidRPr="00A95929" w:rsidRDefault="004D4E91" w:rsidP="004D4E91">
      <w:pPr>
        <w:jc w:val="center"/>
        <w:rPr>
          <w:rFonts w:ascii="Arial Narrow" w:hAnsi="Arial Narrow"/>
          <w:b/>
          <w:color w:val="000000" w:themeColor="text1"/>
        </w:rPr>
      </w:pPr>
      <w:r w:rsidRPr="00A95929">
        <w:rPr>
          <w:rFonts w:ascii="Arial Narrow" w:hAnsi="Arial Narrow"/>
          <w:b/>
          <w:color w:val="000000" w:themeColor="text1"/>
        </w:rPr>
        <w:t>Kary umowne</w:t>
      </w:r>
    </w:p>
    <w:p w:rsidR="002C5D31" w:rsidRPr="00A95929" w:rsidRDefault="004D4E91" w:rsidP="002C5D31">
      <w:pPr>
        <w:pStyle w:val="Akapitzlist"/>
        <w:numPr>
          <w:ilvl w:val="0"/>
          <w:numId w:val="25"/>
        </w:numPr>
        <w:jc w:val="both"/>
        <w:rPr>
          <w:rFonts w:ascii="Arial Narrow" w:hAnsi="Arial Narrow"/>
          <w:color w:val="000000" w:themeColor="text1"/>
        </w:rPr>
      </w:pPr>
      <w:r w:rsidRPr="00A95929">
        <w:rPr>
          <w:rFonts w:ascii="Arial Narrow" w:hAnsi="Arial Narrow"/>
          <w:color w:val="000000" w:themeColor="text1"/>
        </w:rPr>
        <w:t xml:space="preserve">Zlecający może zażądać od Realizatora kary umownej </w:t>
      </w:r>
      <w:r w:rsidR="002C5D31" w:rsidRPr="00A95929">
        <w:rPr>
          <w:rFonts w:ascii="Arial Narrow" w:hAnsi="Arial Narrow"/>
          <w:color w:val="000000" w:themeColor="text1"/>
        </w:rPr>
        <w:t xml:space="preserve">w wysokości 5% kwoty określonej </w:t>
      </w:r>
      <w:r w:rsidRPr="00A95929">
        <w:rPr>
          <w:rFonts w:ascii="Arial Narrow" w:hAnsi="Arial Narrow"/>
          <w:color w:val="000000" w:themeColor="text1"/>
        </w:rPr>
        <w:t>w § 2 ust. 1 umowy na realizację zadania w każdym roku kalendarzowym, w przypadku:</w:t>
      </w:r>
    </w:p>
    <w:p w:rsidR="002C5D31" w:rsidRPr="00A95929" w:rsidRDefault="002C5D31" w:rsidP="00E472E9">
      <w:pPr>
        <w:pStyle w:val="Akapitzlist"/>
        <w:numPr>
          <w:ilvl w:val="0"/>
          <w:numId w:val="37"/>
        </w:numPr>
        <w:jc w:val="both"/>
        <w:rPr>
          <w:rFonts w:ascii="Arial Narrow" w:hAnsi="Arial Narrow"/>
          <w:color w:val="000000" w:themeColor="text1"/>
        </w:rPr>
      </w:pPr>
      <w:r w:rsidRPr="00A95929">
        <w:rPr>
          <w:rFonts w:ascii="Arial Narrow" w:hAnsi="Arial Narrow"/>
          <w:color w:val="000000" w:themeColor="text1"/>
        </w:rPr>
        <w:t>niewywiązywania się lub nieterminowego realizowania postanowień umowy,</w:t>
      </w:r>
    </w:p>
    <w:p w:rsidR="002C5D31" w:rsidRPr="00A95929" w:rsidRDefault="002C5D31" w:rsidP="00E472E9">
      <w:pPr>
        <w:pStyle w:val="Akapitzlist"/>
        <w:numPr>
          <w:ilvl w:val="0"/>
          <w:numId w:val="37"/>
        </w:numPr>
        <w:jc w:val="both"/>
        <w:rPr>
          <w:rFonts w:ascii="Arial Narrow" w:hAnsi="Arial Narrow"/>
          <w:color w:val="000000" w:themeColor="text1"/>
        </w:rPr>
      </w:pPr>
      <w:r w:rsidRPr="00A95929">
        <w:rPr>
          <w:rFonts w:ascii="Arial Narrow" w:hAnsi="Arial Narrow"/>
          <w:color w:val="000000" w:themeColor="text1"/>
        </w:rPr>
        <w:t>nieusunięcia przez Realizatora nieprawidłowości stwierdzonych podczas kontroli.</w:t>
      </w:r>
    </w:p>
    <w:p w:rsidR="004D4E91" w:rsidRPr="00A95929" w:rsidRDefault="004D4E91" w:rsidP="00FE22E7">
      <w:pPr>
        <w:pStyle w:val="Akapitzlist"/>
        <w:numPr>
          <w:ilvl w:val="0"/>
          <w:numId w:val="25"/>
        </w:numPr>
        <w:jc w:val="both"/>
        <w:rPr>
          <w:rFonts w:ascii="Arial Narrow" w:hAnsi="Arial Narrow"/>
          <w:color w:val="000000" w:themeColor="text1"/>
        </w:rPr>
      </w:pPr>
      <w:r w:rsidRPr="00A95929">
        <w:rPr>
          <w:rFonts w:ascii="Arial Narrow" w:hAnsi="Arial Narrow"/>
          <w:color w:val="000000" w:themeColor="text1"/>
        </w:rPr>
        <w:t>Należność, o której mowa w ust. 1, zostanie wpłacona na wskazane przez Zlecającego konto.</w:t>
      </w:r>
    </w:p>
    <w:p w:rsidR="004D4E91" w:rsidRPr="00A95929" w:rsidRDefault="004D4E91" w:rsidP="004D4E91">
      <w:pPr>
        <w:pStyle w:val="Akapitzlist"/>
        <w:numPr>
          <w:ilvl w:val="0"/>
          <w:numId w:val="25"/>
        </w:numPr>
        <w:jc w:val="both"/>
        <w:rPr>
          <w:rFonts w:ascii="Arial Narrow" w:hAnsi="Arial Narrow"/>
          <w:color w:val="000000" w:themeColor="text1"/>
        </w:rPr>
      </w:pPr>
      <w:r w:rsidRPr="00A95929">
        <w:rPr>
          <w:rFonts w:ascii="Arial Narrow" w:hAnsi="Arial Narrow"/>
          <w:color w:val="000000" w:themeColor="text1"/>
        </w:rPr>
        <w:t>Zlecającemu przysługuje prawo do dochodzenia na zasadach ogólnych odszkodowania przewyższającego karę umowną, określoną w ust. 1, na drodze sądowej.</w:t>
      </w:r>
    </w:p>
    <w:p w:rsidR="004D4E91" w:rsidRPr="00A95929" w:rsidRDefault="004D4E91" w:rsidP="004D4E91">
      <w:pPr>
        <w:tabs>
          <w:tab w:val="num" w:pos="142"/>
        </w:tabs>
        <w:ind w:left="142"/>
        <w:jc w:val="center"/>
        <w:rPr>
          <w:rFonts w:ascii="Arial Narrow" w:hAnsi="Arial Narrow"/>
          <w:b/>
          <w:color w:val="000000" w:themeColor="text1"/>
        </w:rPr>
      </w:pPr>
    </w:p>
    <w:p w:rsidR="004D4E91" w:rsidRPr="00A95929" w:rsidRDefault="004D4E91" w:rsidP="004D4E91">
      <w:pPr>
        <w:tabs>
          <w:tab w:val="num" w:pos="142"/>
        </w:tabs>
        <w:ind w:left="142"/>
        <w:jc w:val="center"/>
        <w:rPr>
          <w:rFonts w:ascii="Arial Narrow" w:hAnsi="Arial Narrow"/>
          <w:b/>
          <w:color w:val="000000" w:themeColor="text1"/>
        </w:rPr>
      </w:pPr>
      <w:r w:rsidRPr="00A95929">
        <w:rPr>
          <w:rFonts w:ascii="Arial Narrow" w:hAnsi="Arial Narrow"/>
          <w:b/>
          <w:color w:val="000000" w:themeColor="text1"/>
        </w:rPr>
        <w:t>§ 13</w:t>
      </w:r>
    </w:p>
    <w:p w:rsidR="004D4E91" w:rsidRPr="00A95929" w:rsidRDefault="004D4E91" w:rsidP="004D4E91">
      <w:pPr>
        <w:tabs>
          <w:tab w:val="num" w:pos="142"/>
        </w:tabs>
        <w:ind w:left="142"/>
        <w:jc w:val="center"/>
        <w:rPr>
          <w:rFonts w:ascii="Arial Narrow" w:hAnsi="Arial Narrow"/>
          <w:b/>
          <w:color w:val="000000" w:themeColor="text1"/>
        </w:rPr>
      </w:pPr>
      <w:r w:rsidRPr="00A95929">
        <w:rPr>
          <w:rFonts w:ascii="Arial Narrow" w:hAnsi="Arial Narrow"/>
          <w:b/>
          <w:color w:val="000000" w:themeColor="text1"/>
        </w:rPr>
        <w:t>Postanowienia końcowe</w:t>
      </w:r>
    </w:p>
    <w:p w:rsidR="004D4E91" w:rsidRPr="00A95929" w:rsidRDefault="004D4E91" w:rsidP="00FE22E7">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Wygaśnięcie umowy nastąpi z chwilą zaakceptowania przez Zlecającego sprawozdania końcowego, o którym mowa w § 6 ust</w:t>
      </w:r>
      <w:r w:rsidRPr="0010419F">
        <w:rPr>
          <w:rFonts w:ascii="Arial Narrow" w:hAnsi="Arial Narrow"/>
        </w:rPr>
        <w:t>.</w:t>
      </w:r>
      <w:r w:rsidR="0010419F" w:rsidRPr="0010419F">
        <w:rPr>
          <w:rFonts w:ascii="Arial Narrow" w:hAnsi="Arial Narrow"/>
        </w:rPr>
        <w:t xml:space="preserve"> </w:t>
      </w:r>
      <w:r w:rsidR="00685BB3">
        <w:rPr>
          <w:rFonts w:ascii="Arial Narrow" w:hAnsi="Arial Narrow"/>
        </w:rPr>
        <w:t>2</w:t>
      </w:r>
      <w:r w:rsidRPr="0010419F">
        <w:rPr>
          <w:rFonts w:ascii="Arial Narrow" w:hAnsi="Arial Narrow"/>
        </w:rPr>
        <w:t>.</w:t>
      </w:r>
    </w:p>
    <w:p w:rsidR="004D4E91" w:rsidRPr="00A95929" w:rsidRDefault="004D4E91"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W przypadku, gdy Realizator zamierza dokonać zmian podstaw formalno-prawnych prowadzonej działalności, mających wpływ na sposób realizacji umowy, jest zobowiązany do pisemnego poinformowania Zlecającego o tym zamiarze, nie później niż na 30 dni przed ich dokonaniem.</w:t>
      </w:r>
    </w:p>
    <w:p w:rsidR="00FE22E7" w:rsidRPr="00A95929" w:rsidRDefault="00FE22E7"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Istotne dla realizacji przedmiotu umowy zmiany wymagają formy pisemnej pod rygorem nieważności. Zmiana postanowień zawartych w umowie może nastąpić te</w:t>
      </w:r>
      <w:r w:rsidR="0035691B" w:rsidRPr="00A95929">
        <w:rPr>
          <w:rFonts w:ascii="Arial Narrow" w:hAnsi="Arial Narrow"/>
          <w:color w:val="000000" w:themeColor="text1"/>
        </w:rPr>
        <w:t>ż</w:t>
      </w:r>
      <w:r w:rsidRPr="00A95929">
        <w:rPr>
          <w:rFonts w:ascii="Arial Narrow" w:hAnsi="Arial Narrow"/>
          <w:color w:val="000000" w:themeColor="text1"/>
        </w:rPr>
        <w:t xml:space="preserve"> za zgodą obu Stron, wyrażoną na piśmie, bez konieczności sporządzania aneksu do umowy.</w:t>
      </w:r>
    </w:p>
    <w:p w:rsidR="004D4E91" w:rsidRPr="00A95929" w:rsidRDefault="004D4E91"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 xml:space="preserve">W sprawach nieuregulowanych umową mają zastosowanie przepisy ustawy z 27 sierpnia 2009 r. o finansach publicznych, ustawy z 15 kwietnia 2011 roku o działalności leczniczej, ustawy z 27 sierpnia 2004 r. o świadczeniach opieki zdrowotnej finansowanych ze środków publicznych, ustawy z 25 czerwca 2015 r o leczeniu niepłodności i ustawy z 23 kwietnia 1964 r. </w:t>
      </w:r>
      <w:r w:rsidR="00E472E9" w:rsidRPr="00A95929">
        <w:rPr>
          <w:rFonts w:ascii="Arial Narrow" w:hAnsi="Arial Narrow"/>
          <w:color w:val="000000" w:themeColor="text1"/>
        </w:rPr>
        <w:t>–</w:t>
      </w:r>
      <w:r w:rsidRPr="00A95929">
        <w:rPr>
          <w:rFonts w:ascii="Arial Narrow" w:hAnsi="Arial Narrow"/>
          <w:color w:val="000000" w:themeColor="text1"/>
        </w:rPr>
        <w:t xml:space="preserve"> Kodeks cywilny.</w:t>
      </w:r>
    </w:p>
    <w:p w:rsidR="004D4E91" w:rsidRPr="00A95929" w:rsidRDefault="004D4E91"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Ewentualne spory powstałe na tle wykonywania umowy będą rozstrzygane w drodze polubownego porozumienia. W przypadku nieuzyskania porozumienia, rozstrzygnięcie sporu zostanie poddane sądowi właściwemu dla siedziby Zlecającego.</w:t>
      </w:r>
    </w:p>
    <w:p w:rsidR="004D4E91" w:rsidRPr="00A95929" w:rsidRDefault="004D4E91"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Umowa została sporządzona w dwóch jednobrzmiących egzemplarz</w:t>
      </w:r>
      <w:bookmarkStart w:id="2" w:name="_GoBack"/>
      <w:bookmarkEnd w:id="2"/>
      <w:r w:rsidRPr="00A95929">
        <w:rPr>
          <w:rFonts w:ascii="Arial Narrow" w:hAnsi="Arial Narrow"/>
          <w:color w:val="000000" w:themeColor="text1"/>
        </w:rPr>
        <w:t>ach, po jednym dla każdej ze Stron.</w:t>
      </w:r>
    </w:p>
    <w:p w:rsidR="00FE22E7" w:rsidRPr="0010419F" w:rsidRDefault="00FE22E7" w:rsidP="004D4E91">
      <w:pPr>
        <w:pStyle w:val="Akapitzlist"/>
        <w:numPr>
          <w:ilvl w:val="0"/>
          <w:numId w:val="28"/>
        </w:numPr>
        <w:jc w:val="both"/>
        <w:rPr>
          <w:rFonts w:ascii="Arial Narrow" w:hAnsi="Arial Narrow"/>
          <w:color w:val="000000" w:themeColor="text1"/>
        </w:rPr>
      </w:pPr>
      <w:r w:rsidRPr="0010419F">
        <w:rPr>
          <w:rFonts w:ascii="Arial Narrow" w:hAnsi="Arial Narrow"/>
          <w:color w:val="000000" w:themeColor="text1"/>
        </w:rPr>
        <w:t xml:space="preserve">Umowa obowiązuje na czas określony: </w:t>
      </w:r>
      <w:r w:rsidR="0010419F" w:rsidRPr="00F32337">
        <w:rPr>
          <w:rFonts w:ascii="Arial Narrow" w:hAnsi="Arial Narrow"/>
          <w:b/>
          <w:color w:val="000000" w:themeColor="text1"/>
        </w:rPr>
        <w:t>od</w:t>
      </w:r>
      <w:r w:rsidR="0010419F">
        <w:rPr>
          <w:rFonts w:ascii="Arial Narrow" w:hAnsi="Arial Narrow"/>
          <w:color w:val="000000" w:themeColor="text1"/>
        </w:rPr>
        <w:t xml:space="preserve"> </w:t>
      </w:r>
      <w:r w:rsidR="00E472E9" w:rsidRPr="0010419F">
        <w:rPr>
          <w:rFonts w:ascii="Arial Narrow" w:hAnsi="Arial Narrow"/>
          <w:b/>
          <w:color w:val="000000" w:themeColor="text1"/>
        </w:rPr>
        <w:t>dnia podpisania</w:t>
      </w:r>
      <w:r w:rsidR="0010419F" w:rsidRPr="0010419F">
        <w:rPr>
          <w:rFonts w:ascii="Arial Narrow" w:hAnsi="Arial Narrow"/>
          <w:b/>
          <w:color w:val="000000" w:themeColor="text1"/>
        </w:rPr>
        <w:t xml:space="preserve"> umowy</w:t>
      </w:r>
      <w:r w:rsidR="00E472E9" w:rsidRPr="0010419F">
        <w:rPr>
          <w:rFonts w:ascii="Arial Narrow" w:hAnsi="Arial Narrow"/>
          <w:b/>
          <w:color w:val="000000" w:themeColor="text1"/>
        </w:rPr>
        <w:t xml:space="preserve"> </w:t>
      </w:r>
      <w:r w:rsidRPr="0010419F">
        <w:rPr>
          <w:rFonts w:ascii="Arial Narrow" w:hAnsi="Arial Narrow"/>
          <w:b/>
          <w:color w:val="000000" w:themeColor="text1"/>
        </w:rPr>
        <w:t>do 31 grudnia 2023</w:t>
      </w:r>
      <w:r w:rsidR="00791877" w:rsidRPr="0010419F">
        <w:rPr>
          <w:rFonts w:ascii="Arial Narrow" w:hAnsi="Arial Narrow"/>
          <w:b/>
          <w:color w:val="000000" w:themeColor="text1"/>
        </w:rPr>
        <w:t xml:space="preserve"> </w:t>
      </w:r>
      <w:r w:rsidRPr="0010419F">
        <w:rPr>
          <w:rFonts w:ascii="Arial Narrow" w:hAnsi="Arial Narrow"/>
          <w:b/>
          <w:color w:val="000000" w:themeColor="text1"/>
        </w:rPr>
        <w:t>r.</w:t>
      </w:r>
      <w:r w:rsidR="0010419F">
        <w:rPr>
          <w:rFonts w:ascii="Arial Narrow" w:hAnsi="Arial Narrow"/>
          <w:color w:val="000000" w:themeColor="text1"/>
        </w:rPr>
        <w:t xml:space="preserve"> </w:t>
      </w:r>
    </w:p>
    <w:p w:rsidR="004D4E91" w:rsidRPr="00A95929" w:rsidRDefault="004D4E91" w:rsidP="004D4E91">
      <w:pPr>
        <w:pStyle w:val="Akapitzlist"/>
        <w:numPr>
          <w:ilvl w:val="0"/>
          <w:numId w:val="28"/>
        </w:numPr>
        <w:jc w:val="both"/>
        <w:rPr>
          <w:rFonts w:ascii="Arial Narrow" w:hAnsi="Arial Narrow"/>
          <w:color w:val="000000" w:themeColor="text1"/>
        </w:rPr>
      </w:pPr>
      <w:r w:rsidRPr="00A95929">
        <w:rPr>
          <w:rFonts w:ascii="Arial Narrow" w:hAnsi="Arial Narrow"/>
          <w:color w:val="000000" w:themeColor="text1"/>
        </w:rPr>
        <w:t>Integralną część umowy stanowią następujące załączniki:</w:t>
      </w:r>
    </w:p>
    <w:p w:rsidR="00DC14DC" w:rsidRPr="00685BB3" w:rsidRDefault="00DC14DC" w:rsidP="0010419F">
      <w:pPr>
        <w:pStyle w:val="Akapitzlist"/>
        <w:numPr>
          <w:ilvl w:val="0"/>
          <w:numId w:val="39"/>
        </w:numPr>
        <w:ind w:left="1134" w:hanging="425"/>
        <w:jc w:val="both"/>
        <w:rPr>
          <w:rFonts w:ascii="Arial Narrow" w:hAnsi="Arial Narrow"/>
          <w:color w:val="000000" w:themeColor="text1"/>
        </w:rPr>
      </w:pPr>
      <w:r w:rsidRPr="00685BB3">
        <w:rPr>
          <w:rFonts w:ascii="Arial Narrow" w:hAnsi="Arial Narrow"/>
          <w:color w:val="000000" w:themeColor="text1"/>
        </w:rPr>
        <w:t>Oferta Realizatora Programu,</w:t>
      </w:r>
    </w:p>
    <w:p w:rsidR="00DC14DC" w:rsidRPr="00685BB3" w:rsidRDefault="00AD29B8" w:rsidP="0010419F">
      <w:pPr>
        <w:pStyle w:val="Akapitzlist"/>
        <w:numPr>
          <w:ilvl w:val="0"/>
          <w:numId w:val="39"/>
        </w:numPr>
        <w:ind w:left="1134" w:hanging="425"/>
        <w:jc w:val="both"/>
        <w:rPr>
          <w:rFonts w:ascii="Arial Narrow" w:hAnsi="Arial Narrow"/>
          <w:color w:val="000000" w:themeColor="text1"/>
        </w:rPr>
      </w:pPr>
      <w:r w:rsidRPr="00685BB3">
        <w:rPr>
          <w:rFonts w:ascii="Arial Narrow" w:hAnsi="Arial Narrow"/>
          <w:color w:val="000000" w:themeColor="text1"/>
        </w:rPr>
        <w:t xml:space="preserve">Formularz </w:t>
      </w:r>
      <w:r w:rsidR="00DC14DC" w:rsidRPr="00685BB3">
        <w:rPr>
          <w:rFonts w:ascii="Arial Narrow" w:hAnsi="Arial Narrow"/>
          <w:color w:val="000000" w:themeColor="text1"/>
        </w:rPr>
        <w:t>raportu z działań edukacyjnych,</w:t>
      </w:r>
    </w:p>
    <w:p w:rsidR="00DC14DC" w:rsidRPr="00685BB3" w:rsidRDefault="00AD29B8" w:rsidP="0010419F">
      <w:pPr>
        <w:pStyle w:val="Akapitzlist"/>
        <w:numPr>
          <w:ilvl w:val="0"/>
          <w:numId w:val="39"/>
        </w:numPr>
        <w:ind w:left="1134" w:hanging="425"/>
        <w:jc w:val="both"/>
        <w:rPr>
          <w:rFonts w:ascii="Arial Narrow" w:hAnsi="Arial Narrow"/>
          <w:color w:val="000000" w:themeColor="text1"/>
        </w:rPr>
      </w:pPr>
      <w:r w:rsidRPr="00685BB3">
        <w:rPr>
          <w:rFonts w:ascii="Arial Narrow" w:hAnsi="Arial Narrow"/>
          <w:color w:val="000000" w:themeColor="text1"/>
        </w:rPr>
        <w:t>Formularz</w:t>
      </w:r>
      <w:r w:rsidR="00DC14DC" w:rsidRPr="00685BB3">
        <w:rPr>
          <w:rFonts w:ascii="Arial Narrow" w:hAnsi="Arial Narrow"/>
          <w:color w:val="000000" w:themeColor="text1"/>
        </w:rPr>
        <w:t xml:space="preserve"> raportu z wykonania świadczeń,</w:t>
      </w:r>
    </w:p>
    <w:p w:rsidR="00DC14DC" w:rsidRPr="00685BB3" w:rsidRDefault="00AD29B8" w:rsidP="0010419F">
      <w:pPr>
        <w:pStyle w:val="Akapitzlist"/>
        <w:numPr>
          <w:ilvl w:val="0"/>
          <w:numId w:val="39"/>
        </w:numPr>
        <w:ind w:left="1134" w:hanging="425"/>
        <w:jc w:val="both"/>
        <w:rPr>
          <w:rFonts w:ascii="Arial Narrow" w:hAnsi="Arial Narrow"/>
          <w:color w:val="000000" w:themeColor="text1"/>
        </w:rPr>
      </w:pPr>
      <w:r w:rsidRPr="00685BB3">
        <w:rPr>
          <w:rFonts w:ascii="Arial Narrow" w:hAnsi="Arial Narrow"/>
          <w:color w:val="000000" w:themeColor="text1"/>
        </w:rPr>
        <w:lastRenderedPageBreak/>
        <w:t xml:space="preserve">Formularz </w:t>
      </w:r>
      <w:r w:rsidR="00DC14DC" w:rsidRPr="00685BB3">
        <w:rPr>
          <w:rFonts w:ascii="Arial Narrow" w:hAnsi="Arial Narrow"/>
          <w:color w:val="000000" w:themeColor="text1"/>
        </w:rPr>
        <w:t>raportu z wydatkowania środków,</w:t>
      </w:r>
    </w:p>
    <w:p w:rsidR="00DC14DC" w:rsidRPr="00685BB3" w:rsidRDefault="00AD29B8" w:rsidP="0010419F">
      <w:pPr>
        <w:pStyle w:val="Akapitzlist"/>
        <w:numPr>
          <w:ilvl w:val="0"/>
          <w:numId w:val="39"/>
        </w:numPr>
        <w:ind w:left="1134" w:hanging="425"/>
        <w:jc w:val="both"/>
        <w:rPr>
          <w:rFonts w:ascii="Arial Narrow" w:hAnsi="Arial Narrow"/>
          <w:color w:val="000000" w:themeColor="text1"/>
        </w:rPr>
      </w:pPr>
      <w:r w:rsidRPr="00685BB3">
        <w:rPr>
          <w:rFonts w:ascii="Arial Narrow" w:hAnsi="Arial Narrow"/>
          <w:color w:val="000000" w:themeColor="text1"/>
        </w:rPr>
        <w:t>Formularz</w:t>
      </w:r>
      <w:r w:rsidR="00DC14DC" w:rsidRPr="00685BB3">
        <w:rPr>
          <w:rFonts w:ascii="Arial Narrow" w:hAnsi="Arial Narrow"/>
          <w:color w:val="000000" w:themeColor="text1"/>
        </w:rPr>
        <w:t xml:space="preserve"> sprawozdania rocznego/końcowego.</w:t>
      </w:r>
    </w:p>
    <w:p w:rsidR="0035691B" w:rsidRPr="00630ED2" w:rsidRDefault="0035691B" w:rsidP="0084237A">
      <w:pPr>
        <w:jc w:val="both"/>
        <w:rPr>
          <w:rFonts w:ascii="Arial Narrow" w:hAnsi="Arial Narrow"/>
          <w:b/>
          <w:color w:val="000000" w:themeColor="text1"/>
        </w:rPr>
      </w:pPr>
    </w:p>
    <w:p w:rsidR="00DC14DC" w:rsidRDefault="00DC14DC" w:rsidP="0084237A">
      <w:pPr>
        <w:jc w:val="both"/>
        <w:rPr>
          <w:rFonts w:ascii="Arial Narrow" w:hAnsi="Arial Narrow"/>
          <w:color w:val="000000" w:themeColor="text1"/>
        </w:rPr>
      </w:pPr>
    </w:p>
    <w:p w:rsidR="00630ED2" w:rsidRPr="00A95929" w:rsidRDefault="00630ED2" w:rsidP="0084237A">
      <w:pPr>
        <w:jc w:val="both"/>
        <w:rPr>
          <w:rFonts w:ascii="Arial Narrow" w:hAnsi="Arial Narrow"/>
          <w:b/>
          <w:color w:val="000000" w:themeColor="text1"/>
        </w:rPr>
      </w:pPr>
    </w:p>
    <w:p w:rsidR="0084237A" w:rsidRPr="00A95929" w:rsidRDefault="0084237A" w:rsidP="0084237A">
      <w:pPr>
        <w:jc w:val="center"/>
        <w:rPr>
          <w:rFonts w:ascii="Arial Narrow" w:hAnsi="Arial Narrow"/>
          <w:b/>
          <w:color w:val="000000" w:themeColor="text1"/>
        </w:rPr>
      </w:pPr>
      <w:r w:rsidRPr="00A95929">
        <w:rPr>
          <w:rFonts w:ascii="Arial Narrow" w:hAnsi="Arial Narrow"/>
          <w:b/>
          <w:color w:val="000000" w:themeColor="text1"/>
        </w:rPr>
        <w:t>Strony</w:t>
      </w:r>
    </w:p>
    <w:p w:rsidR="0084237A" w:rsidRPr="00A95929" w:rsidRDefault="0084237A" w:rsidP="0084237A">
      <w:pPr>
        <w:jc w:val="both"/>
        <w:rPr>
          <w:rFonts w:ascii="Arial Narrow" w:hAnsi="Arial Narrow"/>
          <w:b/>
          <w:color w:val="000000" w:themeColor="text1"/>
        </w:rPr>
      </w:pPr>
    </w:p>
    <w:p w:rsidR="000A2972" w:rsidRPr="00A95929" w:rsidRDefault="000A2972" w:rsidP="0084237A">
      <w:pPr>
        <w:jc w:val="both"/>
        <w:rPr>
          <w:rFonts w:ascii="Arial Narrow" w:hAnsi="Arial Narrow"/>
          <w:b/>
          <w:color w:val="000000" w:themeColor="text1"/>
        </w:rPr>
      </w:pPr>
    </w:p>
    <w:p w:rsidR="0084237A" w:rsidRPr="00A95929" w:rsidRDefault="0084237A" w:rsidP="0084237A">
      <w:pPr>
        <w:ind w:left="708" w:firstLine="708"/>
        <w:jc w:val="both"/>
        <w:rPr>
          <w:rFonts w:ascii="Arial Narrow" w:hAnsi="Arial Narrow"/>
          <w:b/>
          <w:color w:val="000000" w:themeColor="text1"/>
        </w:rPr>
      </w:pPr>
      <w:r w:rsidRPr="00A95929">
        <w:rPr>
          <w:rFonts w:ascii="Arial Narrow" w:hAnsi="Arial Narrow"/>
          <w:b/>
          <w:color w:val="000000" w:themeColor="text1"/>
        </w:rPr>
        <w:t>Realizator</w:t>
      </w:r>
      <w:r w:rsidRPr="00A95929">
        <w:rPr>
          <w:rFonts w:ascii="Arial Narrow" w:hAnsi="Arial Narrow"/>
          <w:b/>
          <w:color w:val="000000" w:themeColor="text1"/>
        </w:rPr>
        <w:tab/>
      </w:r>
      <w:r w:rsidRPr="00A95929">
        <w:rPr>
          <w:rFonts w:ascii="Arial Narrow" w:hAnsi="Arial Narrow"/>
          <w:b/>
          <w:color w:val="000000" w:themeColor="text1"/>
        </w:rPr>
        <w:tab/>
      </w:r>
      <w:r w:rsidRPr="00A95929">
        <w:rPr>
          <w:rFonts w:ascii="Arial Narrow" w:hAnsi="Arial Narrow"/>
          <w:b/>
          <w:color w:val="000000" w:themeColor="text1"/>
        </w:rPr>
        <w:tab/>
      </w:r>
      <w:r w:rsidRPr="00A95929">
        <w:rPr>
          <w:rFonts w:ascii="Arial Narrow" w:hAnsi="Arial Narrow"/>
          <w:b/>
          <w:color w:val="000000" w:themeColor="text1"/>
        </w:rPr>
        <w:tab/>
      </w:r>
      <w:r w:rsidRPr="00A95929">
        <w:rPr>
          <w:rFonts w:ascii="Arial Narrow" w:hAnsi="Arial Narrow"/>
          <w:b/>
          <w:color w:val="000000" w:themeColor="text1"/>
        </w:rPr>
        <w:tab/>
      </w:r>
      <w:r w:rsidRPr="00A95929">
        <w:rPr>
          <w:rFonts w:ascii="Arial Narrow" w:hAnsi="Arial Narrow"/>
          <w:b/>
          <w:color w:val="000000" w:themeColor="text1"/>
        </w:rPr>
        <w:tab/>
        <w:t>Zlecający</w:t>
      </w:r>
    </w:p>
    <w:p w:rsidR="0084237A" w:rsidRPr="00A95929" w:rsidRDefault="0084237A" w:rsidP="0084237A">
      <w:pPr>
        <w:jc w:val="both"/>
        <w:rPr>
          <w:rFonts w:ascii="Arial Narrow" w:hAnsi="Arial Narrow"/>
          <w:b/>
          <w:color w:val="000000" w:themeColor="text1"/>
        </w:rPr>
      </w:pPr>
    </w:p>
    <w:p w:rsidR="000A2972" w:rsidRPr="00A95929" w:rsidRDefault="000A2972" w:rsidP="0084237A">
      <w:pPr>
        <w:jc w:val="both"/>
        <w:rPr>
          <w:rFonts w:ascii="Arial Narrow" w:hAnsi="Arial Narrow"/>
          <w:b/>
          <w:color w:val="000000" w:themeColor="text1"/>
        </w:rPr>
      </w:pPr>
    </w:p>
    <w:p w:rsidR="000A2972" w:rsidRPr="00A95929" w:rsidRDefault="000A2972" w:rsidP="0084237A">
      <w:pPr>
        <w:jc w:val="both"/>
        <w:rPr>
          <w:rFonts w:ascii="Arial Narrow" w:hAnsi="Arial Narrow"/>
          <w:b/>
          <w:color w:val="000000" w:themeColor="text1"/>
        </w:rPr>
      </w:pPr>
    </w:p>
    <w:p w:rsidR="0084237A" w:rsidRPr="00A95929" w:rsidRDefault="0084237A" w:rsidP="0084237A">
      <w:pPr>
        <w:jc w:val="both"/>
        <w:rPr>
          <w:rFonts w:ascii="Arial Narrow" w:hAnsi="Arial Narrow"/>
          <w:b/>
          <w:color w:val="000000" w:themeColor="text1"/>
        </w:rPr>
      </w:pPr>
    </w:p>
    <w:p w:rsidR="0084237A" w:rsidRPr="00A95929" w:rsidRDefault="0084237A" w:rsidP="0084237A">
      <w:pPr>
        <w:jc w:val="both"/>
        <w:rPr>
          <w:rFonts w:ascii="Arial Narrow" w:hAnsi="Arial Narrow"/>
          <w:b/>
          <w:color w:val="000000" w:themeColor="text1"/>
        </w:rPr>
      </w:pPr>
      <w:r w:rsidRPr="00A95929">
        <w:rPr>
          <w:rFonts w:ascii="Arial Narrow" w:hAnsi="Arial Narrow"/>
          <w:b/>
          <w:color w:val="000000" w:themeColor="text1"/>
        </w:rPr>
        <w:tab/>
        <w:t>………………………………..</w:t>
      </w:r>
      <w:r w:rsidRPr="00A95929">
        <w:rPr>
          <w:rFonts w:ascii="Arial Narrow" w:hAnsi="Arial Narrow"/>
          <w:b/>
          <w:color w:val="000000" w:themeColor="text1"/>
        </w:rPr>
        <w:tab/>
      </w:r>
      <w:r w:rsidRPr="00A95929">
        <w:rPr>
          <w:rFonts w:ascii="Arial Narrow" w:hAnsi="Arial Narrow"/>
          <w:b/>
          <w:color w:val="000000" w:themeColor="text1"/>
        </w:rPr>
        <w:tab/>
      </w:r>
      <w:r w:rsidRPr="00A95929">
        <w:rPr>
          <w:rFonts w:ascii="Arial Narrow" w:hAnsi="Arial Narrow"/>
          <w:b/>
          <w:color w:val="000000" w:themeColor="text1"/>
        </w:rPr>
        <w:tab/>
      </w:r>
      <w:r w:rsidR="00EC6BEA">
        <w:rPr>
          <w:rFonts w:ascii="Arial Narrow" w:hAnsi="Arial Narrow"/>
          <w:b/>
          <w:color w:val="000000" w:themeColor="text1"/>
        </w:rPr>
        <w:tab/>
      </w:r>
      <w:r w:rsidRPr="00A95929">
        <w:rPr>
          <w:rFonts w:ascii="Arial Narrow" w:hAnsi="Arial Narrow"/>
          <w:b/>
          <w:color w:val="000000" w:themeColor="text1"/>
        </w:rPr>
        <w:t>………………………………</w:t>
      </w:r>
    </w:p>
    <w:p w:rsidR="004D4E91" w:rsidRPr="00A95929" w:rsidRDefault="004D4E91" w:rsidP="004D4E91">
      <w:pPr>
        <w:rPr>
          <w:rFonts w:ascii="Arial Narrow" w:hAnsi="Arial Narrow"/>
          <w:b/>
          <w:color w:val="000000" w:themeColor="text1"/>
        </w:rPr>
      </w:pPr>
    </w:p>
    <w:p w:rsidR="004D4E91" w:rsidRPr="00A95929" w:rsidRDefault="004D4E91">
      <w:pPr>
        <w:rPr>
          <w:rFonts w:ascii="Arial Narrow" w:hAnsi="Arial Narrow"/>
          <w:color w:val="000000" w:themeColor="text1"/>
        </w:rPr>
      </w:pPr>
    </w:p>
    <w:sectPr w:rsidR="004D4E91" w:rsidRPr="00A95929" w:rsidSect="00B27E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3C" w:rsidRDefault="00713D3C">
      <w:r>
        <w:separator/>
      </w:r>
    </w:p>
  </w:endnote>
  <w:endnote w:type="continuationSeparator" w:id="0">
    <w:p w:rsidR="00713D3C" w:rsidRDefault="0071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04" w:rsidRPr="009A7D3C" w:rsidRDefault="002F50E0">
    <w:pPr>
      <w:pStyle w:val="Stopka"/>
      <w:jc w:val="right"/>
      <w:rPr>
        <w:rFonts w:ascii="Arial Narrow" w:hAnsi="Arial Narrow"/>
        <w:sz w:val="22"/>
        <w:szCs w:val="22"/>
      </w:rPr>
    </w:pPr>
    <w:r w:rsidRPr="009A7D3C">
      <w:rPr>
        <w:rFonts w:ascii="Arial Narrow" w:hAnsi="Arial Narrow"/>
        <w:sz w:val="22"/>
        <w:szCs w:val="22"/>
      </w:rPr>
      <w:fldChar w:fldCharType="begin"/>
    </w:r>
    <w:r w:rsidR="004D4E91" w:rsidRPr="009A7D3C">
      <w:rPr>
        <w:rFonts w:ascii="Arial Narrow" w:hAnsi="Arial Narrow"/>
        <w:sz w:val="22"/>
        <w:szCs w:val="22"/>
      </w:rPr>
      <w:instrText xml:space="preserve"> PAGE   \* MERGEFORMAT </w:instrText>
    </w:r>
    <w:r w:rsidRPr="009A7D3C">
      <w:rPr>
        <w:rFonts w:ascii="Arial Narrow" w:hAnsi="Arial Narrow"/>
        <w:sz w:val="22"/>
        <w:szCs w:val="22"/>
      </w:rPr>
      <w:fldChar w:fldCharType="separate"/>
    </w:r>
    <w:r w:rsidR="00685BB3" w:rsidRPr="009A7D3C">
      <w:rPr>
        <w:rFonts w:ascii="Arial Narrow" w:hAnsi="Arial Narrow"/>
        <w:noProof/>
        <w:sz w:val="22"/>
        <w:szCs w:val="22"/>
      </w:rPr>
      <w:t>8</w:t>
    </w:r>
    <w:r w:rsidRPr="009A7D3C">
      <w:rPr>
        <w:rFonts w:ascii="Arial Narrow" w:hAnsi="Arial Narrow"/>
        <w:sz w:val="22"/>
        <w:szCs w:val="22"/>
      </w:rPr>
      <w:fldChar w:fldCharType="end"/>
    </w:r>
  </w:p>
  <w:p w:rsidR="003F2D04" w:rsidRDefault="00713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3C" w:rsidRDefault="00713D3C">
      <w:r>
        <w:separator/>
      </w:r>
    </w:p>
  </w:footnote>
  <w:footnote w:type="continuationSeparator" w:id="0">
    <w:p w:rsidR="00713D3C" w:rsidRDefault="0071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EEB06DCC"/>
    <w:name w:val="WW8Num7"/>
    <w:lvl w:ilvl="0">
      <w:start w:val="1"/>
      <w:numFmt w:val="decimal"/>
      <w:lvlText w:val="%1."/>
      <w:lvlJc w:val="left"/>
      <w:pPr>
        <w:tabs>
          <w:tab w:val="num" w:pos="283"/>
        </w:tabs>
        <w:ind w:left="0" w:firstLine="0"/>
      </w:pPr>
      <w:rPr>
        <w:b/>
      </w:rPr>
    </w:lvl>
    <w:lvl w:ilvl="1">
      <w:start w:val="1"/>
      <w:numFmt w:val="decimal"/>
      <w:lvlText w:val="%2)"/>
      <w:lvlJc w:val="left"/>
      <w:pPr>
        <w:tabs>
          <w:tab w:val="num" w:pos="340"/>
        </w:tabs>
        <w:ind w:left="680" w:hanging="34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9"/>
    <w:multiLevelType w:val="singleLevel"/>
    <w:tmpl w:val="00000009"/>
    <w:name w:val="WW8Num10"/>
    <w:lvl w:ilvl="0">
      <w:start w:val="1"/>
      <w:numFmt w:val="decimal"/>
      <w:lvlText w:val="%1."/>
      <w:lvlJc w:val="left"/>
      <w:pPr>
        <w:tabs>
          <w:tab w:val="num" w:pos="0"/>
        </w:tabs>
        <w:ind w:left="360" w:hanging="360"/>
      </w:pPr>
      <w:rPr>
        <w:rFonts w:ascii="Arial" w:hAnsi="Arial" w:cs="Arial"/>
        <w:b w:val="0"/>
        <w:bCs/>
        <w:i w:val="0"/>
        <w:sz w:val="22"/>
        <w:szCs w:val="22"/>
      </w:rPr>
    </w:lvl>
  </w:abstractNum>
  <w:abstractNum w:abstractNumId="2" w15:restartNumberingAfterBreak="0">
    <w:nsid w:val="0000000F"/>
    <w:multiLevelType w:val="singleLevel"/>
    <w:tmpl w:val="0000000F"/>
    <w:name w:val="WW8Num16"/>
    <w:lvl w:ilvl="0">
      <w:start w:val="1"/>
      <w:numFmt w:val="decimal"/>
      <w:lvlText w:val="%1."/>
      <w:lvlJc w:val="left"/>
      <w:pPr>
        <w:tabs>
          <w:tab w:val="num" w:pos="5246"/>
        </w:tabs>
        <w:ind w:left="5246" w:firstLine="0"/>
      </w:pPr>
      <w:rPr>
        <w:rFonts w:ascii="Calibri" w:hAnsi="Calibri" w:cs="Times New Roman"/>
      </w:rPr>
    </w:lvl>
  </w:abstractNum>
  <w:abstractNum w:abstractNumId="3" w15:restartNumberingAfterBreak="0">
    <w:nsid w:val="00000010"/>
    <w:multiLevelType w:val="multilevel"/>
    <w:tmpl w:val="00000010"/>
    <w:name w:val="WW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544CA5"/>
    <w:multiLevelType w:val="hybridMultilevel"/>
    <w:tmpl w:val="4462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6E3942"/>
    <w:multiLevelType w:val="hybridMultilevel"/>
    <w:tmpl w:val="CC0EC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8165D"/>
    <w:multiLevelType w:val="hybridMultilevel"/>
    <w:tmpl w:val="4A087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92444"/>
    <w:multiLevelType w:val="hybridMultilevel"/>
    <w:tmpl w:val="88721F2A"/>
    <w:lvl w:ilvl="0" w:tplc="36CC7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CC179A"/>
    <w:multiLevelType w:val="hybridMultilevel"/>
    <w:tmpl w:val="64601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7285A"/>
    <w:multiLevelType w:val="hybridMultilevel"/>
    <w:tmpl w:val="57389768"/>
    <w:lvl w:ilvl="0" w:tplc="05B09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35147"/>
    <w:multiLevelType w:val="multilevel"/>
    <w:tmpl w:val="9A509388"/>
    <w:lvl w:ilvl="0">
      <w:start w:val="1"/>
      <w:numFmt w:val="none"/>
      <w:pStyle w:val="Heading11"/>
      <w:suff w:val="nothing"/>
      <w:lvlText w:val=""/>
      <w:lvlJc w:val="left"/>
      <w:pPr>
        <w:ind w:left="432" w:hanging="432"/>
      </w:pPr>
    </w:lvl>
    <w:lvl w:ilvl="1">
      <w:start w:val="1"/>
      <w:numFmt w:val="none"/>
      <w:pStyle w:val="Heading21"/>
      <w:suff w:val="nothing"/>
      <w:lvlText w:val=""/>
      <w:lvlJc w:val="left"/>
      <w:pPr>
        <w:ind w:left="576" w:hanging="576"/>
      </w:pPr>
    </w:lvl>
    <w:lvl w:ilvl="2">
      <w:start w:val="1"/>
      <w:numFmt w:val="none"/>
      <w:pStyle w:val="Heading31"/>
      <w:suff w:val="nothing"/>
      <w:lvlText w:val=""/>
      <w:lvlJc w:val="left"/>
      <w:pPr>
        <w:ind w:left="720" w:hanging="72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1DE1AC4"/>
    <w:multiLevelType w:val="hybridMultilevel"/>
    <w:tmpl w:val="13F271A2"/>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F7538D"/>
    <w:multiLevelType w:val="hybridMultilevel"/>
    <w:tmpl w:val="E0F243CC"/>
    <w:lvl w:ilvl="0" w:tplc="0415000F">
      <w:start w:val="1"/>
      <w:numFmt w:val="decimal"/>
      <w:lvlText w:val="%1."/>
      <w:lvlJc w:val="left"/>
      <w:pPr>
        <w:ind w:left="720" w:hanging="360"/>
      </w:pPr>
    </w:lvl>
    <w:lvl w:ilvl="1" w:tplc="4AEEEB0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C659B"/>
    <w:multiLevelType w:val="hybridMultilevel"/>
    <w:tmpl w:val="6B749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66EFA"/>
    <w:multiLevelType w:val="hybridMultilevel"/>
    <w:tmpl w:val="4F54B156"/>
    <w:lvl w:ilvl="0" w:tplc="905228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CD6AE8"/>
    <w:multiLevelType w:val="hybridMultilevel"/>
    <w:tmpl w:val="3FFAB960"/>
    <w:lvl w:ilvl="0" w:tplc="2F2C16F6">
      <w:start w:val="7"/>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74005"/>
    <w:multiLevelType w:val="hybridMultilevel"/>
    <w:tmpl w:val="1AC20B78"/>
    <w:lvl w:ilvl="0" w:tplc="C59ECAF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C2208E"/>
    <w:multiLevelType w:val="hybridMultilevel"/>
    <w:tmpl w:val="06BCA3EE"/>
    <w:lvl w:ilvl="0" w:tplc="04150011">
      <w:start w:val="1"/>
      <w:numFmt w:val="decimal"/>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8" w15:restartNumberingAfterBreak="0">
    <w:nsid w:val="304F132E"/>
    <w:multiLevelType w:val="hybridMultilevel"/>
    <w:tmpl w:val="FCFCE968"/>
    <w:lvl w:ilvl="0" w:tplc="05B093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90616"/>
    <w:multiLevelType w:val="hybridMultilevel"/>
    <w:tmpl w:val="9D2883EC"/>
    <w:lvl w:ilvl="0" w:tplc="C052C0FE">
      <w:start w:val="1"/>
      <w:numFmt w:val="decimal"/>
      <w:lvlText w:val="%1)"/>
      <w:lvlJc w:val="left"/>
      <w:pPr>
        <w:tabs>
          <w:tab w:val="num" w:pos="113"/>
        </w:tabs>
        <w:ind w:left="113" w:hanging="360"/>
      </w:pPr>
      <w:rPr>
        <w:rFonts w:hint="default"/>
      </w:rPr>
    </w:lvl>
    <w:lvl w:ilvl="1" w:tplc="04150019" w:tentative="1">
      <w:start w:val="1"/>
      <w:numFmt w:val="lowerLetter"/>
      <w:lvlText w:val="%2."/>
      <w:lvlJc w:val="left"/>
      <w:pPr>
        <w:tabs>
          <w:tab w:val="num" w:pos="767"/>
        </w:tabs>
        <w:ind w:left="767" w:hanging="360"/>
      </w:pPr>
    </w:lvl>
    <w:lvl w:ilvl="2" w:tplc="0415001B" w:tentative="1">
      <w:start w:val="1"/>
      <w:numFmt w:val="lowerRoman"/>
      <w:lvlText w:val="%3."/>
      <w:lvlJc w:val="right"/>
      <w:pPr>
        <w:tabs>
          <w:tab w:val="num" w:pos="1487"/>
        </w:tabs>
        <w:ind w:left="1487" w:hanging="180"/>
      </w:pPr>
    </w:lvl>
    <w:lvl w:ilvl="3" w:tplc="0415000F" w:tentative="1">
      <w:start w:val="1"/>
      <w:numFmt w:val="decimal"/>
      <w:lvlText w:val="%4."/>
      <w:lvlJc w:val="left"/>
      <w:pPr>
        <w:tabs>
          <w:tab w:val="num" w:pos="2207"/>
        </w:tabs>
        <w:ind w:left="2207" w:hanging="360"/>
      </w:pPr>
    </w:lvl>
    <w:lvl w:ilvl="4" w:tplc="04150019" w:tentative="1">
      <w:start w:val="1"/>
      <w:numFmt w:val="lowerLetter"/>
      <w:lvlText w:val="%5."/>
      <w:lvlJc w:val="left"/>
      <w:pPr>
        <w:tabs>
          <w:tab w:val="num" w:pos="2927"/>
        </w:tabs>
        <w:ind w:left="2927" w:hanging="360"/>
      </w:pPr>
    </w:lvl>
    <w:lvl w:ilvl="5" w:tplc="0415001B" w:tentative="1">
      <w:start w:val="1"/>
      <w:numFmt w:val="lowerRoman"/>
      <w:lvlText w:val="%6."/>
      <w:lvlJc w:val="right"/>
      <w:pPr>
        <w:tabs>
          <w:tab w:val="num" w:pos="3647"/>
        </w:tabs>
        <w:ind w:left="3647" w:hanging="180"/>
      </w:pPr>
    </w:lvl>
    <w:lvl w:ilvl="6" w:tplc="0415000F" w:tentative="1">
      <w:start w:val="1"/>
      <w:numFmt w:val="decimal"/>
      <w:lvlText w:val="%7."/>
      <w:lvlJc w:val="left"/>
      <w:pPr>
        <w:tabs>
          <w:tab w:val="num" w:pos="4367"/>
        </w:tabs>
        <w:ind w:left="4367" w:hanging="360"/>
      </w:pPr>
    </w:lvl>
    <w:lvl w:ilvl="7" w:tplc="04150019" w:tentative="1">
      <w:start w:val="1"/>
      <w:numFmt w:val="lowerLetter"/>
      <w:lvlText w:val="%8."/>
      <w:lvlJc w:val="left"/>
      <w:pPr>
        <w:tabs>
          <w:tab w:val="num" w:pos="5087"/>
        </w:tabs>
        <w:ind w:left="5087" w:hanging="360"/>
      </w:pPr>
    </w:lvl>
    <w:lvl w:ilvl="8" w:tplc="0415001B" w:tentative="1">
      <w:start w:val="1"/>
      <w:numFmt w:val="lowerRoman"/>
      <w:lvlText w:val="%9."/>
      <w:lvlJc w:val="right"/>
      <w:pPr>
        <w:tabs>
          <w:tab w:val="num" w:pos="5807"/>
        </w:tabs>
        <w:ind w:left="5807" w:hanging="180"/>
      </w:pPr>
    </w:lvl>
  </w:abstractNum>
  <w:abstractNum w:abstractNumId="20" w15:restartNumberingAfterBreak="0">
    <w:nsid w:val="36370EF9"/>
    <w:multiLevelType w:val="hybridMultilevel"/>
    <w:tmpl w:val="15DAD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D0C8F"/>
    <w:multiLevelType w:val="hybridMultilevel"/>
    <w:tmpl w:val="D1D67FD4"/>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8F006F"/>
    <w:multiLevelType w:val="hybridMultilevel"/>
    <w:tmpl w:val="AB764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53FDA"/>
    <w:multiLevelType w:val="hybridMultilevel"/>
    <w:tmpl w:val="A8741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40349"/>
    <w:multiLevelType w:val="hybridMultilevel"/>
    <w:tmpl w:val="5DB8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B69B2"/>
    <w:multiLevelType w:val="hybridMultilevel"/>
    <w:tmpl w:val="1C7ACEDE"/>
    <w:lvl w:ilvl="0" w:tplc="05B09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2E428C"/>
    <w:multiLevelType w:val="hybridMultilevel"/>
    <w:tmpl w:val="81A88972"/>
    <w:lvl w:ilvl="0" w:tplc="BCBE78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52C75"/>
    <w:multiLevelType w:val="hybridMultilevel"/>
    <w:tmpl w:val="5B5C5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DC3130"/>
    <w:multiLevelType w:val="hybridMultilevel"/>
    <w:tmpl w:val="50F2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C1613"/>
    <w:multiLevelType w:val="hybridMultilevel"/>
    <w:tmpl w:val="E514D730"/>
    <w:lvl w:ilvl="0" w:tplc="C950AEE8">
      <w:start w:val="6"/>
      <w:numFmt w:val="decimal"/>
      <w:lvlText w:val="%1."/>
      <w:lvlJc w:val="left"/>
      <w:pPr>
        <w:ind w:left="502" w:hanging="360"/>
      </w:pPr>
      <w:rPr>
        <w:rFonts w:hint="default"/>
        <w:b/>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5CA7871"/>
    <w:multiLevelType w:val="hybridMultilevel"/>
    <w:tmpl w:val="96D4BF28"/>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6D5D95"/>
    <w:multiLevelType w:val="hybridMultilevel"/>
    <w:tmpl w:val="C06C705E"/>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D47600"/>
    <w:multiLevelType w:val="hybridMultilevel"/>
    <w:tmpl w:val="513E1B08"/>
    <w:lvl w:ilvl="0" w:tplc="4D423B5A">
      <w:start w:val="1"/>
      <w:numFmt w:val="decimal"/>
      <w:lvlText w:val="%1)"/>
      <w:lvlJc w:val="left"/>
      <w:pPr>
        <w:tabs>
          <w:tab w:val="num" w:pos="500"/>
        </w:tabs>
        <w:ind w:left="500" w:hanging="360"/>
      </w:pPr>
      <w:rPr>
        <w:rFonts w:ascii="Times New Roman" w:eastAsia="Times New Roman" w:hAnsi="Times New Roman" w:cs="Times New Roman"/>
      </w:rPr>
    </w:lvl>
    <w:lvl w:ilvl="1" w:tplc="FFFFFFFF" w:tentative="1">
      <w:start w:val="1"/>
      <w:numFmt w:val="lowerLetter"/>
      <w:lvlText w:val="%2."/>
      <w:lvlJc w:val="left"/>
      <w:pPr>
        <w:tabs>
          <w:tab w:val="num" w:pos="1154"/>
        </w:tabs>
        <w:ind w:left="1154" w:hanging="360"/>
      </w:pPr>
    </w:lvl>
    <w:lvl w:ilvl="2" w:tplc="FFFFFFFF" w:tentative="1">
      <w:start w:val="1"/>
      <w:numFmt w:val="lowerRoman"/>
      <w:lvlText w:val="%3."/>
      <w:lvlJc w:val="right"/>
      <w:pPr>
        <w:tabs>
          <w:tab w:val="num" w:pos="1874"/>
        </w:tabs>
        <w:ind w:left="1874" w:hanging="180"/>
      </w:pPr>
    </w:lvl>
    <w:lvl w:ilvl="3" w:tplc="FFFFFFFF" w:tentative="1">
      <w:start w:val="1"/>
      <w:numFmt w:val="decimal"/>
      <w:lvlText w:val="%4."/>
      <w:lvlJc w:val="left"/>
      <w:pPr>
        <w:tabs>
          <w:tab w:val="num" w:pos="2594"/>
        </w:tabs>
        <w:ind w:left="2594" w:hanging="360"/>
      </w:pPr>
    </w:lvl>
    <w:lvl w:ilvl="4" w:tplc="FFFFFFFF" w:tentative="1">
      <w:start w:val="1"/>
      <w:numFmt w:val="lowerLetter"/>
      <w:lvlText w:val="%5."/>
      <w:lvlJc w:val="left"/>
      <w:pPr>
        <w:tabs>
          <w:tab w:val="num" w:pos="3314"/>
        </w:tabs>
        <w:ind w:left="3314" w:hanging="360"/>
      </w:pPr>
    </w:lvl>
    <w:lvl w:ilvl="5" w:tplc="FFFFFFFF" w:tentative="1">
      <w:start w:val="1"/>
      <w:numFmt w:val="lowerRoman"/>
      <w:lvlText w:val="%6."/>
      <w:lvlJc w:val="right"/>
      <w:pPr>
        <w:tabs>
          <w:tab w:val="num" w:pos="4034"/>
        </w:tabs>
        <w:ind w:left="4034" w:hanging="180"/>
      </w:pPr>
    </w:lvl>
    <w:lvl w:ilvl="6" w:tplc="FFFFFFFF" w:tentative="1">
      <w:start w:val="1"/>
      <w:numFmt w:val="decimal"/>
      <w:lvlText w:val="%7."/>
      <w:lvlJc w:val="left"/>
      <w:pPr>
        <w:tabs>
          <w:tab w:val="num" w:pos="4754"/>
        </w:tabs>
        <w:ind w:left="4754" w:hanging="360"/>
      </w:pPr>
    </w:lvl>
    <w:lvl w:ilvl="7" w:tplc="FFFFFFFF" w:tentative="1">
      <w:start w:val="1"/>
      <w:numFmt w:val="lowerLetter"/>
      <w:lvlText w:val="%8."/>
      <w:lvlJc w:val="left"/>
      <w:pPr>
        <w:tabs>
          <w:tab w:val="num" w:pos="5474"/>
        </w:tabs>
        <w:ind w:left="5474" w:hanging="360"/>
      </w:pPr>
    </w:lvl>
    <w:lvl w:ilvl="8" w:tplc="FFFFFFFF" w:tentative="1">
      <w:start w:val="1"/>
      <w:numFmt w:val="lowerRoman"/>
      <w:lvlText w:val="%9."/>
      <w:lvlJc w:val="right"/>
      <w:pPr>
        <w:tabs>
          <w:tab w:val="num" w:pos="6194"/>
        </w:tabs>
        <w:ind w:left="6194" w:hanging="180"/>
      </w:pPr>
    </w:lvl>
  </w:abstractNum>
  <w:abstractNum w:abstractNumId="33" w15:restartNumberingAfterBreak="0">
    <w:nsid w:val="6039342F"/>
    <w:multiLevelType w:val="hybridMultilevel"/>
    <w:tmpl w:val="57389768"/>
    <w:lvl w:ilvl="0" w:tplc="05B09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06ED6"/>
    <w:multiLevelType w:val="hybridMultilevel"/>
    <w:tmpl w:val="88CED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573D3"/>
    <w:multiLevelType w:val="hybridMultilevel"/>
    <w:tmpl w:val="322620F4"/>
    <w:lvl w:ilvl="0" w:tplc="EA6A7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4776D9"/>
    <w:multiLevelType w:val="hybridMultilevel"/>
    <w:tmpl w:val="06BCA3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A446D6"/>
    <w:multiLevelType w:val="hybridMultilevel"/>
    <w:tmpl w:val="66761390"/>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1227442"/>
    <w:multiLevelType w:val="hybridMultilevel"/>
    <w:tmpl w:val="DFB236B4"/>
    <w:lvl w:ilvl="0" w:tplc="40FC6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4E6E1E"/>
    <w:multiLevelType w:val="hybridMultilevel"/>
    <w:tmpl w:val="66FC5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024E36"/>
    <w:multiLevelType w:val="hybridMultilevel"/>
    <w:tmpl w:val="5BDA278C"/>
    <w:lvl w:ilvl="0" w:tplc="05B0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86035D"/>
    <w:multiLevelType w:val="hybridMultilevel"/>
    <w:tmpl w:val="399C5D58"/>
    <w:lvl w:ilvl="0" w:tplc="63FAE4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EB53758"/>
    <w:multiLevelType w:val="hybridMultilevel"/>
    <w:tmpl w:val="886041A4"/>
    <w:lvl w:ilvl="0" w:tplc="4AB6B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0"/>
  </w:num>
  <w:num w:numId="3">
    <w:abstractNumId w:val="19"/>
  </w:num>
  <w:num w:numId="4">
    <w:abstractNumId w:val="14"/>
  </w:num>
  <w:num w:numId="5">
    <w:abstractNumId w:val="15"/>
  </w:num>
  <w:num w:numId="6">
    <w:abstractNumId w:val="29"/>
  </w:num>
  <w:num w:numId="7">
    <w:abstractNumId w:val="10"/>
  </w:num>
  <w:num w:numId="8">
    <w:abstractNumId w:val="4"/>
  </w:num>
  <w:num w:numId="9">
    <w:abstractNumId w:val="6"/>
  </w:num>
  <w:num w:numId="10">
    <w:abstractNumId w:val="35"/>
  </w:num>
  <w:num w:numId="11">
    <w:abstractNumId w:val="25"/>
  </w:num>
  <w:num w:numId="12">
    <w:abstractNumId w:val="26"/>
  </w:num>
  <w:num w:numId="13">
    <w:abstractNumId w:val="12"/>
  </w:num>
  <w:num w:numId="14">
    <w:abstractNumId w:val="23"/>
  </w:num>
  <w:num w:numId="15">
    <w:abstractNumId w:val="16"/>
  </w:num>
  <w:num w:numId="16">
    <w:abstractNumId w:val="28"/>
  </w:num>
  <w:num w:numId="17">
    <w:abstractNumId w:val="27"/>
  </w:num>
  <w:num w:numId="18">
    <w:abstractNumId w:val="20"/>
  </w:num>
  <w:num w:numId="19">
    <w:abstractNumId w:val="13"/>
  </w:num>
  <w:num w:numId="20">
    <w:abstractNumId w:val="5"/>
  </w:num>
  <w:num w:numId="21">
    <w:abstractNumId w:val="8"/>
  </w:num>
  <w:num w:numId="22">
    <w:abstractNumId w:val="34"/>
  </w:num>
  <w:num w:numId="23">
    <w:abstractNumId w:val="42"/>
  </w:num>
  <w:num w:numId="24">
    <w:abstractNumId w:val="38"/>
  </w:num>
  <w:num w:numId="25">
    <w:abstractNumId w:val="22"/>
  </w:num>
  <w:num w:numId="26">
    <w:abstractNumId w:val="7"/>
  </w:num>
  <w:num w:numId="27">
    <w:abstractNumId w:val="41"/>
  </w:num>
  <w:num w:numId="28">
    <w:abstractNumId w:val="24"/>
  </w:num>
  <w:num w:numId="29">
    <w:abstractNumId w:val="36"/>
  </w:num>
  <w:num w:numId="30">
    <w:abstractNumId w:val="33"/>
  </w:num>
  <w:num w:numId="31">
    <w:abstractNumId w:val="40"/>
  </w:num>
  <w:num w:numId="32">
    <w:abstractNumId w:val="37"/>
  </w:num>
  <w:num w:numId="33">
    <w:abstractNumId w:val="21"/>
  </w:num>
  <w:num w:numId="34">
    <w:abstractNumId w:val="11"/>
  </w:num>
  <w:num w:numId="35">
    <w:abstractNumId w:val="18"/>
  </w:num>
  <w:num w:numId="36">
    <w:abstractNumId w:val="30"/>
  </w:num>
  <w:num w:numId="37">
    <w:abstractNumId w:val="31"/>
  </w:num>
  <w:num w:numId="38">
    <w:abstractNumId w:val="39"/>
  </w:num>
  <w:num w:numId="39">
    <w:abstractNumId w:val="17"/>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91"/>
    <w:rsid w:val="000046FA"/>
    <w:rsid w:val="000047E8"/>
    <w:rsid w:val="00030663"/>
    <w:rsid w:val="00032D6C"/>
    <w:rsid w:val="0003561A"/>
    <w:rsid w:val="0005220E"/>
    <w:rsid w:val="00054739"/>
    <w:rsid w:val="00062138"/>
    <w:rsid w:val="000638F8"/>
    <w:rsid w:val="00077260"/>
    <w:rsid w:val="000A2972"/>
    <w:rsid w:val="000B6A5D"/>
    <w:rsid w:val="000D3351"/>
    <w:rsid w:val="000E0033"/>
    <w:rsid w:val="0010419F"/>
    <w:rsid w:val="00111BEC"/>
    <w:rsid w:val="00116643"/>
    <w:rsid w:val="001308A7"/>
    <w:rsid w:val="00131CE0"/>
    <w:rsid w:val="00144383"/>
    <w:rsid w:val="00147AC2"/>
    <w:rsid w:val="00153F72"/>
    <w:rsid w:val="0015406F"/>
    <w:rsid w:val="00172781"/>
    <w:rsid w:val="001902C1"/>
    <w:rsid w:val="00191556"/>
    <w:rsid w:val="0019208F"/>
    <w:rsid w:val="001A16BF"/>
    <w:rsid w:val="001B067A"/>
    <w:rsid w:val="001C651F"/>
    <w:rsid w:val="001D0232"/>
    <w:rsid w:val="001E426F"/>
    <w:rsid w:val="001E6F64"/>
    <w:rsid w:val="00202B0E"/>
    <w:rsid w:val="00223049"/>
    <w:rsid w:val="00231449"/>
    <w:rsid w:val="0023381F"/>
    <w:rsid w:val="00250B88"/>
    <w:rsid w:val="002834AC"/>
    <w:rsid w:val="00293589"/>
    <w:rsid w:val="0029672A"/>
    <w:rsid w:val="002C5D31"/>
    <w:rsid w:val="002D5CB2"/>
    <w:rsid w:val="002D74C8"/>
    <w:rsid w:val="002F50E0"/>
    <w:rsid w:val="00321D74"/>
    <w:rsid w:val="003237EE"/>
    <w:rsid w:val="00323B8B"/>
    <w:rsid w:val="003302B7"/>
    <w:rsid w:val="00332B8C"/>
    <w:rsid w:val="00337605"/>
    <w:rsid w:val="0035138E"/>
    <w:rsid w:val="0035691B"/>
    <w:rsid w:val="00363B6F"/>
    <w:rsid w:val="0038732D"/>
    <w:rsid w:val="00390F27"/>
    <w:rsid w:val="003B75B7"/>
    <w:rsid w:val="003C6A9A"/>
    <w:rsid w:val="003D1B78"/>
    <w:rsid w:val="003D4FB0"/>
    <w:rsid w:val="00441EFE"/>
    <w:rsid w:val="004464C8"/>
    <w:rsid w:val="00464856"/>
    <w:rsid w:val="00473CFF"/>
    <w:rsid w:val="00476BC1"/>
    <w:rsid w:val="00487CE4"/>
    <w:rsid w:val="004A5898"/>
    <w:rsid w:val="004D4E91"/>
    <w:rsid w:val="004D5123"/>
    <w:rsid w:val="004D5BD7"/>
    <w:rsid w:val="004E207F"/>
    <w:rsid w:val="004F5CC5"/>
    <w:rsid w:val="00504026"/>
    <w:rsid w:val="00507FD4"/>
    <w:rsid w:val="00521010"/>
    <w:rsid w:val="005241BE"/>
    <w:rsid w:val="005625BC"/>
    <w:rsid w:val="00562ADA"/>
    <w:rsid w:val="00565CD4"/>
    <w:rsid w:val="00577B8F"/>
    <w:rsid w:val="005B0C5D"/>
    <w:rsid w:val="005C01B7"/>
    <w:rsid w:val="005F2642"/>
    <w:rsid w:val="005F4A3C"/>
    <w:rsid w:val="006016B4"/>
    <w:rsid w:val="006160ED"/>
    <w:rsid w:val="00630ED2"/>
    <w:rsid w:val="006558F9"/>
    <w:rsid w:val="006844DF"/>
    <w:rsid w:val="00685BB3"/>
    <w:rsid w:val="006A7FA2"/>
    <w:rsid w:val="006B0A3A"/>
    <w:rsid w:val="006C4A48"/>
    <w:rsid w:val="006C6947"/>
    <w:rsid w:val="006D3C3D"/>
    <w:rsid w:val="006E08C3"/>
    <w:rsid w:val="006F396B"/>
    <w:rsid w:val="00703A43"/>
    <w:rsid w:val="0070746D"/>
    <w:rsid w:val="00713D3C"/>
    <w:rsid w:val="007327F1"/>
    <w:rsid w:val="007507DE"/>
    <w:rsid w:val="00752F44"/>
    <w:rsid w:val="00754627"/>
    <w:rsid w:val="0076414E"/>
    <w:rsid w:val="00791877"/>
    <w:rsid w:val="007A244F"/>
    <w:rsid w:val="007F369E"/>
    <w:rsid w:val="007F4237"/>
    <w:rsid w:val="0080122E"/>
    <w:rsid w:val="00802C60"/>
    <w:rsid w:val="00804183"/>
    <w:rsid w:val="00820A53"/>
    <w:rsid w:val="00830579"/>
    <w:rsid w:val="008311D8"/>
    <w:rsid w:val="00837A22"/>
    <w:rsid w:val="00840396"/>
    <w:rsid w:val="0084237A"/>
    <w:rsid w:val="00856B80"/>
    <w:rsid w:val="00856FA7"/>
    <w:rsid w:val="00872136"/>
    <w:rsid w:val="00873075"/>
    <w:rsid w:val="00876462"/>
    <w:rsid w:val="008817C7"/>
    <w:rsid w:val="00882651"/>
    <w:rsid w:val="00893719"/>
    <w:rsid w:val="008A06E6"/>
    <w:rsid w:val="008A0D61"/>
    <w:rsid w:val="008A7E1E"/>
    <w:rsid w:val="008B11BE"/>
    <w:rsid w:val="008B1C7F"/>
    <w:rsid w:val="008C05C3"/>
    <w:rsid w:val="009238D8"/>
    <w:rsid w:val="00937BAC"/>
    <w:rsid w:val="0098029C"/>
    <w:rsid w:val="00980424"/>
    <w:rsid w:val="009A7D3C"/>
    <w:rsid w:val="009B541E"/>
    <w:rsid w:val="009D2D01"/>
    <w:rsid w:val="009D5218"/>
    <w:rsid w:val="009E1282"/>
    <w:rsid w:val="009F1526"/>
    <w:rsid w:val="009F5CEE"/>
    <w:rsid w:val="00A04343"/>
    <w:rsid w:val="00A434FC"/>
    <w:rsid w:val="00A4499D"/>
    <w:rsid w:val="00A569E4"/>
    <w:rsid w:val="00A619E8"/>
    <w:rsid w:val="00A870E0"/>
    <w:rsid w:val="00A91C09"/>
    <w:rsid w:val="00A95929"/>
    <w:rsid w:val="00AA191F"/>
    <w:rsid w:val="00AC406A"/>
    <w:rsid w:val="00AC5400"/>
    <w:rsid w:val="00AD29B8"/>
    <w:rsid w:val="00AF7C2B"/>
    <w:rsid w:val="00B01838"/>
    <w:rsid w:val="00B14FB1"/>
    <w:rsid w:val="00B26897"/>
    <w:rsid w:val="00B27EAA"/>
    <w:rsid w:val="00B33F16"/>
    <w:rsid w:val="00B42537"/>
    <w:rsid w:val="00B43B67"/>
    <w:rsid w:val="00B650B9"/>
    <w:rsid w:val="00B958E8"/>
    <w:rsid w:val="00BB164E"/>
    <w:rsid w:val="00BD6687"/>
    <w:rsid w:val="00BD73DE"/>
    <w:rsid w:val="00BF07E8"/>
    <w:rsid w:val="00C03B13"/>
    <w:rsid w:val="00C06975"/>
    <w:rsid w:val="00C10AB9"/>
    <w:rsid w:val="00C27FDA"/>
    <w:rsid w:val="00C50B18"/>
    <w:rsid w:val="00C55F19"/>
    <w:rsid w:val="00C61683"/>
    <w:rsid w:val="00C71490"/>
    <w:rsid w:val="00C7169A"/>
    <w:rsid w:val="00C76B4A"/>
    <w:rsid w:val="00C76E2C"/>
    <w:rsid w:val="00C910BB"/>
    <w:rsid w:val="00C913F1"/>
    <w:rsid w:val="00CA30ED"/>
    <w:rsid w:val="00CB3F73"/>
    <w:rsid w:val="00CD75EF"/>
    <w:rsid w:val="00CF4263"/>
    <w:rsid w:val="00CF7A49"/>
    <w:rsid w:val="00D0275F"/>
    <w:rsid w:val="00D07632"/>
    <w:rsid w:val="00D17E81"/>
    <w:rsid w:val="00D22055"/>
    <w:rsid w:val="00D30F39"/>
    <w:rsid w:val="00D37917"/>
    <w:rsid w:val="00D42B46"/>
    <w:rsid w:val="00D50AE9"/>
    <w:rsid w:val="00D516E2"/>
    <w:rsid w:val="00D81EAD"/>
    <w:rsid w:val="00D823B7"/>
    <w:rsid w:val="00D94167"/>
    <w:rsid w:val="00DA4B14"/>
    <w:rsid w:val="00DC14DC"/>
    <w:rsid w:val="00DC7789"/>
    <w:rsid w:val="00E011B4"/>
    <w:rsid w:val="00E0263F"/>
    <w:rsid w:val="00E1054F"/>
    <w:rsid w:val="00E37EFC"/>
    <w:rsid w:val="00E465CE"/>
    <w:rsid w:val="00E472E9"/>
    <w:rsid w:val="00E60A21"/>
    <w:rsid w:val="00E66900"/>
    <w:rsid w:val="00E70378"/>
    <w:rsid w:val="00E73131"/>
    <w:rsid w:val="00E75AA4"/>
    <w:rsid w:val="00EA0195"/>
    <w:rsid w:val="00EB053E"/>
    <w:rsid w:val="00EC6BEA"/>
    <w:rsid w:val="00ED0CE5"/>
    <w:rsid w:val="00EF0542"/>
    <w:rsid w:val="00EF55A8"/>
    <w:rsid w:val="00F02BD7"/>
    <w:rsid w:val="00F14C90"/>
    <w:rsid w:val="00F21DE6"/>
    <w:rsid w:val="00F32337"/>
    <w:rsid w:val="00F44971"/>
    <w:rsid w:val="00F631A8"/>
    <w:rsid w:val="00F64FF3"/>
    <w:rsid w:val="00F6519E"/>
    <w:rsid w:val="00F860F3"/>
    <w:rsid w:val="00F95127"/>
    <w:rsid w:val="00F9676E"/>
    <w:rsid w:val="00FA4899"/>
    <w:rsid w:val="00FC3C67"/>
    <w:rsid w:val="00FC4C5A"/>
    <w:rsid w:val="00FE2211"/>
    <w:rsid w:val="00FE22E7"/>
    <w:rsid w:val="00FE5FDE"/>
    <w:rsid w:val="00FF5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1FCBE-8679-44FA-BED9-561B3D4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4E9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D33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4D4E9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4D4E91"/>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4D4E91"/>
    <w:rPr>
      <w:rFonts w:ascii="Courier New" w:eastAsia="Times New Roman" w:hAnsi="Courier New" w:cs="Courier New"/>
      <w:sz w:val="24"/>
      <w:szCs w:val="24"/>
      <w:lang w:eastAsia="pl-PL"/>
    </w:rPr>
  </w:style>
  <w:style w:type="paragraph" w:styleId="Tekstpodstawowy">
    <w:name w:val="Body Text"/>
    <w:basedOn w:val="Normalny"/>
    <w:link w:val="TekstpodstawowyZnak"/>
    <w:rsid w:val="004D4E91"/>
    <w:pPr>
      <w:spacing w:after="120"/>
    </w:pPr>
  </w:style>
  <w:style w:type="character" w:customStyle="1" w:styleId="TekstpodstawowyZnak">
    <w:name w:val="Tekst podstawowy Znak"/>
    <w:basedOn w:val="Domylnaczcionkaakapitu"/>
    <w:link w:val="Tekstpodstawowy"/>
    <w:rsid w:val="004D4E91"/>
    <w:rPr>
      <w:rFonts w:ascii="Times New Roman" w:eastAsia="Times New Roman" w:hAnsi="Times New Roman" w:cs="Times New Roman"/>
      <w:sz w:val="24"/>
      <w:szCs w:val="24"/>
      <w:lang w:eastAsia="pl-PL"/>
    </w:rPr>
  </w:style>
  <w:style w:type="paragraph" w:styleId="Nagwek">
    <w:name w:val="header"/>
    <w:basedOn w:val="Normalny"/>
    <w:link w:val="NagwekZnak"/>
    <w:rsid w:val="004D4E91"/>
    <w:pPr>
      <w:tabs>
        <w:tab w:val="center" w:pos="4536"/>
        <w:tab w:val="right" w:pos="9072"/>
      </w:tabs>
    </w:pPr>
  </w:style>
  <w:style w:type="character" w:customStyle="1" w:styleId="NagwekZnak">
    <w:name w:val="Nagłówek Znak"/>
    <w:basedOn w:val="Domylnaczcionkaakapitu"/>
    <w:link w:val="Nagwek"/>
    <w:rsid w:val="004D4E91"/>
    <w:rPr>
      <w:rFonts w:ascii="Times New Roman" w:eastAsia="Times New Roman" w:hAnsi="Times New Roman" w:cs="Times New Roman"/>
      <w:sz w:val="24"/>
      <w:szCs w:val="24"/>
      <w:lang w:eastAsia="pl-PL"/>
    </w:rPr>
  </w:style>
  <w:style w:type="character" w:styleId="Hipercze">
    <w:name w:val="Hyperlink"/>
    <w:rsid w:val="004D4E91"/>
    <w:rPr>
      <w:color w:val="0000FF"/>
      <w:u w:val="single"/>
    </w:rPr>
  </w:style>
  <w:style w:type="paragraph" w:styleId="Stopka">
    <w:name w:val="footer"/>
    <w:basedOn w:val="Normalny"/>
    <w:link w:val="StopkaZnak"/>
    <w:uiPriority w:val="99"/>
    <w:rsid w:val="004D4E91"/>
    <w:pPr>
      <w:tabs>
        <w:tab w:val="center" w:pos="4536"/>
        <w:tab w:val="right" w:pos="9072"/>
      </w:tabs>
    </w:pPr>
  </w:style>
  <w:style w:type="character" w:customStyle="1" w:styleId="StopkaZnak">
    <w:name w:val="Stopka Znak"/>
    <w:basedOn w:val="Domylnaczcionkaakapitu"/>
    <w:link w:val="Stopka"/>
    <w:uiPriority w:val="99"/>
    <w:rsid w:val="004D4E91"/>
    <w:rPr>
      <w:rFonts w:ascii="Times New Roman" w:eastAsia="Times New Roman" w:hAnsi="Times New Roman" w:cs="Times New Roman"/>
      <w:sz w:val="24"/>
      <w:szCs w:val="24"/>
      <w:lang w:eastAsia="pl-PL"/>
    </w:rPr>
  </w:style>
  <w:style w:type="character" w:styleId="Pogrubienie">
    <w:name w:val="Strong"/>
    <w:qFormat/>
    <w:rsid w:val="004D4E91"/>
    <w:rPr>
      <w:rFonts w:ascii="Calibri" w:eastAsia="Calibri" w:hAnsi="Calibri" w:cs="Times New Roman" w:hint="default"/>
      <w:b/>
      <w:bCs/>
    </w:rPr>
  </w:style>
  <w:style w:type="paragraph" w:customStyle="1" w:styleId="Akapitlisty">
    <w:name w:val="Akapit listy"/>
    <w:basedOn w:val="Normalny"/>
    <w:rsid w:val="004D4E91"/>
    <w:pPr>
      <w:ind w:left="720"/>
      <w:contextualSpacing/>
    </w:pPr>
    <w:rPr>
      <w:rFonts w:ascii="Calibri" w:eastAsia="Calibri" w:hAnsi="Calibri"/>
    </w:rPr>
  </w:style>
  <w:style w:type="paragraph" w:styleId="Akapitzlist">
    <w:name w:val="List Paragraph"/>
    <w:basedOn w:val="Normalny"/>
    <w:uiPriority w:val="34"/>
    <w:qFormat/>
    <w:rsid w:val="004D4E91"/>
    <w:pPr>
      <w:ind w:left="720"/>
      <w:contextualSpacing/>
    </w:pPr>
  </w:style>
  <w:style w:type="table" w:customStyle="1" w:styleId="Zwykatabela41">
    <w:name w:val="Zwykła tabela 41"/>
    <w:basedOn w:val="Standardowy"/>
    <w:uiPriority w:val="44"/>
    <w:rsid w:val="004D4E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4Znak">
    <w:name w:val="Nagłówek 4 Znak"/>
    <w:basedOn w:val="Domylnaczcionkaakapitu"/>
    <w:link w:val="Nagwek4"/>
    <w:rsid w:val="004D4E91"/>
    <w:rPr>
      <w:rFonts w:ascii="Times New Roman" w:eastAsia="Times New Roman" w:hAnsi="Times New Roman" w:cs="Times New Roman"/>
      <w:b/>
      <w:bCs/>
      <w:sz w:val="28"/>
      <w:szCs w:val="28"/>
      <w:lang w:eastAsia="pl-PL"/>
    </w:rPr>
  </w:style>
  <w:style w:type="paragraph" w:styleId="Tytu">
    <w:name w:val="Title"/>
    <w:basedOn w:val="Normalny"/>
    <w:link w:val="TytuZnak"/>
    <w:qFormat/>
    <w:rsid w:val="004D4E91"/>
    <w:pPr>
      <w:overflowPunct w:val="0"/>
      <w:autoSpaceDE w:val="0"/>
      <w:autoSpaceDN w:val="0"/>
      <w:adjustRightInd w:val="0"/>
      <w:jc w:val="center"/>
      <w:textAlignment w:val="baseline"/>
    </w:pPr>
    <w:rPr>
      <w:rFonts w:ascii="Arial" w:hAnsi="Arial"/>
      <w:b/>
      <w:szCs w:val="20"/>
    </w:rPr>
  </w:style>
  <w:style w:type="character" w:customStyle="1" w:styleId="TytuZnak">
    <w:name w:val="Tytuł Znak"/>
    <w:basedOn w:val="Domylnaczcionkaakapitu"/>
    <w:link w:val="Tytu"/>
    <w:rsid w:val="004D4E91"/>
    <w:rPr>
      <w:rFonts w:ascii="Arial" w:eastAsia="Times New Roman" w:hAnsi="Arial" w:cs="Times New Roman"/>
      <w:b/>
      <w:sz w:val="24"/>
      <w:szCs w:val="20"/>
      <w:lang w:eastAsia="pl-PL"/>
    </w:rPr>
  </w:style>
  <w:style w:type="paragraph" w:styleId="Tekstkomentarza">
    <w:name w:val="annotation text"/>
    <w:basedOn w:val="Normalny"/>
    <w:link w:val="TekstkomentarzaZnak"/>
    <w:rsid w:val="004D4E91"/>
    <w:rPr>
      <w:sz w:val="20"/>
      <w:szCs w:val="20"/>
    </w:rPr>
  </w:style>
  <w:style w:type="character" w:customStyle="1" w:styleId="TekstkomentarzaZnak">
    <w:name w:val="Tekst komentarza Znak"/>
    <w:basedOn w:val="Domylnaczcionkaakapitu"/>
    <w:link w:val="Tekstkomentarza"/>
    <w:rsid w:val="004D4E9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D4E91"/>
    <w:pPr>
      <w:spacing w:after="120"/>
    </w:pPr>
    <w:rPr>
      <w:sz w:val="16"/>
      <w:szCs w:val="16"/>
    </w:rPr>
  </w:style>
  <w:style w:type="character" w:customStyle="1" w:styleId="Tekstpodstawowy3Znak">
    <w:name w:val="Tekst podstawowy 3 Znak"/>
    <w:basedOn w:val="Domylnaczcionkaakapitu"/>
    <w:link w:val="Tekstpodstawowy3"/>
    <w:rsid w:val="004D4E91"/>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4D4E91"/>
    <w:pPr>
      <w:spacing w:after="120"/>
      <w:ind w:left="283"/>
    </w:pPr>
    <w:rPr>
      <w:sz w:val="16"/>
      <w:szCs w:val="16"/>
    </w:rPr>
  </w:style>
  <w:style w:type="character" w:customStyle="1" w:styleId="Tekstpodstawowywcity3Znak">
    <w:name w:val="Tekst podstawowy wcięty 3 Znak"/>
    <w:basedOn w:val="Domylnaczcionkaakapitu"/>
    <w:link w:val="Tekstpodstawowywcity3"/>
    <w:rsid w:val="004D4E9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4D4E91"/>
    <w:pPr>
      <w:spacing w:after="120" w:line="480" w:lineRule="auto"/>
      <w:ind w:left="283"/>
    </w:pPr>
  </w:style>
  <w:style w:type="character" w:customStyle="1" w:styleId="Tekstpodstawowywcity2Znak">
    <w:name w:val="Tekst podstawowy wcięty 2 Znak"/>
    <w:basedOn w:val="Domylnaczcionkaakapitu"/>
    <w:link w:val="Tekstpodstawowywcity2"/>
    <w:rsid w:val="004D4E91"/>
    <w:rPr>
      <w:rFonts w:ascii="Times New Roman" w:eastAsia="Times New Roman" w:hAnsi="Times New Roman" w:cs="Times New Roman"/>
      <w:sz w:val="24"/>
      <w:szCs w:val="24"/>
    </w:rPr>
  </w:style>
  <w:style w:type="paragraph" w:customStyle="1" w:styleId="Tekstpodstawowy31">
    <w:name w:val="Tekst podstawowy 31"/>
    <w:basedOn w:val="Normalny"/>
    <w:rsid w:val="004D4E91"/>
    <w:pPr>
      <w:suppressAutoHyphens/>
      <w:autoSpaceDE w:val="0"/>
      <w:spacing w:line="360" w:lineRule="auto"/>
      <w:jc w:val="both"/>
    </w:pPr>
    <w:rPr>
      <w:rFonts w:ascii="Arial" w:hAnsi="Arial" w:cs="Arial"/>
      <w:sz w:val="20"/>
      <w:szCs w:val="22"/>
      <w:lang w:eastAsia="zh-CN"/>
    </w:rPr>
  </w:style>
  <w:style w:type="character" w:styleId="Odwoaniedokomentarza">
    <w:name w:val="annotation reference"/>
    <w:rsid w:val="004D4E91"/>
    <w:rPr>
      <w:sz w:val="16"/>
      <w:szCs w:val="16"/>
    </w:rPr>
  </w:style>
  <w:style w:type="paragraph" w:styleId="Tematkomentarza">
    <w:name w:val="annotation subject"/>
    <w:basedOn w:val="Tekstkomentarza"/>
    <w:next w:val="Tekstkomentarza"/>
    <w:link w:val="TematkomentarzaZnak"/>
    <w:rsid w:val="004D4E91"/>
    <w:rPr>
      <w:b/>
      <w:bCs/>
    </w:rPr>
  </w:style>
  <w:style w:type="character" w:customStyle="1" w:styleId="TematkomentarzaZnak">
    <w:name w:val="Temat komentarza Znak"/>
    <w:basedOn w:val="TekstkomentarzaZnak"/>
    <w:link w:val="Tematkomentarza"/>
    <w:rsid w:val="004D4E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D4E91"/>
    <w:rPr>
      <w:rFonts w:ascii="Segoe UI" w:hAnsi="Segoe UI"/>
      <w:sz w:val="18"/>
      <w:szCs w:val="18"/>
    </w:rPr>
  </w:style>
  <w:style w:type="character" w:customStyle="1" w:styleId="TekstdymkaZnak">
    <w:name w:val="Tekst dymka Znak"/>
    <w:basedOn w:val="Domylnaczcionkaakapitu"/>
    <w:link w:val="Tekstdymka"/>
    <w:rsid w:val="004D4E91"/>
    <w:rPr>
      <w:rFonts w:ascii="Segoe UI" w:eastAsia="Times New Roman" w:hAnsi="Segoe UI" w:cs="Times New Roman"/>
      <w:sz w:val="18"/>
      <w:szCs w:val="18"/>
    </w:rPr>
  </w:style>
  <w:style w:type="paragraph" w:customStyle="1" w:styleId="Nagwek1">
    <w:name w:val="Nagłówek1"/>
    <w:basedOn w:val="Normalny"/>
    <w:next w:val="Tekstpodstawowy"/>
    <w:uiPriority w:val="99"/>
    <w:rsid w:val="004D4E91"/>
    <w:pPr>
      <w:suppressAutoHyphens/>
      <w:jc w:val="center"/>
    </w:pPr>
    <w:rPr>
      <w:rFonts w:ascii="Arial" w:hAnsi="Arial" w:cs="Arial"/>
      <w:b/>
      <w:bCs/>
      <w:sz w:val="22"/>
      <w:szCs w:val="22"/>
      <w:lang w:val="de-CH" w:eastAsia="zh-CN"/>
    </w:rPr>
  </w:style>
  <w:style w:type="paragraph" w:customStyle="1" w:styleId="Heading11">
    <w:name w:val="Heading 11"/>
    <w:basedOn w:val="Normalny"/>
    <w:next w:val="Tekstpodstawowy"/>
    <w:uiPriority w:val="99"/>
    <w:rsid w:val="004D4E91"/>
    <w:pPr>
      <w:keepNext/>
      <w:numPr>
        <w:numId w:val="7"/>
      </w:numPr>
      <w:suppressAutoHyphens/>
      <w:jc w:val="both"/>
      <w:outlineLvl w:val="0"/>
    </w:pPr>
    <w:rPr>
      <w:b/>
      <w:bCs/>
      <w:lang w:eastAsia="ar-SA"/>
    </w:rPr>
  </w:style>
  <w:style w:type="paragraph" w:customStyle="1" w:styleId="Heading21">
    <w:name w:val="Heading 21"/>
    <w:basedOn w:val="Normalny"/>
    <w:next w:val="Tekstpodstawowy"/>
    <w:uiPriority w:val="99"/>
    <w:rsid w:val="004D4E91"/>
    <w:pPr>
      <w:keepNext/>
      <w:numPr>
        <w:ilvl w:val="1"/>
        <w:numId w:val="7"/>
      </w:numPr>
      <w:suppressAutoHyphens/>
      <w:jc w:val="center"/>
      <w:outlineLvl w:val="1"/>
    </w:pPr>
    <w:rPr>
      <w:rFonts w:ascii="Arial" w:hAnsi="Arial" w:cs="Arial"/>
      <w:b/>
      <w:bCs/>
      <w:sz w:val="22"/>
      <w:szCs w:val="22"/>
      <w:lang w:eastAsia="ar-SA"/>
    </w:rPr>
  </w:style>
  <w:style w:type="paragraph" w:customStyle="1" w:styleId="Heading31">
    <w:name w:val="Heading 31"/>
    <w:basedOn w:val="Normalny"/>
    <w:next w:val="Tekstpodstawowy"/>
    <w:uiPriority w:val="99"/>
    <w:rsid w:val="004D4E91"/>
    <w:pPr>
      <w:keepNext/>
      <w:numPr>
        <w:ilvl w:val="2"/>
        <w:numId w:val="7"/>
      </w:numPr>
      <w:suppressAutoHyphens/>
      <w:jc w:val="center"/>
      <w:outlineLvl w:val="2"/>
    </w:pPr>
    <w:rPr>
      <w:rFonts w:ascii="Arial" w:hAnsi="Arial" w:cs="Arial"/>
      <w:b/>
      <w:bCs/>
      <w:color w:val="000000"/>
      <w:sz w:val="22"/>
      <w:szCs w:val="22"/>
      <w:lang w:eastAsia="ar-SA"/>
    </w:rPr>
  </w:style>
  <w:style w:type="table" w:styleId="Tabela-Siatka">
    <w:name w:val="Table Grid"/>
    <w:basedOn w:val="Standardowy"/>
    <w:uiPriority w:val="39"/>
    <w:rsid w:val="0050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D3351"/>
    <w:rPr>
      <w:rFonts w:asciiTheme="majorHAnsi" w:eastAsiaTheme="majorEastAsia" w:hAnsiTheme="majorHAnsi" w:cstheme="majorBidi"/>
      <w:color w:val="2E74B5" w:themeColor="accent1" w:themeShade="BF"/>
      <w:sz w:val="26"/>
      <w:szCs w:val="26"/>
      <w:lang w:eastAsia="pl-PL"/>
    </w:rPr>
  </w:style>
  <w:style w:type="character" w:customStyle="1" w:styleId="Nierozpoznanawzmianka1">
    <w:name w:val="Nierozpoznana wzmianka1"/>
    <w:basedOn w:val="Domylnaczcionkaakapitu"/>
    <w:uiPriority w:val="99"/>
    <w:semiHidden/>
    <w:unhideWhenUsed/>
    <w:rsid w:val="00CA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znan.pl/klauzuladlakontrahen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2997</Words>
  <Characters>17986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Olenderek</dc:creator>
  <cp:keywords/>
  <dc:description/>
  <cp:lastModifiedBy>Sas</cp:lastModifiedBy>
  <cp:revision>5</cp:revision>
  <dcterms:created xsi:type="dcterms:W3CDTF">2021-05-05T09:28:00Z</dcterms:created>
  <dcterms:modified xsi:type="dcterms:W3CDTF">2021-05-05T12:32:00Z</dcterms:modified>
</cp:coreProperties>
</file>