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B0D26" w14:textId="128FAFEE" w:rsidR="00B430A2" w:rsidRDefault="00B430A2" w:rsidP="001141DB">
      <w:pPr>
        <w:ind w:left="4111" w:firstLine="708"/>
        <w:jc w:val="right"/>
        <w:rPr>
          <w:rFonts w:ascii="Times New Roman" w:hAnsi="Times New Roman" w:cs="Times New Roman"/>
          <w:b/>
          <w:bCs/>
          <w:color w:val="auto"/>
        </w:rPr>
      </w:pPr>
      <w:r w:rsidRPr="00B67194">
        <w:rPr>
          <w:rFonts w:ascii="Times New Roman" w:hAnsi="Times New Roman" w:cs="Times New Roman"/>
          <w:b/>
          <w:bCs/>
          <w:color w:val="auto"/>
        </w:rPr>
        <w:t>Załącznik do zarządzenia Nr</w:t>
      </w:r>
      <w:r w:rsidR="001141DB">
        <w:rPr>
          <w:rFonts w:ascii="Times New Roman" w:hAnsi="Times New Roman" w:cs="Times New Roman"/>
          <w:b/>
          <w:bCs/>
          <w:color w:val="auto"/>
        </w:rPr>
        <w:t xml:space="preserve"> 303</w:t>
      </w:r>
      <w:r w:rsidRPr="00B67194">
        <w:rPr>
          <w:rFonts w:ascii="Times New Roman" w:hAnsi="Times New Roman" w:cs="Times New Roman"/>
          <w:b/>
          <w:bCs/>
          <w:color w:val="auto"/>
        </w:rPr>
        <w:t>/202</w:t>
      </w:r>
      <w:r w:rsidR="007670F9">
        <w:rPr>
          <w:rFonts w:ascii="Times New Roman" w:hAnsi="Times New Roman" w:cs="Times New Roman"/>
          <w:b/>
          <w:bCs/>
          <w:color w:val="auto"/>
        </w:rPr>
        <w:t>2</w:t>
      </w:r>
      <w:r w:rsidRPr="00B67194">
        <w:rPr>
          <w:rFonts w:ascii="Times New Roman" w:hAnsi="Times New Roman" w:cs="Times New Roman"/>
          <w:b/>
          <w:bCs/>
          <w:color w:val="auto"/>
        </w:rPr>
        <w:t>/P</w:t>
      </w:r>
    </w:p>
    <w:p w14:paraId="04D416F1" w14:textId="77777777" w:rsidR="00B430A2" w:rsidRDefault="00B430A2" w:rsidP="00B430A2">
      <w:pPr>
        <w:ind w:left="1416" w:firstLine="708"/>
        <w:jc w:val="right"/>
        <w:rPr>
          <w:rFonts w:ascii="Times New Roman" w:hAnsi="Times New Roman" w:cs="Times New Roman"/>
          <w:b/>
          <w:bCs/>
          <w:color w:val="auto"/>
        </w:rPr>
      </w:pPr>
      <w:r w:rsidRPr="00B67194">
        <w:rPr>
          <w:rFonts w:ascii="Times New Roman" w:hAnsi="Times New Roman" w:cs="Times New Roman"/>
          <w:b/>
          <w:bCs/>
          <w:color w:val="auto"/>
        </w:rPr>
        <w:t>PREZYDENTA MIASTA POZNANIA</w:t>
      </w:r>
    </w:p>
    <w:p w14:paraId="5780CE80" w14:textId="4C5FC597" w:rsidR="00B430A2" w:rsidRDefault="00B430A2" w:rsidP="00B430A2">
      <w:pPr>
        <w:jc w:val="right"/>
        <w:rPr>
          <w:rFonts w:ascii="Times New Roman" w:hAnsi="Times New Roman" w:cs="Times New Roman"/>
          <w:b/>
          <w:bCs/>
          <w:color w:val="auto"/>
        </w:rPr>
      </w:pPr>
      <w:r w:rsidRPr="00B67194">
        <w:rPr>
          <w:rFonts w:ascii="Times New Roman" w:hAnsi="Times New Roman" w:cs="Times New Roman"/>
          <w:b/>
          <w:bCs/>
          <w:color w:val="auto"/>
        </w:rPr>
        <w:t xml:space="preserve">z dnia </w:t>
      </w:r>
      <w:r w:rsidR="001141DB">
        <w:rPr>
          <w:rFonts w:ascii="Times New Roman" w:hAnsi="Times New Roman" w:cs="Times New Roman"/>
          <w:b/>
          <w:bCs/>
          <w:color w:val="auto"/>
        </w:rPr>
        <w:t>14.04.</w:t>
      </w:r>
      <w:bookmarkStart w:id="0" w:name="_GoBack"/>
      <w:bookmarkEnd w:id="0"/>
      <w:r w:rsidRPr="00B67194">
        <w:rPr>
          <w:rFonts w:ascii="Times New Roman" w:hAnsi="Times New Roman" w:cs="Times New Roman"/>
          <w:b/>
          <w:bCs/>
          <w:color w:val="auto"/>
        </w:rPr>
        <w:t>202</w:t>
      </w:r>
      <w:r w:rsidR="007670F9">
        <w:rPr>
          <w:rFonts w:ascii="Times New Roman" w:hAnsi="Times New Roman" w:cs="Times New Roman"/>
          <w:b/>
          <w:bCs/>
          <w:color w:val="auto"/>
        </w:rPr>
        <w:t>2</w:t>
      </w:r>
      <w:r w:rsidRPr="00B67194">
        <w:rPr>
          <w:rFonts w:ascii="Times New Roman" w:hAnsi="Times New Roman" w:cs="Times New Roman"/>
          <w:b/>
          <w:bCs/>
          <w:color w:val="auto"/>
        </w:rPr>
        <w:t xml:space="preserve"> r.</w:t>
      </w:r>
    </w:p>
    <w:p w14:paraId="037EF220" w14:textId="77777777" w:rsidR="00B430A2" w:rsidRDefault="00B430A2" w:rsidP="00B430A2">
      <w:pPr>
        <w:pStyle w:val="Tekstpodstawowy"/>
        <w:rPr>
          <w:rFonts w:cs="Courier New"/>
          <w:b/>
          <w:bCs/>
          <w:sz w:val="24"/>
          <w:szCs w:val="24"/>
        </w:rPr>
      </w:pPr>
    </w:p>
    <w:p w14:paraId="381B5F23" w14:textId="77777777" w:rsidR="007670F9" w:rsidRDefault="007670F9" w:rsidP="00C06966">
      <w:pPr>
        <w:spacing w:line="360" w:lineRule="auto"/>
        <w:jc w:val="center"/>
        <w:rPr>
          <w:rFonts w:ascii="Times New Roman" w:hAnsi="Times New Roman" w:cs="Times New Roman"/>
          <w:b/>
          <w:bCs/>
          <w:lang w:eastAsia="en-US"/>
        </w:rPr>
      </w:pPr>
    </w:p>
    <w:p w14:paraId="0D1D8D52" w14:textId="77777777" w:rsidR="00C06966" w:rsidRPr="005B0DEB" w:rsidRDefault="00C06966" w:rsidP="00C06966">
      <w:pPr>
        <w:spacing w:line="360" w:lineRule="auto"/>
        <w:jc w:val="center"/>
        <w:rPr>
          <w:rFonts w:ascii="Times New Roman" w:hAnsi="Times New Roman"/>
          <w:lang w:eastAsia="en-US"/>
        </w:rPr>
      </w:pPr>
      <w:r w:rsidRPr="005B0DEB">
        <w:rPr>
          <w:rFonts w:ascii="Times New Roman" w:hAnsi="Times New Roman" w:cs="Times New Roman"/>
          <w:b/>
          <w:bCs/>
          <w:lang w:eastAsia="en-US"/>
        </w:rPr>
        <w:t>Regulamin Organizacyjny</w:t>
      </w:r>
    </w:p>
    <w:p w14:paraId="41C340D4" w14:textId="77777777" w:rsidR="007670F9" w:rsidRPr="007670F9" w:rsidRDefault="007670F9" w:rsidP="007670F9">
      <w:pPr>
        <w:spacing w:line="360" w:lineRule="auto"/>
        <w:jc w:val="center"/>
        <w:rPr>
          <w:rFonts w:ascii="Times New Roman" w:hAnsi="Times New Roman" w:cs="Times New Roman"/>
          <w:b/>
          <w:bCs/>
          <w:lang w:eastAsia="en-US"/>
        </w:rPr>
      </w:pPr>
      <w:bookmarkStart w:id="1" w:name="_Hlk95381400"/>
      <w:r w:rsidRPr="007670F9">
        <w:rPr>
          <w:rFonts w:ascii="Times New Roman" w:hAnsi="Times New Roman" w:cs="Times New Roman"/>
          <w:b/>
          <w:bCs/>
          <w:lang w:eastAsia="en-US"/>
        </w:rPr>
        <w:t>Zespołu Dziennych Domów Pomocy w Poznaniu</w:t>
      </w:r>
    </w:p>
    <w:bookmarkEnd w:id="1"/>
    <w:p w14:paraId="7A9AEE23" w14:textId="77777777" w:rsidR="00C06966" w:rsidRPr="005B0DEB" w:rsidRDefault="00C06966" w:rsidP="00C06966">
      <w:pPr>
        <w:spacing w:line="360" w:lineRule="auto"/>
        <w:jc w:val="center"/>
        <w:rPr>
          <w:rFonts w:ascii="Times New Roman" w:hAnsi="Times New Roman"/>
          <w:lang w:eastAsia="en-US"/>
        </w:rPr>
      </w:pPr>
    </w:p>
    <w:p w14:paraId="24AEAEDA" w14:textId="77777777" w:rsidR="00B430A2" w:rsidRDefault="00B430A2" w:rsidP="00B430A2">
      <w:pPr>
        <w:pStyle w:val="Tekstpodstawowy"/>
        <w:jc w:val="center"/>
        <w:rPr>
          <w:rFonts w:cs="Courier New"/>
          <w:b/>
          <w:bCs/>
          <w:sz w:val="24"/>
          <w:szCs w:val="24"/>
        </w:rPr>
      </w:pPr>
    </w:p>
    <w:p w14:paraId="5C7697AB" w14:textId="77777777" w:rsidR="00B430A2" w:rsidRDefault="00B430A2" w:rsidP="00B430A2">
      <w:pPr>
        <w:pStyle w:val="Tekstpodstawowy"/>
        <w:jc w:val="center"/>
        <w:rPr>
          <w:rFonts w:cs="Courier New"/>
          <w:b/>
          <w:bCs/>
          <w:sz w:val="24"/>
          <w:szCs w:val="24"/>
        </w:rPr>
      </w:pPr>
    </w:p>
    <w:p w14:paraId="4CA556FC" w14:textId="77777777"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>Rozdział 1</w:t>
      </w:r>
    </w:p>
    <w:p w14:paraId="7E06CF8B" w14:textId="77777777" w:rsidR="00B430A2" w:rsidRDefault="00B430A2" w:rsidP="00B430A2">
      <w:pPr>
        <w:pStyle w:val="Tekstpodstawowy"/>
        <w:jc w:val="center"/>
        <w:rPr>
          <w:rFonts w:cs="Courier New"/>
          <w:b/>
          <w:bCs/>
        </w:rPr>
      </w:pPr>
      <w:r w:rsidRPr="005366B0">
        <w:rPr>
          <w:b/>
          <w:bCs/>
          <w:sz w:val="24"/>
          <w:szCs w:val="24"/>
        </w:rPr>
        <w:t>Postanowienia ogólne</w:t>
      </w:r>
    </w:p>
    <w:p w14:paraId="66550B11" w14:textId="77777777"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</w:p>
    <w:p w14:paraId="679689E1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2" w:name="bookmark97"/>
      <w:bookmarkStart w:id="3" w:name="bookmark96"/>
      <w:bookmarkStart w:id="4" w:name="bookmark95"/>
      <w:r w:rsidRPr="005366B0">
        <w:rPr>
          <w:rFonts w:cs="Courier New"/>
          <w:sz w:val="24"/>
          <w:szCs w:val="24"/>
        </w:rPr>
        <w:t>§</w:t>
      </w:r>
      <w:r w:rsidR="00EF7A01">
        <w:rPr>
          <w:rFonts w:cs="Courier New"/>
          <w:sz w:val="24"/>
          <w:szCs w:val="24"/>
        </w:rPr>
        <w:t xml:space="preserve"> </w:t>
      </w:r>
      <w:r w:rsidRPr="005366B0">
        <w:rPr>
          <w:rFonts w:cs="Courier New"/>
          <w:sz w:val="24"/>
          <w:szCs w:val="24"/>
        </w:rPr>
        <w:t>1</w:t>
      </w:r>
      <w:bookmarkEnd w:id="2"/>
      <w:bookmarkEnd w:id="3"/>
      <w:bookmarkEnd w:id="4"/>
    </w:p>
    <w:p w14:paraId="15345C80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14CD5339" w14:textId="27A35F8C" w:rsidR="00B430A2" w:rsidRDefault="00B430A2" w:rsidP="00B430A2">
      <w:pPr>
        <w:pStyle w:val="Tekstpodstawowy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Regulamin </w:t>
      </w:r>
      <w:r>
        <w:rPr>
          <w:sz w:val="24"/>
          <w:szCs w:val="24"/>
        </w:rPr>
        <w:t>O</w:t>
      </w:r>
      <w:r w:rsidRPr="005366B0">
        <w:rPr>
          <w:sz w:val="24"/>
          <w:szCs w:val="24"/>
        </w:rPr>
        <w:t xml:space="preserve">rganizacyjny </w:t>
      </w:r>
      <w:r w:rsidR="007670F9">
        <w:rPr>
          <w:sz w:val="24"/>
          <w:szCs w:val="24"/>
        </w:rPr>
        <w:t xml:space="preserve">Zespołu Dziennych Domów Pomocy w Poznaniu </w:t>
      </w:r>
      <w:r w:rsidRPr="005366B0">
        <w:rPr>
          <w:sz w:val="24"/>
          <w:szCs w:val="24"/>
        </w:rPr>
        <w:t xml:space="preserve">określa strukturę organizacyjną i szczegółowy zakres zadań </w:t>
      </w:r>
      <w:r w:rsidR="007670F9">
        <w:rPr>
          <w:sz w:val="24"/>
          <w:szCs w:val="24"/>
        </w:rPr>
        <w:t>Zespołu</w:t>
      </w:r>
      <w:r w:rsidRPr="005366B0">
        <w:rPr>
          <w:sz w:val="24"/>
          <w:szCs w:val="24"/>
        </w:rPr>
        <w:t>, a w szczególności:</w:t>
      </w:r>
    </w:p>
    <w:p w14:paraId="23FE7871" w14:textId="77777777" w:rsidR="00222228" w:rsidRPr="00135487" w:rsidRDefault="00222228" w:rsidP="00D76BCF">
      <w:pPr>
        <w:widowControl/>
        <w:numPr>
          <w:ilvl w:val="0"/>
          <w:numId w:val="12"/>
        </w:numPr>
        <w:spacing w:line="360" w:lineRule="auto"/>
        <w:jc w:val="both"/>
      </w:pPr>
      <w:bookmarkStart w:id="5" w:name="bookmark98"/>
      <w:bookmarkEnd w:id="5"/>
      <w:r w:rsidRPr="00135487">
        <w:rPr>
          <w:rFonts w:ascii="Times New Roman" w:hAnsi="Times New Roman" w:cs="Times New Roman"/>
        </w:rPr>
        <w:t>szczegółowe zadania placówki;</w:t>
      </w:r>
    </w:p>
    <w:p w14:paraId="745F4C82" w14:textId="77777777" w:rsidR="00222228" w:rsidRDefault="00222228" w:rsidP="00D76BCF">
      <w:pPr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8C7ED8">
        <w:rPr>
          <w:rFonts w:ascii="Times New Roman" w:hAnsi="Times New Roman" w:cs="Times New Roman"/>
        </w:rPr>
        <w:t>organizację pracy placówki;</w:t>
      </w:r>
    </w:p>
    <w:p w14:paraId="0706FFAE" w14:textId="77777777" w:rsidR="00C1767E" w:rsidRPr="008C7ED8" w:rsidRDefault="00C1767E" w:rsidP="00D76BCF">
      <w:pPr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C1767E">
        <w:rPr>
          <w:rFonts w:ascii="Times New Roman" w:hAnsi="Times New Roman" w:cs="Times New Roman"/>
          <w:lang w:bidi="pl-PL"/>
        </w:rPr>
        <w:t>prawa i obowiązki uczestników zajęć</w:t>
      </w:r>
      <w:r>
        <w:rPr>
          <w:rFonts w:ascii="Times New Roman" w:hAnsi="Times New Roman" w:cs="Times New Roman"/>
          <w:lang w:bidi="pl-PL"/>
        </w:rPr>
        <w:t>;</w:t>
      </w:r>
    </w:p>
    <w:p w14:paraId="328B71C8" w14:textId="77777777" w:rsidR="00222228" w:rsidRDefault="00222228" w:rsidP="00D76BCF">
      <w:pPr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8C7ED8">
        <w:rPr>
          <w:rFonts w:ascii="Times New Roman" w:hAnsi="Times New Roman" w:cs="Times New Roman"/>
        </w:rPr>
        <w:t>tryb załatwiania skarg i wniosków;</w:t>
      </w:r>
    </w:p>
    <w:p w14:paraId="2A98C8A5" w14:textId="77777777" w:rsidR="00DF037C" w:rsidRPr="00DF037C" w:rsidRDefault="00DF037C" w:rsidP="00D76BCF">
      <w:pPr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8C7ED8">
        <w:rPr>
          <w:rFonts w:ascii="Times New Roman" w:hAnsi="Times New Roman" w:cs="Times New Roman"/>
        </w:rPr>
        <w:t>zasady</w:t>
      </w:r>
      <w:r w:rsidR="00EF7A01">
        <w:rPr>
          <w:rFonts w:ascii="Times New Roman" w:hAnsi="Times New Roman" w:cs="Times New Roman"/>
        </w:rPr>
        <w:t xml:space="preserve"> </w:t>
      </w:r>
      <w:r w:rsidRPr="008C7ED8">
        <w:rPr>
          <w:rFonts w:ascii="Times New Roman" w:hAnsi="Times New Roman" w:cs="Times New Roman"/>
        </w:rPr>
        <w:t>podpisywania pism;</w:t>
      </w:r>
    </w:p>
    <w:p w14:paraId="42562441" w14:textId="77777777" w:rsidR="00222228" w:rsidRPr="00135487" w:rsidRDefault="00222228" w:rsidP="00D76BCF">
      <w:pPr>
        <w:widowControl/>
        <w:numPr>
          <w:ilvl w:val="0"/>
          <w:numId w:val="12"/>
        </w:numPr>
        <w:spacing w:line="360" w:lineRule="auto"/>
        <w:jc w:val="both"/>
      </w:pPr>
      <w:r w:rsidRPr="00135487">
        <w:rPr>
          <w:rFonts w:ascii="Times New Roman" w:hAnsi="Times New Roman" w:cs="Times New Roman"/>
        </w:rPr>
        <w:t>wewnętrzne akty prawne placówki;</w:t>
      </w:r>
    </w:p>
    <w:p w14:paraId="7DB9A1EF" w14:textId="77777777" w:rsidR="00222228" w:rsidRPr="00135487" w:rsidRDefault="00222228" w:rsidP="00D76BCF">
      <w:pPr>
        <w:widowControl/>
        <w:numPr>
          <w:ilvl w:val="0"/>
          <w:numId w:val="12"/>
        </w:numPr>
        <w:spacing w:line="360" w:lineRule="auto"/>
        <w:jc w:val="both"/>
      </w:pPr>
      <w:r w:rsidRPr="00135487">
        <w:rPr>
          <w:rFonts w:ascii="Times New Roman" w:hAnsi="Times New Roman" w:cs="Times New Roman"/>
        </w:rPr>
        <w:t>kontrolę wewnętrzną.</w:t>
      </w:r>
    </w:p>
    <w:p w14:paraId="5586433C" w14:textId="77777777" w:rsidR="00B430A2" w:rsidRDefault="00B430A2" w:rsidP="00B430A2">
      <w:pPr>
        <w:pStyle w:val="Tekstpodstawowy"/>
        <w:tabs>
          <w:tab w:val="left" w:pos="840"/>
        </w:tabs>
        <w:ind w:left="360"/>
        <w:jc w:val="both"/>
        <w:rPr>
          <w:rFonts w:cs="Courier New"/>
          <w:sz w:val="24"/>
          <w:szCs w:val="24"/>
        </w:rPr>
      </w:pPr>
    </w:p>
    <w:p w14:paraId="1ACE46EA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6" w:name="bookmark110"/>
      <w:bookmarkStart w:id="7" w:name="bookmark109"/>
      <w:bookmarkStart w:id="8" w:name="bookmark108"/>
      <w:r w:rsidRPr="005366B0">
        <w:rPr>
          <w:rFonts w:cs="Courier New"/>
          <w:sz w:val="24"/>
          <w:szCs w:val="24"/>
        </w:rPr>
        <w:t>§</w:t>
      </w:r>
      <w:r w:rsidR="00EF7A01">
        <w:rPr>
          <w:rFonts w:cs="Courier New"/>
          <w:sz w:val="24"/>
          <w:szCs w:val="24"/>
        </w:rPr>
        <w:t xml:space="preserve"> </w:t>
      </w:r>
      <w:r w:rsidRPr="005366B0">
        <w:rPr>
          <w:rFonts w:cs="Courier New"/>
          <w:sz w:val="24"/>
          <w:szCs w:val="24"/>
        </w:rPr>
        <w:t>2</w:t>
      </w:r>
      <w:bookmarkEnd w:id="6"/>
      <w:bookmarkEnd w:id="7"/>
      <w:bookmarkEnd w:id="8"/>
    </w:p>
    <w:p w14:paraId="76834AFB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25E0866E" w14:textId="77777777" w:rsidR="00B430A2" w:rsidRDefault="00B430A2" w:rsidP="00B430A2">
      <w:pPr>
        <w:pStyle w:val="Tekstpodstawowy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Ilekroć w Regulaminie, bez bliższego określenia, mowa jest o:</w:t>
      </w:r>
      <w:bookmarkStart w:id="9" w:name="bookmark111"/>
      <w:bookmarkEnd w:id="9"/>
    </w:p>
    <w:p w14:paraId="3191FE8E" w14:textId="419551A1" w:rsidR="00222228" w:rsidRPr="005B0DEB" w:rsidRDefault="00222228" w:rsidP="00D76BCF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DEB">
        <w:rPr>
          <w:rFonts w:ascii="Times New Roman" w:hAnsi="Times New Roman" w:cs="Times New Roman"/>
          <w:sz w:val="24"/>
          <w:szCs w:val="24"/>
        </w:rPr>
        <w:t>Mieście – należy przez to rozumieć Miasto Poznań, będące gminą w rozumieniu ustawy o samorządzie gminnym oraz miastem na prawach powiatu w rozumieniu ustawy o</w:t>
      </w:r>
      <w:r w:rsidR="00D8198E">
        <w:rPr>
          <w:rFonts w:ascii="Times New Roman" w:hAnsi="Times New Roman" w:cs="Times New Roman"/>
          <w:sz w:val="24"/>
          <w:szCs w:val="24"/>
        </w:rPr>
        <w:t> </w:t>
      </w:r>
      <w:r w:rsidRPr="005B0DEB">
        <w:rPr>
          <w:rFonts w:ascii="Times New Roman" w:hAnsi="Times New Roman" w:cs="Times New Roman"/>
          <w:sz w:val="24"/>
          <w:szCs w:val="24"/>
        </w:rPr>
        <w:t>samorządzie powiatowym;</w:t>
      </w:r>
    </w:p>
    <w:p w14:paraId="48DF6A32" w14:textId="77777777" w:rsidR="00222228" w:rsidRPr="005B0DEB" w:rsidRDefault="000A1A9F" w:rsidP="00D76BCF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Zespole</w:t>
      </w:r>
      <w:r w:rsidR="00222228" w:rsidRPr="005B0DEB"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>
        <w:rPr>
          <w:rFonts w:ascii="Times New Roman" w:hAnsi="Times New Roman" w:cs="Times New Roman"/>
          <w:sz w:val="24"/>
          <w:szCs w:val="24"/>
        </w:rPr>
        <w:t>Zespół Dziennych Domów Pomocy</w:t>
      </w:r>
      <w:r w:rsidR="00222228" w:rsidRPr="005B0DEB">
        <w:rPr>
          <w:rFonts w:ascii="Times New Roman" w:hAnsi="Times New Roman" w:cs="Times New Roman"/>
          <w:sz w:val="24"/>
          <w:szCs w:val="24"/>
        </w:rPr>
        <w:t xml:space="preserve"> w Poznaniu;</w:t>
      </w:r>
    </w:p>
    <w:p w14:paraId="3DF9ED7C" w14:textId="77777777" w:rsidR="00222228" w:rsidRPr="005B0DEB" w:rsidRDefault="00222228" w:rsidP="00D76BCF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DEB">
        <w:rPr>
          <w:rFonts w:ascii="Times New Roman" w:hAnsi="Times New Roman" w:cs="Times New Roman"/>
          <w:sz w:val="24"/>
          <w:szCs w:val="24"/>
        </w:rPr>
        <w:t xml:space="preserve">Regulaminie – należy przez to rozumieć Regulamin Organizacyjny </w:t>
      </w:r>
      <w:r w:rsidR="000A1A9F">
        <w:rPr>
          <w:rFonts w:ascii="Times New Roman" w:hAnsi="Times New Roman" w:cs="Times New Roman"/>
          <w:sz w:val="24"/>
          <w:szCs w:val="24"/>
        </w:rPr>
        <w:t>Zespołu Dziennych Domów Pomocy</w:t>
      </w:r>
      <w:r w:rsidRPr="005B0DEB">
        <w:rPr>
          <w:rFonts w:ascii="Times New Roman" w:hAnsi="Times New Roman" w:cs="Times New Roman"/>
          <w:sz w:val="24"/>
          <w:szCs w:val="24"/>
        </w:rPr>
        <w:t xml:space="preserve"> w Poznaniu;</w:t>
      </w:r>
    </w:p>
    <w:p w14:paraId="38188869" w14:textId="77777777" w:rsidR="00222228" w:rsidRPr="005B0DEB" w:rsidRDefault="000A1A9F" w:rsidP="00D76BCF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dyrektorze</w:t>
      </w:r>
      <w:r w:rsidR="00222228" w:rsidRPr="005B0DEB"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>
        <w:rPr>
          <w:rFonts w:ascii="Times New Roman" w:hAnsi="Times New Roman" w:cs="Times New Roman"/>
          <w:sz w:val="24"/>
          <w:szCs w:val="24"/>
        </w:rPr>
        <w:t>dyrektora</w:t>
      </w:r>
      <w:r w:rsidR="00EF7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Zespołu Dziennych Domów Pomocy </w:t>
      </w:r>
      <w:r w:rsidR="00222228" w:rsidRPr="005B0DEB">
        <w:rPr>
          <w:rFonts w:ascii="Times New Roman" w:hAnsi="Times New Roman" w:cs="Times New Roman"/>
          <w:sz w:val="24"/>
          <w:szCs w:val="24"/>
        </w:rPr>
        <w:t>w Poznaniu;</w:t>
      </w:r>
    </w:p>
    <w:p w14:paraId="2036003C" w14:textId="77777777" w:rsidR="00B430A2" w:rsidRDefault="00222228" w:rsidP="00D76BCF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DEB">
        <w:rPr>
          <w:rFonts w:ascii="Times New Roman" w:hAnsi="Times New Roman" w:cs="Times New Roman"/>
          <w:sz w:val="24"/>
          <w:szCs w:val="24"/>
        </w:rPr>
        <w:t xml:space="preserve">CUW – należy przez to rozumieć Centrum Usług Wspólnych </w:t>
      </w:r>
      <w:r w:rsidR="00896C4A">
        <w:rPr>
          <w:rFonts w:ascii="Times New Roman" w:hAnsi="Times New Roman" w:cs="Times New Roman"/>
          <w:sz w:val="24"/>
          <w:szCs w:val="24"/>
        </w:rPr>
        <w:t>w Poznaniu</w:t>
      </w:r>
      <w:r w:rsidR="00F758FB">
        <w:rPr>
          <w:rFonts w:ascii="Times New Roman" w:hAnsi="Times New Roman" w:cs="Times New Roman"/>
          <w:sz w:val="24"/>
          <w:szCs w:val="24"/>
        </w:rPr>
        <w:t>.</w:t>
      </w:r>
    </w:p>
    <w:p w14:paraId="52B3BA57" w14:textId="77777777" w:rsidR="00A15ADD" w:rsidRPr="00222228" w:rsidRDefault="00A15ADD" w:rsidP="00A15AD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006C74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0" w:name="bookmark116"/>
      <w:bookmarkStart w:id="11" w:name="bookmark115"/>
      <w:bookmarkStart w:id="12" w:name="bookmark114"/>
      <w:r w:rsidRPr="005366B0">
        <w:rPr>
          <w:rFonts w:cs="Courier New"/>
          <w:sz w:val="24"/>
          <w:szCs w:val="24"/>
        </w:rPr>
        <w:t>§</w:t>
      </w:r>
      <w:r w:rsidR="00EF7A01">
        <w:rPr>
          <w:rFonts w:cs="Courier New"/>
          <w:sz w:val="24"/>
          <w:szCs w:val="24"/>
        </w:rPr>
        <w:t xml:space="preserve"> </w:t>
      </w:r>
      <w:r w:rsidRPr="005366B0">
        <w:rPr>
          <w:rFonts w:cs="Courier New"/>
          <w:sz w:val="24"/>
          <w:szCs w:val="24"/>
        </w:rPr>
        <w:t>3</w:t>
      </w:r>
      <w:bookmarkEnd w:id="10"/>
      <w:bookmarkEnd w:id="11"/>
      <w:bookmarkEnd w:id="12"/>
      <w:r w:rsidR="00EF7A01">
        <w:rPr>
          <w:rFonts w:cs="Courier New"/>
          <w:sz w:val="24"/>
          <w:szCs w:val="24"/>
        </w:rPr>
        <w:t xml:space="preserve"> </w:t>
      </w:r>
    </w:p>
    <w:p w14:paraId="2F4D779B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49F24A80" w14:textId="77777777" w:rsidR="00B430A2" w:rsidRPr="00222228" w:rsidRDefault="000A1A9F" w:rsidP="00D76BCF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117"/>
      <w:bookmarkEnd w:id="13"/>
      <w:r>
        <w:rPr>
          <w:rFonts w:ascii="Times New Roman" w:hAnsi="Times New Roman" w:cs="Times New Roman"/>
          <w:sz w:val="24"/>
          <w:szCs w:val="24"/>
        </w:rPr>
        <w:t>Zespół</w:t>
      </w:r>
      <w:r w:rsidR="00AA1447">
        <w:rPr>
          <w:rFonts w:ascii="Times New Roman" w:hAnsi="Times New Roman" w:cs="Times New Roman"/>
          <w:sz w:val="24"/>
          <w:szCs w:val="24"/>
        </w:rPr>
        <w:t xml:space="preserve"> </w:t>
      </w:r>
      <w:r w:rsidR="00B430A2" w:rsidRPr="00222228">
        <w:rPr>
          <w:rFonts w:ascii="Times New Roman" w:hAnsi="Times New Roman" w:cs="Times New Roman"/>
          <w:sz w:val="24"/>
          <w:szCs w:val="24"/>
        </w:rPr>
        <w:t>jest jednostką organizacyjną działającą jako jednostka budżetowa Miasta.</w:t>
      </w:r>
    </w:p>
    <w:p w14:paraId="5382C20C" w14:textId="18696A2D" w:rsidR="006908EC" w:rsidRPr="006908EC" w:rsidRDefault="000A1A9F" w:rsidP="00D76BCF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118"/>
      <w:bookmarkEnd w:id="14"/>
      <w:r w:rsidRPr="006908EC">
        <w:rPr>
          <w:rFonts w:ascii="Times New Roman" w:hAnsi="Times New Roman" w:cs="Times New Roman"/>
          <w:sz w:val="24"/>
          <w:szCs w:val="24"/>
        </w:rPr>
        <w:t>Zespół</w:t>
      </w:r>
      <w:r w:rsidR="00B430A2" w:rsidRPr="006908EC">
        <w:rPr>
          <w:rFonts w:ascii="Times New Roman" w:hAnsi="Times New Roman" w:cs="Times New Roman"/>
          <w:sz w:val="24"/>
          <w:szCs w:val="24"/>
        </w:rPr>
        <w:t xml:space="preserve"> ma siedzibę w Poznaniu przy ul. </w:t>
      </w:r>
      <w:r w:rsidRPr="006908EC">
        <w:rPr>
          <w:rFonts w:ascii="Times New Roman" w:hAnsi="Times New Roman" w:cs="Times New Roman"/>
          <w:sz w:val="24"/>
          <w:szCs w:val="24"/>
        </w:rPr>
        <w:t>M. Konopnickiej 18</w:t>
      </w:r>
      <w:r w:rsidR="00B430A2" w:rsidRPr="006908EC">
        <w:rPr>
          <w:rFonts w:ascii="Times New Roman" w:hAnsi="Times New Roman" w:cs="Times New Roman"/>
          <w:sz w:val="24"/>
          <w:szCs w:val="24"/>
        </w:rPr>
        <w:t>.</w:t>
      </w:r>
    </w:p>
    <w:p w14:paraId="5FD01A7D" w14:textId="1F1B0E47" w:rsidR="000A1A9F" w:rsidRPr="006908EC" w:rsidRDefault="000A1A9F" w:rsidP="006908EC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8EC">
        <w:rPr>
          <w:rFonts w:ascii="Times New Roman" w:hAnsi="Times New Roman" w:cs="Times New Roman"/>
          <w:sz w:val="24"/>
          <w:szCs w:val="24"/>
        </w:rPr>
        <w:t>Zespół jest ośrodkiem wsparcia w rozumieniu ustawy z dnia 12 marca 2004 r. o pomocy społecznej</w:t>
      </w:r>
      <w:r w:rsidR="006908EC" w:rsidRPr="006908EC">
        <w:rPr>
          <w:rFonts w:ascii="Times New Roman" w:hAnsi="Times New Roman" w:cs="Times New Roman"/>
          <w:sz w:val="24"/>
          <w:szCs w:val="24"/>
        </w:rPr>
        <w:t>, dysponującym 350 miejscami.</w:t>
      </w:r>
    </w:p>
    <w:p w14:paraId="4D950AD8" w14:textId="2D1DFBF5" w:rsidR="005F06B4" w:rsidRPr="006908EC" w:rsidRDefault="005F06B4" w:rsidP="00D76BCF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8EC">
        <w:rPr>
          <w:rFonts w:ascii="Times New Roman" w:hAnsi="Times New Roman" w:cs="Times New Roman"/>
          <w:sz w:val="24"/>
          <w:szCs w:val="24"/>
        </w:rPr>
        <w:t xml:space="preserve">W skład Zespołu wchodzi 5 </w:t>
      </w:r>
      <w:r w:rsidR="00D8198E" w:rsidRPr="006908EC">
        <w:rPr>
          <w:rFonts w:ascii="Times New Roman" w:hAnsi="Times New Roman" w:cs="Times New Roman"/>
          <w:sz w:val="24"/>
          <w:szCs w:val="24"/>
        </w:rPr>
        <w:t>f</w:t>
      </w:r>
      <w:r w:rsidRPr="006908EC">
        <w:rPr>
          <w:rFonts w:ascii="Times New Roman" w:hAnsi="Times New Roman" w:cs="Times New Roman"/>
          <w:sz w:val="24"/>
          <w:szCs w:val="24"/>
        </w:rPr>
        <w:t>ilii</w:t>
      </w:r>
      <w:r w:rsidR="00EC6308" w:rsidRPr="006908EC">
        <w:rPr>
          <w:rFonts w:ascii="Times New Roman" w:hAnsi="Times New Roman" w:cs="Times New Roman"/>
          <w:sz w:val="24"/>
          <w:szCs w:val="24"/>
        </w:rPr>
        <w:t>,</w:t>
      </w:r>
      <w:r w:rsidRPr="006908EC">
        <w:rPr>
          <w:rFonts w:ascii="Times New Roman" w:hAnsi="Times New Roman" w:cs="Times New Roman"/>
          <w:sz w:val="24"/>
          <w:szCs w:val="24"/>
        </w:rPr>
        <w:t xml:space="preserve"> zwanych </w:t>
      </w:r>
      <w:r w:rsidR="00EC6308" w:rsidRPr="006908EC">
        <w:rPr>
          <w:rFonts w:ascii="Times New Roman" w:hAnsi="Times New Roman" w:cs="Times New Roman"/>
          <w:sz w:val="24"/>
          <w:szCs w:val="24"/>
        </w:rPr>
        <w:t>też k</w:t>
      </w:r>
      <w:r w:rsidRPr="006908EC">
        <w:rPr>
          <w:rFonts w:ascii="Times New Roman" w:hAnsi="Times New Roman" w:cs="Times New Roman"/>
          <w:sz w:val="24"/>
          <w:szCs w:val="24"/>
        </w:rPr>
        <w:t>lubami, którymi kierują kierownicy.</w:t>
      </w:r>
    </w:p>
    <w:p w14:paraId="69CDEDB6" w14:textId="77777777" w:rsidR="005F06B4" w:rsidRPr="006908EC" w:rsidRDefault="005F06B4" w:rsidP="00D76BCF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8EC">
        <w:rPr>
          <w:rFonts w:ascii="Times New Roman" w:hAnsi="Times New Roman" w:cs="Times New Roman"/>
          <w:sz w:val="24"/>
          <w:szCs w:val="24"/>
        </w:rPr>
        <w:t>Zespół pracuje w systemie dziennym.</w:t>
      </w:r>
    </w:p>
    <w:p w14:paraId="1C2558E1" w14:textId="77777777" w:rsidR="00B430A2" w:rsidRDefault="00B430A2" w:rsidP="00B430A2">
      <w:pPr>
        <w:pStyle w:val="Tekstpodstawowy"/>
        <w:tabs>
          <w:tab w:val="left" w:pos="714"/>
        </w:tabs>
        <w:ind w:left="340"/>
        <w:rPr>
          <w:rFonts w:cs="Courier New"/>
          <w:sz w:val="24"/>
          <w:szCs w:val="24"/>
        </w:rPr>
      </w:pPr>
      <w:bookmarkStart w:id="15" w:name="bookmark119"/>
      <w:bookmarkStart w:id="16" w:name="bookmark120"/>
      <w:bookmarkEnd w:id="15"/>
      <w:bookmarkEnd w:id="16"/>
    </w:p>
    <w:p w14:paraId="5FCF6995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7" w:name="bookmark123"/>
      <w:bookmarkStart w:id="18" w:name="bookmark122"/>
      <w:bookmarkStart w:id="19" w:name="bookmark121"/>
      <w:r w:rsidRPr="005366B0">
        <w:rPr>
          <w:rFonts w:cs="Courier New"/>
          <w:sz w:val="24"/>
          <w:szCs w:val="24"/>
        </w:rPr>
        <w:t>§</w:t>
      </w:r>
      <w:r w:rsidR="00EF7A01">
        <w:rPr>
          <w:rFonts w:cs="Courier New"/>
          <w:sz w:val="24"/>
          <w:szCs w:val="24"/>
        </w:rPr>
        <w:t xml:space="preserve"> </w:t>
      </w:r>
      <w:r w:rsidRPr="005366B0">
        <w:rPr>
          <w:rFonts w:cs="Courier New"/>
          <w:sz w:val="24"/>
          <w:szCs w:val="24"/>
        </w:rPr>
        <w:t>4</w:t>
      </w:r>
      <w:bookmarkEnd w:id="17"/>
      <w:bookmarkEnd w:id="18"/>
      <w:bookmarkEnd w:id="19"/>
    </w:p>
    <w:p w14:paraId="33125BA9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625336C3" w14:textId="725D6A22" w:rsidR="00B430A2" w:rsidRDefault="00155CD5" w:rsidP="000A1A9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A3">
        <w:rPr>
          <w:rFonts w:ascii="Times New Roman" w:hAnsi="Times New Roman" w:cs="Times New Roman"/>
          <w:sz w:val="24"/>
          <w:szCs w:val="24"/>
        </w:rPr>
        <w:t>Do działa</w:t>
      </w:r>
      <w:r w:rsidR="00D8198E">
        <w:rPr>
          <w:rFonts w:ascii="Times New Roman" w:hAnsi="Times New Roman" w:cs="Times New Roman"/>
          <w:sz w:val="24"/>
          <w:szCs w:val="24"/>
        </w:rPr>
        <w:t>ń</w:t>
      </w:r>
      <w:r w:rsidRPr="009B40A3">
        <w:rPr>
          <w:rFonts w:ascii="Times New Roman" w:hAnsi="Times New Roman" w:cs="Times New Roman"/>
          <w:sz w:val="24"/>
          <w:szCs w:val="24"/>
        </w:rPr>
        <w:t xml:space="preserve"> </w:t>
      </w:r>
      <w:r w:rsidR="000A1A9F">
        <w:rPr>
          <w:rFonts w:ascii="Times New Roman" w:hAnsi="Times New Roman" w:cs="Times New Roman"/>
          <w:sz w:val="24"/>
          <w:szCs w:val="24"/>
        </w:rPr>
        <w:t>Zespołu</w:t>
      </w:r>
      <w:r w:rsidRPr="009B40A3">
        <w:rPr>
          <w:rFonts w:ascii="Times New Roman" w:hAnsi="Times New Roman" w:cs="Times New Roman"/>
          <w:sz w:val="24"/>
          <w:szCs w:val="24"/>
        </w:rPr>
        <w:t xml:space="preserve"> należy wykonywanie</w:t>
      </w:r>
      <w:bookmarkStart w:id="20" w:name="bookmark137"/>
      <w:bookmarkEnd w:id="20"/>
      <w:r w:rsidR="00AA1447">
        <w:rPr>
          <w:rFonts w:ascii="Times New Roman" w:hAnsi="Times New Roman" w:cs="Times New Roman"/>
          <w:sz w:val="24"/>
          <w:szCs w:val="24"/>
        </w:rPr>
        <w:t xml:space="preserve"> </w:t>
      </w:r>
      <w:r w:rsidRPr="009B40A3">
        <w:rPr>
          <w:rFonts w:ascii="Times New Roman" w:hAnsi="Times New Roman" w:cs="Times New Roman"/>
          <w:sz w:val="24"/>
          <w:szCs w:val="24"/>
        </w:rPr>
        <w:t xml:space="preserve">zadań własnych </w:t>
      </w:r>
      <w:r w:rsidR="00EF7A01">
        <w:rPr>
          <w:rFonts w:ascii="Times New Roman" w:hAnsi="Times New Roman" w:cs="Times New Roman"/>
          <w:sz w:val="24"/>
          <w:szCs w:val="24"/>
        </w:rPr>
        <w:t>gminy</w:t>
      </w:r>
      <w:r w:rsidRPr="009B40A3">
        <w:rPr>
          <w:rFonts w:ascii="Times New Roman" w:hAnsi="Times New Roman" w:cs="Times New Roman"/>
          <w:sz w:val="24"/>
          <w:szCs w:val="24"/>
        </w:rPr>
        <w:t xml:space="preserve"> z zakresu pomocy społecznej</w:t>
      </w:r>
      <w:bookmarkStart w:id="21" w:name="bookmark138"/>
      <w:bookmarkEnd w:id="21"/>
      <w:r w:rsidR="000A1A9F">
        <w:rPr>
          <w:rFonts w:ascii="Times New Roman" w:hAnsi="Times New Roman" w:cs="Times New Roman"/>
          <w:sz w:val="24"/>
          <w:szCs w:val="24"/>
        </w:rPr>
        <w:t>.</w:t>
      </w:r>
    </w:p>
    <w:p w14:paraId="2D68C4E9" w14:textId="77777777" w:rsidR="00DA1D20" w:rsidRDefault="00DA1D20" w:rsidP="000A1A9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6F1F7" w14:textId="77777777" w:rsidR="00DA1D20" w:rsidRDefault="00DA1D20" w:rsidP="00DA1D20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r w:rsidRPr="005366B0">
        <w:rPr>
          <w:rFonts w:cs="Courier New"/>
          <w:sz w:val="24"/>
          <w:szCs w:val="24"/>
        </w:rPr>
        <w:t>§</w:t>
      </w:r>
      <w:r>
        <w:rPr>
          <w:rFonts w:cs="Courier New"/>
          <w:sz w:val="24"/>
          <w:szCs w:val="24"/>
        </w:rPr>
        <w:t xml:space="preserve"> 5</w:t>
      </w:r>
    </w:p>
    <w:p w14:paraId="4D8D69F8" w14:textId="77777777" w:rsidR="000A1A9F" w:rsidRDefault="000A1A9F" w:rsidP="000A1A9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735BF" w14:textId="77777777" w:rsidR="00DA1D20" w:rsidRPr="00987926" w:rsidRDefault="00AA1447" w:rsidP="00DA1D20">
      <w:pPr>
        <w:pStyle w:val="Heading40"/>
        <w:keepNext/>
        <w:keepLines/>
        <w:spacing w:after="0"/>
        <w:jc w:val="both"/>
        <w:rPr>
          <w:rFonts w:cs="Courier New"/>
          <w:b w:val="0"/>
          <w:sz w:val="24"/>
          <w:szCs w:val="24"/>
        </w:rPr>
      </w:pPr>
      <w:r>
        <w:rPr>
          <w:rFonts w:cs="Courier New"/>
          <w:b w:val="0"/>
          <w:sz w:val="24"/>
          <w:szCs w:val="24"/>
        </w:rPr>
        <w:t xml:space="preserve">Zespół </w:t>
      </w:r>
      <w:r w:rsidR="00DA1D20">
        <w:rPr>
          <w:rFonts w:cs="Courier New"/>
          <w:b w:val="0"/>
          <w:sz w:val="24"/>
          <w:szCs w:val="24"/>
        </w:rPr>
        <w:t xml:space="preserve">korzysta </w:t>
      </w:r>
      <w:r w:rsidR="00DA1D20" w:rsidRPr="00987926">
        <w:rPr>
          <w:rFonts w:cs="Courier New"/>
          <w:b w:val="0"/>
          <w:sz w:val="24"/>
          <w:szCs w:val="24"/>
        </w:rPr>
        <w:t>z obsługi administracyjnej, finansowej i kadrowo-płacowej realizowanej przez CUW</w:t>
      </w:r>
      <w:r w:rsidR="00DA1D20">
        <w:rPr>
          <w:rFonts w:cs="Courier New"/>
          <w:b w:val="0"/>
          <w:sz w:val="24"/>
          <w:szCs w:val="24"/>
        </w:rPr>
        <w:t>.</w:t>
      </w:r>
    </w:p>
    <w:p w14:paraId="0C45B463" w14:textId="77777777" w:rsidR="00DA1D20" w:rsidRPr="000A1A9F" w:rsidRDefault="00DA1D20" w:rsidP="000A1A9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5DED4" w14:textId="77777777" w:rsidR="00256D2D" w:rsidRPr="00660820" w:rsidRDefault="00256D2D" w:rsidP="00256D2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20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987926">
        <w:rPr>
          <w:rFonts w:ascii="Times New Roman" w:hAnsi="Times New Roman" w:cs="Times New Roman"/>
          <w:b/>
          <w:sz w:val="24"/>
          <w:szCs w:val="24"/>
        </w:rPr>
        <w:t>2</w:t>
      </w:r>
    </w:p>
    <w:p w14:paraId="6CE252F0" w14:textId="77777777" w:rsidR="00256D2D" w:rsidRDefault="00256D2D" w:rsidP="00256D2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20">
        <w:rPr>
          <w:rFonts w:ascii="Times New Roman" w:hAnsi="Times New Roman" w:cs="Times New Roman"/>
          <w:b/>
          <w:sz w:val="24"/>
          <w:szCs w:val="24"/>
        </w:rPr>
        <w:t>Szczegółowe zadania placówki</w:t>
      </w:r>
    </w:p>
    <w:p w14:paraId="4194BEEB" w14:textId="77777777" w:rsidR="00256D2D" w:rsidRDefault="00256D2D" w:rsidP="00256D2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6D0F6C" w14:textId="77777777" w:rsidR="00256D2D" w:rsidRDefault="00256D2D" w:rsidP="00256D2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r w:rsidRPr="005366B0">
        <w:rPr>
          <w:rFonts w:cs="Courier New"/>
          <w:sz w:val="24"/>
          <w:szCs w:val="24"/>
        </w:rPr>
        <w:t>§</w:t>
      </w:r>
      <w:r w:rsidR="00EF7A01">
        <w:rPr>
          <w:rFonts w:cs="Courier New"/>
          <w:sz w:val="24"/>
          <w:szCs w:val="24"/>
        </w:rPr>
        <w:t xml:space="preserve"> </w:t>
      </w:r>
      <w:r w:rsidR="00DA1D20">
        <w:rPr>
          <w:rFonts w:cs="Courier New"/>
          <w:sz w:val="24"/>
          <w:szCs w:val="24"/>
        </w:rPr>
        <w:t>6</w:t>
      </w:r>
    </w:p>
    <w:p w14:paraId="2CF551BE" w14:textId="77777777" w:rsidR="00256D2D" w:rsidRPr="00660820" w:rsidRDefault="00256D2D" w:rsidP="00256D2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D9FA5" w14:textId="04BD8A39" w:rsidR="00256D2D" w:rsidRDefault="000A1A9F" w:rsidP="00D76BCF">
      <w:pPr>
        <w:numPr>
          <w:ilvl w:val="0"/>
          <w:numId w:val="15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>Zespół</w:t>
      </w:r>
      <w:r w:rsidR="00AA1447">
        <w:rPr>
          <w:rFonts w:ascii="Times New Roman" w:hAnsi="Times New Roman" w:cs="Times New Roman"/>
        </w:rPr>
        <w:t xml:space="preserve"> </w:t>
      </w:r>
      <w:r w:rsidR="005F06B4">
        <w:rPr>
          <w:rFonts w:ascii="Times New Roman" w:hAnsi="Times New Roman" w:cs="Times New Roman"/>
        </w:rPr>
        <w:t xml:space="preserve">przeznaczony jest dla osób, które </w:t>
      </w:r>
      <w:r w:rsidR="005F06B4" w:rsidRPr="005F06B4">
        <w:rPr>
          <w:rFonts w:ascii="Times New Roman" w:hAnsi="Times New Roman" w:cs="Times New Roman"/>
        </w:rPr>
        <w:t>z powodu choroby, niepełnosprawności lub wieku wymagają częściowej opieki i pomocy w zaspokajaniu niezbędnych potrzeb życiowych, a</w:t>
      </w:r>
      <w:r w:rsidR="00D8198E">
        <w:rPr>
          <w:rFonts w:ascii="Times New Roman" w:hAnsi="Times New Roman" w:cs="Times New Roman"/>
        </w:rPr>
        <w:t> </w:t>
      </w:r>
      <w:r w:rsidR="005F06B4" w:rsidRPr="005F06B4">
        <w:rPr>
          <w:rFonts w:ascii="Times New Roman" w:hAnsi="Times New Roman" w:cs="Times New Roman"/>
        </w:rPr>
        <w:t>którym rodzina takiej pomocy nie może zapewnić</w:t>
      </w:r>
      <w:r w:rsidR="005F06B4">
        <w:rPr>
          <w:rFonts w:ascii="Times New Roman" w:hAnsi="Times New Roman" w:cs="Times New Roman"/>
          <w:snapToGrid w:val="0"/>
        </w:rPr>
        <w:t>.</w:t>
      </w:r>
    </w:p>
    <w:p w14:paraId="6EF26191" w14:textId="77777777" w:rsidR="005F06B4" w:rsidRPr="00565882" w:rsidRDefault="005F06B4" w:rsidP="00D76BCF">
      <w:pPr>
        <w:numPr>
          <w:ilvl w:val="0"/>
          <w:numId w:val="15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Zadania Zespołu obejmują w szczególności:</w:t>
      </w:r>
    </w:p>
    <w:p w14:paraId="6395F5B4" w14:textId="77777777" w:rsidR="00256D2D" w:rsidRPr="00565882" w:rsidRDefault="005F06B4" w:rsidP="00D76BCF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udzielanie</w:t>
      </w:r>
      <w:r w:rsidR="00DB7285">
        <w:rPr>
          <w:rFonts w:ascii="Times New Roman" w:hAnsi="Times New Roman" w:cs="Times New Roman"/>
          <w:snapToGrid w:val="0"/>
        </w:rPr>
        <w:t xml:space="preserve"> uczestnikom pomocy w</w:t>
      </w:r>
      <w:r w:rsidR="00DB7285" w:rsidRPr="00DB7285">
        <w:rPr>
          <w:rFonts w:ascii="Times New Roman" w:hAnsi="Times New Roman" w:cs="Times New Roman"/>
          <w:snapToGrid w:val="0"/>
        </w:rPr>
        <w:t xml:space="preserve"> podstawowych czynnościach życiowych i wsparcia      socjalnego</w:t>
      </w:r>
      <w:r w:rsidR="00256D2D" w:rsidRPr="00565882">
        <w:rPr>
          <w:rFonts w:ascii="Times New Roman" w:hAnsi="Times New Roman" w:cs="Times New Roman"/>
          <w:snapToGrid w:val="0"/>
        </w:rPr>
        <w:t>;</w:t>
      </w:r>
    </w:p>
    <w:p w14:paraId="0AFFE850" w14:textId="77777777" w:rsidR="00256D2D" w:rsidRPr="00565882" w:rsidRDefault="00DB7285" w:rsidP="00D76BCF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DB7285">
        <w:rPr>
          <w:rFonts w:ascii="Times New Roman" w:hAnsi="Times New Roman" w:cs="Times New Roman"/>
          <w:snapToGrid w:val="0"/>
        </w:rPr>
        <w:t>zapewnienie podstawowych świadczeń opiekuńczych</w:t>
      </w:r>
      <w:r w:rsidR="00256D2D" w:rsidRPr="00565882">
        <w:rPr>
          <w:rFonts w:ascii="Times New Roman" w:hAnsi="Times New Roman" w:cs="Times New Roman"/>
          <w:snapToGrid w:val="0"/>
        </w:rPr>
        <w:t>;</w:t>
      </w:r>
    </w:p>
    <w:p w14:paraId="16800A73" w14:textId="77777777" w:rsidR="00256D2D" w:rsidRDefault="00DB7285" w:rsidP="00D76BCF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DB7285">
        <w:rPr>
          <w:rFonts w:ascii="Times New Roman" w:hAnsi="Times New Roman" w:cs="Times New Roman"/>
          <w:snapToGrid w:val="0"/>
        </w:rPr>
        <w:lastRenderedPageBreak/>
        <w:t>prowadzenie różnych form terapii zajęciowej</w:t>
      </w:r>
      <w:r w:rsidR="00256D2D" w:rsidRPr="00565882">
        <w:rPr>
          <w:rFonts w:ascii="Times New Roman" w:hAnsi="Times New Roman" w:cs="Times New Roman"/>
          <w:snapToGrid w:val="0"/>
        </w:rPr>
        <w:t>;</w:t>
      </w:r>
    </w:p>
    <w:p w14:paraId="491D98E5" w14:textId="77777777" w:rsidR="00DB7285" w:rsidRDefault="00DB7285" w:rsidP="00D76BCF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DB7285">
        <w:rPr>
          <w:rFonts w:ascii="Times New Roman" w:hAnsi="Times New Roman" w:cs="Times New Roman"/>
          <w:snapToGrid w:val="0"/>
        </w:rPr>
        <w:t>rozwijanie i podtrzymywanie potrzeb i zainteresowań uczestników</w:t>
      </w:r>
      <w:r>
        <w:rPr>
          <w:rFonts w:ascii="Times New Roman" w:hAnsi="Times New Roman" w:cs="Times New Roman"/>
          <w:snapToGrid w:val="0"/>
        </w:rPr>
        <w:t>;</w:t>
      </w:r>
    </w:p>
    <w:p w14:paraId="0F7F6F19" w14:textId="77777777" w:rsidR="00DB7285" w:rsidRDefault="00DB7285" w:rsidP="00DB7285">
      <w:pPr>
        <w:numPr>
          <w:ilvl w:val="0"/>
          <w:numId w:val="16"/>
        </w:numPr>
        <w:tabs>
          <w:tab w:val="num" w:pos="1134"/>
        </w:tabs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DB7285">
        <w:rPr>
          <w:rFonts w:ascii="Times New Roman" w:hAnsi="Times New Roman" w:cs="Times New Roman"/>
          <w:snapToGrid w:val="0"/>
        </w:rPr>
        <w:t>prowadzenie działalności kulturalno-oświatowej i rekreacyjnej, organizowanie świąt, uroczystości okazjonalnych oraz imprez takich jak wystawy, koncerty, spotkania, konkursy, wycieczki itp.</w:t>
      </w:r>
      <w:r>
        <w:rPr>
          <w:rFonts w:ascii="Times New Roman" w:hAnsi="Times New Roman" w:cs="Times New Roman"/>
          <w:snapToGrid w:val="0"/>
        </w:rPr>
        <w:t>;</w:t>
      </w:r>
    </w:p>
    <w:p w14:paraId="26D5C6C2" w14:textId="77777777" w:rsidR="00DB7285" w:rsidRPr="00DB7285" w:rsidRDefault="00DB7285" w:rsidP="00DB7285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DB7285">
        <w:rPr>
          <w:rFonts w:ascii="Times New Roman" w:hAnsi="Times New Roman" w:cs="Times New Roman"/>
          <w:snapToGrid w:val="0"/>
        </w:rPr>
        <w:t>prowadzenie działań z zakresu profilaktyki zdrowotnej;</w:t>
      </w:r>
    </w:p>
    <w:p w14:paraId="7236CE8D" w14:textId="77777777" w:rsidR="00DB7285" w:rsidRPr="00DB7285" w:rsidRDefault="00DB7285" w:rsidP="00DB7285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DB7285">
        <w:rPr>
          <w:rFonts w:ascii="Times New Roman" w:hAnsi="Times New Roman" w:cs="Times New Roman"/>
          <w:snapToGrid w:val="0"/>
        </w:rPr>
        <w:t xml:space="preserve">organizowanie zajęć </w:t>
      </w:r>
      <w:proofErr w:type="spellStart"/>
      <w:r w:rsidRPr="00DB7285">
        <w:rPr>
          <w:rFonts w:ascii="Times New Roman" w:hAnsi="Times New Roman" w:cs="Times New Roman"/>
          <w:snapToGrid w:val="0"/>
        </w:rPr>
        <w:t>usprawniaj</w:t>
      </w:r>
      <w:r w:rsidR="004229C2">
        <w:rPr>
          <w:rFonts w:ascii="Times New Roman" w:hAnsi="Times New Roman" w:cs="Times New Roman"/>
          <w:snapToGrid w:val="0"/>
        </w:rPr>
        <w:t>ą</w:t>
      </w:r>
      <w:r w:rsidRPr="00DB7285">
        <w:rPr>
          <w:rFonts w:ascii="Times New Roman" w:hAnsi="Times New Roman" w:cs="Times New Roman"/>
          <w:snapToGrid w:val="0"/>
        </w:rPr>
        <w:t>co</w:t>
      </w:r>
      <w:proofErr w:type="spellEnd"/>
      <w:r w:rsidRPr="00DB7285">
        <w:rPr>
          <w:rFonts w:ascii="Times New Roman" w:hAnsi="Times New Roman" w:cs="Times New Roman"/>
          <w:snapToGrid w:val="0"/>
        </w:rPr>
        <w:t>-ruchowych;</w:t>
      </w:r>
    </w:p>
    <w:p w14:paraId="3B9EDB67" w14:textId="77777777" w:rsidR="00DB7285" w:rsidRPr="00DB7285" w:rsidRDefault="00DB7285" w:rsidP="00DB7285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DB7285">
        <w:rPr>
          <w:rFonts w:ascii="Times New Roman" w:hAnsi="Times New Roman" w:cs="Times New Roman"/>
          <w:snapToGrid w:val="0"/>
        </w:rPr>
        <w:t>zapewnienie min. jednego ciepłego posiłku dziennie;</w:t>
      </w:r>
    </w:p>
    <w:p w14:paraId="5853D2B6" w14:textId="77777777" w:rsidR="00DB7285" w:rsidRPr="00DB7285" w:rsidRDefault="00DB7285" w:rsidP="00DB7285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DB7285">
        <w:rPr>
          <w:rFonts w:ascii="Times New Roman" w:hAnsi="Times New Roman" w:cs="Times New Roman"/>
          <w:snapToGrid w:val="0"/>
        </w:rPr>
        <w:t>zapewnienie specjalistycznego poradnictwa prawnego, socjalnego, psychologicznego, pedagogicznego;</w:t>
      </w:r>
    </w:p>
    <w:p w14:paraId="22C77738" w14:textId="77777777" w:rsidR="00DB7285" w:rsidRPr="00DB7285" w:rsidRDefault="00DB7285" w:rsidP="00DB7285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DB7285">
        <w:rPr>
          <w:rFonts w:ascii="Times New Roman" w:hAnsi="Times New Roman" w:cs="Times New Roman"/>
          <w:snapToGrid w:val="0"/>
        </w:rPr>
        <w:t>prowadzenie poradnictwa dla rodzin i opiekunów uczestników</w:t>
      </w:r>
      <w:r>
        <w:rPr>
          <w:rFonts w:ascii="Times New Roman" w:hAnsi="Times New Roman" w:cs="Times New Roman"/>
          <w:snapToGrid w:val="0"/>
        </w:rPr>
        <w:t>.</w:t>
      </w:r>
    </w:p>
    <w:p w14:paraId="593576C9" w14:textId="77777777" w:rsidR="00987926" w:rsidRDefault="00987926" w:rsidP="00B430A2">
      <w:pPr>
        <w:pStyle w:val="Normalny1"/>
        <w:widowControl w:val="0"/>
        <w:spacing w:line="360" w:lineRule="auto"/>
        <w:jc w:val="center"/>
        <w:rPr>
          <w:rStyle w:val="Domylnaczcionkaakapitu3"/>
          <w:b/>
          <w:bCs/>
        </w:rPr>
      </w:pPr>
    </w:p>
    <w:p w14:paraId="731AD5E2" w14:textId="77777777" w:rsidR="00B430A2" w:rsidRDefault="00B430A2" w:rsidP="00B430A2">
      <w:pPr>
        <w:pStyle w:val="Normalny1"/>
        <w:widowControl w:val="0"/>
        <w:spacing w:line="360" w:lineRule="auto"/>
        <w:jc w:val="center"/>
        <w:rPr>
          <w:rStyle w:val="Domylnaczcionkaakapitu3"/>
          <w:b/>
          <w:bCs/>
        </w:rPr>
      </w:pPr>
      <w:r w:rsidRPr="005366B0">
        <w:rPr>
          <w:rStyle w:val="Domylnaczcionkaakapitu3"/>
          <w:b/>
          <w:bCs/>
        </w:rPr>
        <w:t xml:space="preserve">§ </w:t>
      </w:r>
      <w:r w:rsidR="00DA1D20">
        <w:rPr>
          <w:rStyle w:val="Domylnaczcionkaakapitu3"/>
          <w:b/>
          <w:bCs/>
        </w:rPr>
        <w:t>7</w:t>
      </w:r>
    </w:p>
    <w:p w14:paraId="678C2946" w14:textId="77777777" w:rsidR="00256D2D" w:rsidRDefault="00256D2D" w:rsidP="00B430A2">
      <w:pPr>
        <w:pStyle w:val="Normalny1"/>
        <w:widowControl w:val="0"/>
        <w:spacing w:line="360" w:lineRule="auto"/>
        <w:jc w:val="center"/>
        <w:rPr>
          <w:rStyle w:val="Domylnaczcionkaakapitu3"/>
          <w:b/>
          <w:bCs/>
        </w:rPr>
      </w:pPr>
    </w:p>
    <w:p w14:paraId="07184B1C" w14:textId="766C6786" w:rsidR="00DA1D20" w:rsidRPr="00DA1D20" w:rsidRDefault="00DA1D20" w:rsidP="00DA1D20">
      <w:pPr>
        <w:pStyle w:val="Bezodstpw"/>
        <w:numPr>
          <w:ilvl w:val="0"/>
          <w:numId w:val="3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D20">
        <w:rPr>
          <w:rFonts w:ascii="Times New Roman" w:hAnsi="Times New Roman" w:cs="Times New Roman"/>
          <w:sz w:val="24"/>
          <w:szCs w:val="24"/>
        </w:rPr>
        <w:t xml:space="preserve">Pobyt w Zespole możliwy jest po uzyskaniu decyzji o skierowaniu, wydanej w imieniu Prezydenta Miasta Poznania przez </w:t>
      </w:r>
      <w:r w:rsidRPr="00DA1D20">
        <w:rPr>
          <w:rFonts w:ascii="Times New Roman" w:hAnsi="Times New Roman" w:cs="Times New Roman"/>
          <w:color w:val="000000"/>
          <w:sz w:val="24"/>
          <w:szCs w:val="24"/>
        </w:rPr>
        <w:t xml:space="preserve">dyrektora Miejskiego Ośrodka Pomocy Rodzinie </w:t>
      </w:r>
      <w:r w:rsidRPr="00DA1D2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Poznaniu. </w:t>
      </w:r>
    </w:p>
    <w:p w14:paraId="4A061B22" w14:textId="77777777" w:rsidR="00DA1D20" w:rsidRPr="00DA1D20" w:rsidRDefault="00DA1D20" w:rsidP="00DA1D20">
      <w:pPr>
        <w:pStyle w:val="Bezodstpw"/>
        <w:numPr>
          <w:ilvl w:val="0"/>
          <w:numId w:val="3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1D20">
        <w:rPr>
          <w:rFonts w:ascii="Times New Roman" w:hAnsi="Times New Roman" w:cs="Times New Roman"/>
          <w:sz w:val="24"/>
          <w:szCs w:val="24"/>
        </w:rPr>
        <w:t xml:space="preserve">Pobyt w Zespole jest odpłatny. Opłatę za pobyt i/lub wyżywienie w Zespole ustalają upoważnieni pracownicy Miejskiego Ośrodka Pomocy Rodzinie </w:t>
      </w:r>
      <w:r w:rsidR="00D8198E">
        <w:rPr>
          <w:rFonts w:ascii="Times New Roman" w:hAnsi="Times New Roman" w:cs="Times New Roman"/>
          <w:sz w:val="24"/>
          <w:szCs w:val="24"/>
        </w:rPr>
        <w:t xml:space="preserve">w Poznaniu </w:t>
      </w:r>
      <w:r w:rsidRPr="00DA1D20">
        <w:rPr>
          <w:rFonts w:ascii="Times New Roman" w:hAnsi="Times New Roman" w:cs="Times New Roman"/>
          <w:sz w:val="24"/>
          <w:szCs w:val="24"/>
        </w:rPr>
        <w:t>w uzgodnieniu z osobą kierowaną.</w:t>
      </w:r>
    </w:p>
    <w:p w14:paraId="674BB666" w14:textId="77777777" w:rsidR="00987926" w:rsidRPr="001D56C8" w:rsidRDefault="00DA1D20" w:rsidP="001D56C8">
      <w:pPr>
        <w:pStyle w:val="Bezodstpw"/>
        <w:numPr>
          <w:ilvl w:val="0"/>
          <w:numId w:val="3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1D20">
        <w:rPr>
          <w:rFonts w:ascii="Times New Roman" w:hAnsi="Times New Roman" w:cs="Times New Roman"/>
          <w:sz w:val="24"/>
          <w:szCs w:val="24"/>
        </w:rPr>
        <w:t>Szczegółowe zasady ponoszenia odpłatności za pobyt i/lub wyżywienie w Zespole regulują odrębne przepisy ustalone w drodze uchwały Rady Miasta Poznania.</w:t>
      </w:r>
    </w:p>
    <w:p w14:paraId="5EA15918" w14:textId="77777777" w:rsidR="0024582D" w:rsidRDefault="0024582D" w:rsidP="005C4F3E">
      <w:pPr>
        <w:pStyle w:val="Tekstpodstawowy"/>
        <w:ind w:left="284"/>
        <w:jc w:val="both"/>
        <w:rPr>
          <w:rFonts w:cs="Courier New"/>
          <w:b/>
          <w:bCs/>
        </w:rPr>
      </w:pPr>
    </w:p>
    <w:p w14:paraId="6EE3D917" w14:textId="77777777"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 w:rsidR="00987926">
        <w:rPr>
          <w:b/>
          <w:bCs/>
          <w:sz w:val="24"/>
          <w:szCs w:val="24"/>
        </w:rPr>
        <w:t>3</w:t>
      </w:r>
    </w:p>
    <w:p w14:paraId="360C2C5C" w14:textId="77777777" w:rsidR="00987926" w:rsidRPr="00A15ADD" w:rsidRDefault="00987926" w:rsidP="0098792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ADD">
        <w:rPr>
          <w:rFonts w:ascii="Times New Roman" w:hAnsi="Times New Roman" w:cs="Times New Roman"/>
          <w:b/>
          <w:sz w:val="24"/>
          <w:szCs w:val="24"/>
        </w:rPr>
        <w:t>Organizacja pracy placówki</w:t>
      </w:r>
    </w:p>
    <w:p w14:paraId="0C0E9992" w14:textId="77777777" w:rsidR="00987926" w:rsidRPr="00A15ADD" w:rsidRDefault="00987926" w:rsidP="0098792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628D8" w14:textId="77777777" w:rsidR="00987926" w:rsidRPr="00A15ADD" w:rsidRDefault="00987926" w:rsidP="00987926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r w:rsidRPr="00A15ADD">
        <w:rPr>
          <w:rFonts w:cs="Courier New"/>
          <w:sz w:val="24"/>
          <w:szCs w:val="24"/>
        </w:rPr>
        <w:t xml:space="preserve">§ </w:t>
      </w:r>
      <w:r w:rsidR="00A15ADD" w:rsidRPr="00A15ADD">
        <w:rPr>
          <w:rFonts w:cs="Courier New"/>
          <w:sz w:val="24"/>
          <w:szCs w:val="24"/>
        </w:rPr>
        <w:t>8</w:t>
      </w:r>
    </w:p>
    <w:p w14:paraId="7DF99FC9" w14:textId="77777777" w:rsidR="00B430A2" w:rsidRPr="00A15ADD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6C73E07F" w14:textId="77777777" w:rsidR="00987926" w:rsidRPr="00A15ADD" w:rsidRDefault="009C6D5D" w:rsidP="00D76BCF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bookmarkStart w:id="22" w:name="bookmark142"/>
      <w:bookmarkEnd w:id="22"/>
      <w:r>
        <w:rPr>
          <w:sz w:val="24"/>
          <w:szCs w:val="24"/>
        </w:rPr>
        <w:t>Zespołem</w:t>
      </w:r>
      <w:r w:rsidR="00B430A2" w:rsidRPr="00A15ADD">
        <w:rPr>
          <w:sz w:val="24"/>
          <w:szCs w:val="24"/>
        </w:rPr>
        <w:t xml:space="preserve"> kieruje i reprezentuje go na zewnątrz </w:t>
      </w:r>
      <w:r>
        <w:rPr>
          <w:sz w:val="24"/>
          <w:szCs w:val="24"/>
        </w:rPr>
        <w:t>dyrektor</w:t>
      </w:r>
      <w:r w:rsidR="00B430A2" w:rsidRPr="00A15ADD">
        <w:rPr>
          <w:sz w:val="24"/>
          <w:szCs w:val="24"/>
        </w:rPr>
        <w:t xml:space="preserve"> zatrudniony przez Prezydenta Miasta Poznania.</w:t>
      </w:r>
      <w:bookmarkStart w:id="23" w:name="bookmark143"/>
      <w:bookmarkEnd w:id="23"/>
    </w:p>
    <w:p w14:paraId="3478595B" w14:textId="37CC7013" w:rsidR="009C6D5D" w:rsidRDefault="009C6D5D" w:rsidP="00D76BCF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kieruje Zespołem przy pomocy kierowników </w:t>
      </w:r>
      <w:r w:rsidR="00D8198E">
        <w:rPr>
          <w:sz w:val="24"/>
          <w:szCs w:val="24"/>
        </w:rPr>
        <w:t>f</w:t>
      </w:r>
      <w:r>
        <w:rPr>
          <w:sz w:val="24"/>
          <w:szCs w:val="24"/>
        </w:rPr>
        <w:t>ilii.</w:t>
      </w:r>
    </w:p>
    <w:p w14:paraId="0808BD39" w14:textId="77777777" w:rsidR="00B430A2" w:rsidRPr="00A15ADD" w:rsidRDefault="009C6D5D" w:rsidP="00D76BCF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Dyrektor Zespołu</w:t>
      </w:r>
      <w:r w:rsidR="00B430A2" w:rsidRPr="00A15ADD">
        <w:rPr>
          <w:sz w:val="24"/>
          <w:szCs w:val="24"/>
        </w:rPr>
        <w:t xml:space="preserve"> jest odpowiedzialny za prawidłową i terminową realizację całokształtu zadań </w:t>
      </w:r>
      <w:r>
        <w:rPr>
          <w:sz w:val="24"/>
          <w:szCs w:val="24"/>
        </w:rPr>
        <w:t>Zespołu</w:t>
      </w:r>
      <w:r w:rsidR="00B430A2" w:rsidRPr="00A15ADD">
        <w:rPr>
          <w:sz w:val="24"/>
          <w:szCs w:val="24"/>
        </w:rPr>
        <w:t>.</w:t>
      </w:r>
      <w:bookmarkStart w:id="24" w:name="bookmark34"/>
      <w:bookmarkEnd w:id="24"/>
    </w:p>
    <w:p w14:paraId="524FD9EB" w14:textId="77777777" w:rsidR="005A2B5D" w:rsidRDefault="00B430A2" w:rsidP="00EF7A01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Do obowiązków </w:t>
      </w:r>
      <w:r w:rsidR="009C6D5D">
        <w:rPr>
          <w:sz w:val="24"/>
          <w:szCs w:val="24"/>
        </w:rPr>
        <w:t>dyrektora Zespołu</w:t>
      </w:r>
      <w:r w:rsidRPr="005366B0">
        <w:rPr>
          <w:sz w:val="24"/>
          <w:szCs w:val="24"/>
        </w:rPr>
        <w:t xml:space="preserve"> należy przede wszystkim:</w:t>
      </w:r>
      <w:r w:rsidR="00942C18" w:rsidRPr="00942C18">
        <w:rPr>
          <w:sz w:val="24"/>
          <w:szCs w:val="24"/>
        </w:rPr>
        <w:t xml:space="preserve"> </w:t>
      </w:r>
    </w:p>
    <w:p w14:paraId="5C67FEA3" w14:textId="77777777" w:rsidR="00942C18" w:rsidRDefault="00EF7A01" w:rsidP="005A2B5D">
      <w:pPr>
        <w:pStyle w:val="Tekstpodstawowy"/>
        <w:numPr>
          <w:ilvl w:val="0"/>
          <w:numId w:val="55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942C18" w:rsidRPr="00942C18">
        <w:rPr>
          <w:sz w:val="24"/>
          <w:szCs w:val="24"/>
        </w:rPr>
        <w:t>arządzanie</w:t>
      </w:r>
      <w:r>
        <w:rPr>
          <w:sz w:val="24"/>
          <w:szCs w:val="24"/>
        </w:rPr>
        <w:t xml:space="preserve"> zespołem kadrowym oraz </w:t>
      </w:r>
      <w:r w:rsidR="00942C18" w:rsidRPr="00942C18">
        <w:rPr>
          <w:sz w:val="24"/>
          <w:szCs w:val="24"/>
        </w:rPr>
        <w:t>powierzonym</w:t>
      </w:r>
      <w:r w:rsidR="00942C18">
        <w:rPr>
          <w:sz w:val="24"/>
          <w:szCs w:val="24"/>
        </w:rPr>
        <w:t xml:space="preserve"> zasobem rzeczowym i f</w:t>
      </w:r>
      <w:r w:rsidR="00942C18" w:rsidRPr="00942C18">
        <w:rPr>
          <w:sz w:val="24"/>
          <w:szCs w:val="24"/>
        </w:rPr>
        <w:t>ina</w:t>
      </w:r>
      <w:r w:rsidR="00942C18">
        <w:rPr>
          <w:sz w:val="24"/>
          <w:szCs w:val="24"/>
        </w:rPr>
        <w:t>n</w:t>
      </w:r>
      <w:r w:rsidR="00942C18" w:rsidRPr="00942C18">
        <w:rPr>
          <w:sz w:val="24"/>
          <w:szCs w:val="24"/>
        </w:rPr>
        <w:t>sowym</w:t>
      </w:r>
      <w:r>
        <w:rPr>
          <w:sz w:val="24"/>
          <w:szCs w:val="24"/>
        </w:rPr>
        <w:t>;</w:t>
      </w:r>
    </w:p>
    <w:p w14:paraId="1CA08D22" w14:textId="38F44E10" w:rsidR="005A2B5D" w:rsidRPr="00942C18" w:rsidRDefault="00EF7A01" w:rsidP="005A2B5D">
      <w:pPr>
        <w:pStyle w:val="Tekstpodstawowy"/>
        <w:numPr>
          <w:ilvl w:val="0"/>
          <w:numId w:val="55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E7654">
        <w:rPr>
          <w:sz w:val="24"/>
          <w:szCs w:val="24"/>
        </w:rPr>
        <w:t>rganizowanie i tworzenie optymalnych warunków pracy oraz racjonalny podział zadań</w:t>
      </w:r>
      <w:r w:rsidR="009624B8">
        <w:rPr>
          <w:sz w:val="24"/>
          <w:szCs w:val="24"/>
        </w:rPr>
        <w:t>,</w:t>
      </w:r>
      <w:r w:rsidR="009E7654">
        <w:rPr>
          <w:sz w:val="24"/>
          <w:szCs w:val="24"/>
        </w:rPr>
        <w:t xml:space="preserve"> a w szczególności zapewnienie prawidłowej organizacji stanowisk pracy</w:t>
      </w:r>
      <w:r>
        <w:rPr>
          <w:sz w:val="24"/>
          <w:szCs w:val="24"/>
        </w:rPr>
        <w:t>;</w:t>
      </w:r>
    </w:p>
    <w:p w14:paraId="565303A1" w14:textId="54EB2BF9" w:rsidR="00942C18" w:rsidRPr="009E7654" w:rsidRDefault="00EF7A01" w:rsidP="009E7654">
      <w:pPr>
        <w:pStyle w:val="Tekstpodstawowy"/>
        <w:numPr>
          <w:ilvl w:val="0"/>
          <w:numId w:val="55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942C18" w:rsidRPr="009E7654">
        <w:rPr>
          <w:sz w:val="24"/>
          <w:szCs w:val="24"/>
        </w:rPr>
        <w:t xml:space="preserve">stalanie strategii realizacji zadań powierzonych </w:t>
      </w:r>
      <w:r w:rsidR="006908EC">
        <w:rPr>
          <w:sz w:val="24"/>
          <w:szCs w:val="24"/>
        </w:rPr>
        <w:t>Zespołowi</w:t>
      </w:r>
      <w:r>
        <w:rPr>
          <w:sz w:val="24"/>
          <w:szCs w:val="24"/>
        </w:rPr>
        <w:t>;</w:t>
      </w:r>
    </w:p>
    <w:p w14:paraId="49BF0CC2" w14:textId="5D02C4B9" w:rsidR="00942C18" w:rsidRPr="009E7654" w:rsidRDefault="00EF7A01" w:rsidP="009E7654">
      <w:pPr>
        <w:pStyle w:val="Tekstpodstawowy"/>
        <w:numPr>
          <w:ilvl w:val="0"/>
          <w:numId w:val="55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42C18" w:rsidRPr="009E7654">
        <w:rPr>
          <w:sz w:val="24"/>
          <w:szCs w:val="24"/>
        </w:rPr>
        <w:t xml:space="preserve">lanowanie i organizowanie wykonania zadań należących do </w:t>
      </w:r>
      <w:r w:rsidR="00D8198E">
        <w:rPr>
          <w:sz w:val="24"/>
          <w:szCs w:val="24"/>
        </w:rPr>
        <w:t>j</w:t>
      </w:r>
      <w:r w:rsidR="00942C18" w:rsidRPr="009E7654">
        <w:rPr>
          <w:sz w:val="24"/>
          <w:szCs w:val="24"/>
        </w:rPr>
        <w:t>ednostki</w:t>
      </w:r>
      <w:r>
        <w:rPr>
          <w:sz w:val="24"/>
          <w:szCs w:val="24"/>
        </w:rPr>
        <w:t>;</w:t>
      </w:r>
    </w:p>
    <w:p w14:paraId="41593D14" w14:textId="4E41E22B" w:rsidR="00942C18" w:rsidRPr="009E7654" w:rsidRDefault="00EF7A01" w:rsidP="009E7654">
      <w:pPr>
        <w:pStyle w:val="Tekstpodstawowy"/>
        <w:numPr>
          <w:ilvl w:val="0"/>
          <w:numId w:val="55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942C18" w:rsidRPr="009E7654">
        <w:rPr>
          <w:sz w:val="24"/>
          <w:szCs w:val="24"/>
        </w:rPr>
        <w:t xml:space="preserve">ontrolowanie postępu realizacji zadań powierzonych </w:t>
      </w:r>
      <w:r w:rsidR="00D2068A">
        <w:rPr>
          <w:sz w:val="24"/>
          <w:szCs w:val="24"/>
        </w:rPr>
        <w:t>j</w:t>
      </w:r>
      <w:r w:rsidR="00942C18" w:rsidRPr="009E7654">
        <w:rPr>
          <w:sz w:val="24"/>
          <w:szCs w:val="24"/>
        </w:rPr>
        <w:t>ednostce, dostosowywanie działań w celu utrzymania wydajnych i skutecznych metod pracy</w:t>
      </w:r>
      <w:r>
        <w:rPr>
          <w:sz w:val="24"/>
          <w:szCs w:val="24"/>
        </w:rPr>
        <w:t>;</w:t>
      </w:r>
    </w:p>
    <w:p w14:paraId="1788F080" w14:textId="77777777" w:rsidR="00942C18" w:rsidRPr="009E7654" w:rsidRDefault="004229C2" w:rsidP="009E7654">
      <w:pPr>
        <w:pStyle w:val="Tekstpodstawowy"/>
        <w:numPr>
          <w:ilvl w:val="0"/>
          <w:numId w:val="55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942C18" w:rsidRPr="009E7654">
        <w:rPr>
          <w:sz w:val="24"/>
          <w:szCs w:val="24"/>
        </w:rPr>
        <w:t>stalanie i realizacja procedur kontroli zarządczej</w:t>
      </w:r>
      <w:r>
        <w:rPr>
          <w:sz w:val="24"/>
          <w:szCs w:val="24"/>
        </w:rPr>
        <w:t>;</w:t>
      </w:r>
    </w:p>
    <w:p w14:paraId="7B7F15DE" w14:textId="77777777" w:rsidR="00942C18" w:rsidRPr="009E7654" w:rsidRDefault="004229C2" w:rsidP="009E7654">
      <w:pPr>
        <w:pStyle w:val="Tekstpodstawowy"/>
        <w:numPr>
          <w:ilvl w:val="0"/>
          <w:numId w:val="55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942C18" w:rsidRPr="009E7654">
        <w:rPr>
          <w:sz w:val="24"/>
          <w:szCs w:val="24"/>
        </w:rPr>
        <w:t>ontrolowanie pracy podległych pracowników</w:t>
      </w:r>
      <w:r>
        <w:rPr>
          <w:sz w:val="24"/>
          <w:szCs w:val="24"/>
        </w:rPr>
        <w:t>;</w:t>
      </w:r>
    </w:p>
    <w:p w14:paraId="5576EEC4" w14:textId="77777777" w:rsidR="00942C18" w:rsidRPr="009E7654" w:rsidRDefault="004229C2" w:rsidP="009E7654">
      <w:pPr>
        <w:pStyle w:val="Tekstpodstawowy"/>
        <w:numPr>
          <w:ilvl w:val="0"/>
          <w:numId w:val="55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42C18" w:rsidRPr="009E7654">
        <w:rPr>
          <w:sz w:val="24"/>
          <w:szCs w:val="24"/>
        </w:rPr>
        <w:t>arządzanie procesem zmian w sposób umożliwiający ich efektywne wdrożenie oraz kształtowanie wobec nich pozytywnych postaw pracowników</w:t>
      </w:r>
      <w:r>
        <w:rPr>
          <w:sz w:val="24"/>
          <w:szCs w:val="24"/>
        </w:rPr>
        <w:t>;</w:t>
      </w:r>
    </w:p>
    <w:p w14:paraId="4EB2BEA0" w14:textId="77777777" w:rsidR="00942C18" w:rsidRPr="009E7654" w:rsidRDefault="004229C2" w:rsidP="009E7654">
      <w:pPr>
        <w:pStyle w:val="Tekstpodstawowy"/>
        <w:numPr>
          <w:ilvl w:val="0"/>
          <w:numId w:val="55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942C18" w:rsidRPr="009E7654">
        <w:rPr>
          <w:sz w:val="24"/>
          <w:szCs w:val="24"/>
        </w:rPr>
        <w:t>otywowanie do pracy i rozwoju zawodowego podległych pracowników</w:t>
      </w:r>
      <w:r>
        <w:rPr>
          <w:sz w:val="24"/>
          <w:szCs w:val="24"/>
        </w:rPr>
        <w:t>;</w:t>
      </w:r>
    </w:p>
    <w:p w14:paraId="3A47EFC5" w14:textId="508E7A37" w:rsidR="00942C18" w:rsidRPr="009E7654" w:rsidRDefault="004229C2" w:rsidP="009E7654">
      <w:pPr>
        <w:pStyle w:val="Tekstpodstawowy"/>
        <w:numPr>
          <w:ilvl w:val="0"/>
          <w:numId w:val="55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42C18" w:rsidRPr="009E7654">
        <w:rPr>
          <w:sz w:val="24"/>
          <w:szCs w:val="24"/>
        </w:rPr>
        <w:t xml:space="preserve">apewnienie pełnego i szybkiego przepływu informacji wewnątrz </w:t>
      </w:r>
      <w:r w:rsidR="00D2068A">
        <w:rPr>
          <w:sz w:val="24"/>
          <w:szCs w:val="24"/>
        </w:rPr>
        <w:t>j</w:t>
      </w:r>
      <w:r w:rsidR="00942C18" w:rsidRPr="009E7654">
        <w:rPr>
          <w:sz w:val="24"/>
          <w:szCs w:val="24"/>
        </w:rPr>
        <w:t>ednostki, organizowanie narad i szkoleń wewnętrznych</w:t>
      </w:r>
      <w:r>
        <w:rPr>
          <w:sz w:val="24"/>
          <w:szCs w:val="24"/>
        </w:rPr>
        <w:t>;</w:t>
      </w:r>
    </w:p>
    <w:p w14:paraId="74C624C4" w14:textId="77777777" w:rsidR="00942C18" w:rsidRPr="009E7654" w:rsidRDefault="004229C2" w:rsidP="009E7654">
      <w:pPr>
        <w:pStyle w:val="Tekstpodstawowy"/>
        <w:numPr>
          <w:ilvl w:val="0"/>
          <w:numId w:val="55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42C18" w:rsidRPr="009E7654">
        <w:rPr>
          <w:sz w:val="24"/>
          <w:szCs w:val="24"/>
        </w:rPr>
        <w:t>rowadzenie gospodarki finansowej w sposób zgodny z ustawą o finansach publicznych</w:t>
      </w:r>
      <w:r>
        <w:rPr>
          <w:sz w:val="24"/>
          <w:szCs w:val="24"/>
        </w:rPr>
        <w:t>;</w:t>
      </w:r>
    </w:p>
    <w:p w14:paraId="707D68FD" w14:textId="5530A73F" w:rsidR="00942C18" w:rsidRPr="009E7654" w:rsidRDefault="004229C2" w:rsidP="009E7654">
      <w:pPr>
        <w:pStyle w:val="Tekstpodstawowy"/>
        <w:numPr>
          <w:ilvl w:val="0"/>
          <w:numId w:val="55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42C18" w:rsidRPr="009E7654">
        <w:rPr>
          <w:sz w:val="24"/>
          <w:szCs w:val="24"/>
        </w:rPr>
        <w:t xml:space="preserve">spółdziałanie z </w:t>
      </w:r>
      <w:r>
        <w:rPr>
          <w:sz w:val="24"/>
          <w:szCs w:val="24"/>
        </w:rPr>
        <w:t>CUW</w:t>
      </w:r>
      <w:r w:rsidR="00942C18" w:rsidRPr="009E7654">
        <w:rPr>
          <w:sz w:val="24"/>
          <w:szCs w:val="24"/>
        </w:rPr>
        <w:t xml:space="preserve"> w zakresie obsługi </w:t>
      </w:r>
      <w:r w:rsidRPr="00987926">
        <w:rPr>
          <w:rFonts w:cs="Courier New"/>
          <w:sz w:val="24"/>
          <w:szCs w:val="24"/>
        </w:rPr>
        <w:t>administracyjnej, finansowej i</w:t>
      </w:r>
      <w:r w:rsidR="00D2068A">
        <w:t> </w:t>
      </w:r>
      <w:r w:rsidRPr="00987926">
        <w:rPr>
          <w:rFonts w:cs="Courier New"/>
          <w:sz w:val="24"/>
          <w:szCs w:val="24"/>
        </w:rPr>
        <w:t>kadrowo-płacowej</w:t>
      </w:r>
      <w:r w:rsidR="00942C18" w:rsidRPr="009E7654">
        <w:rPr>
          <w:sz w:val="24"/>
          <w:szCs w:val="24"/>
        </w:rPr>
        <w:t xml:space="preserve"> </w:t>
      </w:r>
      <w:r w:rsidR="00D2068A">
        <w:rPr>
          <w:sz w:val="24"/>
          <w:szCs w:val="24"/>
        </w:rPr>
        <w:t>j</w:t>
      </w:r>
      <w:r w:rsidR="00942C18" w:rsidRPr="009E7654">
        <w:rPr>
          <w:sz w:val="24"/>
          <w:szCs w:val="24"/>
        </w:rPr>
        <w:t>ednostki</w:t>
      </w:r>
      <w:r>
        <w:rPr>
          <w:sz w:val="24"/>
          <w:szCs w:val="24"/>
        </w:rPr>
        <w:t>.</w:t>
      </w:r>
    </w:p>
    <w:p w14:paraId="1631A06F" w14:textId="468CF055" w:rsidR="005A2B5D" w:rsidRDefault="009C6D5D" w:rsidP="009C6D5D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obowiązków kierowników </w:t>
      </w:r>
      <w:r w:rsidR="00D2068A">
        <w:rPr>
          <w:sz w:val="24"/>
          <w:szCs w:val="24"/>
        </w:rPr>
        <w:t>f</w:t>
      </w:r>
      <w:r>
        <w:rPr>
          <w:sz w:val="24"/>
          <w:szCs w:val="24"/>
        </w:rPr>
        <w:t>ilii należy przede wszystkim:</w:t>
      </w:r>
    </w:p>
    <w:p w14:paraId="08E472CE" w14:textId="27ECBB8E" w:rsidR="009C6D5D" w:rsidRDefault="004229C2" w:rsidP="005A2B5D">
      <w:pPr>
        <w:pStyle w:val="Tekstpodstawowy"/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5A2B5D">
        <w:rPr>
          <w:sz w:val="24"/>
          <w:szCs w:val="24"/>
        </w:rPr>
        <w:t>ierowanie bieżącą pracą jednostki</w:t>
      </w:r>
      <w:r w:rsidR="00D2068A">
        <w:rPr>
          <w:sz w:val="24"/>
          <w:szCs w:val="24"/>
        </w:rPr>
        <w:t>,</w:t>
      </w:r>
      <w:r w:rsidR="005A2B5D">
        <w:rPr>
          <w:sz w:val="24"/>
          <w:szCs w:val="24"/>
        </w:rPr>
        <w:t xml:space="preserve"> w tym sprawami administracyjno-gospodarczymi</w:t>
      </w:r>
      <w:r>
        <w:rPr>
          <w:sz w:val="24"/>
          <w:szCs w:val="24"/>
        </w:rPr>
        <w:t>;</w:t>
      </w:r>
    </w:p>
    <w:p w14:paraId="3F151051" w14:textId="77777777" w:rsidR="005A2B5D" w:rsidRDefault="004229C2" w:rsidP="005A2B5D">
      <w:pPr>
        <w:pStyle w:val="Tekstpodstawowy"/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5A2B5D">
        <w:rPr>
          <w:sz w:val="24"/>
          <w:szCs w:val="24"/>
        </w:rPr>
        <w:t>ierowanie pracą podległego personelu poprzez organizowanie i nadzorowanie wykonywania zadań i obowiązków pod względem prawidłowości i terminowości</w:t>
      </w:r>
      <w:r>
        <w:rPr>
          <w:sz w:val="24"/>
          <w:szCs w:val="24"/>
        </w:rPr>
        <w:t>;</w:t>
      </w:r>
    </w:p>
    <w:p w14:paraId="261FD835" w14:textId="77777777" w:rsidR="005A2B5D" w:rsidRDefault="004229C2" w:rsidP="005A2B5D">
      <w:pPr>
        <w:pStyle w:val="Tekstpodstawowy"/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A2B5D">
        <w:rPr>
          <w:sz w:val="24"/>
          <w:szCs w:val="24"/>
        </w:rPr>
        <w:t>prawowanie nadzoru i kontroli nad przestrzeganiem standardu świadczonych usług</w:t>
      </w:r>
      <w:r>
        <w:rPr>
          <w:sz w:val="24"/>
          <w:szCs w:val="24"/>
        </w:rPr>
        <w:t>;</w:t>
      </w:r>
    </w:p>
    <w:p w14:paraId="2EB6287F" w14:textId="3FE405C9" w:rsidR="005A2B5D" w:rsidRPr="00D2068A" w:rsidRDefault="004229C2" w:rsidP="009E7654">
      <w:pPr>
        <w:pStyle w:val="Tekstpodstawowy"/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6908EC">
        <w:rPr>
          <w:sz w:val="24"/>
          <w:szCs w:val="24"/>
        </w:rPr>
        <w:t>p</w:t>
      </w:r>
      <w:r w:rsidR="009E7654" w:rsidRPr="006908EC">
        <w:rPr>
          <w:sz w:val="24"/>
          <w:szCs w:val="24"/>
        </w:rPr>
        <w:t>lanowanie pracy pracowników, dostosowywanie działań w celu utrzymania wydajnych i</w:t>
      </w:r>
      <w:r w:rsidR="00D2068A" w:rsidRPr="006908EC">
        <w:rPr>
          <w:sz w:val="24"/>
          <w:szCs w:val="24"/>
        </w:rPr>
        <w:t> </w:t>
      </w:r>
      <w:r w:rsidR="009E7654" w:rsidRPr="006908EC">
        <w:rPr>
          <w:sz w:val="24"/>
          <w:szCs w:val="24"/>
        </w:rPr>
        <w:t>skutecznych metod pracy.</w:t>
      </w:r>
    </w:p>
    <w:p w14:paraId="1D3C4F4E" w14:textId="29BEC9A3" w:rsidR="00B430A2" w:rsidRDefault="00B430A2" w:rsidP="009C6D5D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bookmarkStart w:id="25" w:name="bookmark35"/>
      <w:bookmarkStart w:id="26" w:name="bookmark144"/>
      <w:bookmarkEnd w:id="25"/>
      <w:bookmarkEnd w:id="26"/>
      <w:r w:rsidRPr="00AD17A7">
        <w:rPr>
          <w:sz w:val="24"/>
          <w:szCs w:val="24"/>
        </w:rPr>
        <w:t xml:space="preserve">W czasie nieobecności </w:t>
      </w:r>
      <w:r w:rsidR="009C6D5D">
        <w:rPr>
          <w:sz w:val="24"/>
          <w:szCs w:val="24"/>
        </w:rPr>
        <w:t>dyrektora</w:t>
      </w:r>
      <w:r w:rsidRPr="00AD17A7">
        <w:rPr>
          <w:sz w:val="24"/>
          <w:szCs w:val="24"/>
        </w:rPr>
        <w:t xml:space="preserve"> jego zadania i kompetencje przejmuj</w:t>
      </w:r>
      <w:r w:rsidR="009C6D5D">
        <w:rPr>
          <w:sz w:val="24"/>
          <w:szCs w:val="24"/>
        </w:rPr>
        <w:t xml:space="preserve">e wyznaczony kierownik </w:t>
      </w:r>
      <w:r w:rsidR="00D2068A">
        <w:rPr>
          <w:sz w:val="24"/>
          <w:szCs w:val="24"/>
        </w:rPr>
        <w:t>f</w:t>
      </w:r>
      <w:r w:rsidR="009C6D5D">
        <w:rPr>
          <w:sz w:val="24"/>
          <w:szCs w:val="24"/>
        </w:rPr>
        <w:t>ilii lub wyznaczony przez dyrektora pracownik.</w:t>
      </w:r>
    </w:p>
    <w:p w14:paraId="2DBB1B89" w14:textId="77777777" w:rsidR="009C6D5D" w:rsidRPr="009C6D5D" w:rsidRDefault="009C6D5D" w:rsidP="009C6D5D">
      <w:pPr>
        <w:pStyle w:val="Tekstpodstawowy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7E1C1315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27" w:name="bookmark147"/>
      <w:bookmarkStart w:id="28" w:name="bookmark146"/>
      <w:bookmarkStart w:id="29" w:name="bookmark145"/>
      <w:r w:rsidRPr="005366B0">
        <w:rPr>
          <w:rFonts w:cs="Courier New"/>
          <w:sz w:val="24"/>
          <w:szCs w:val="24"/>
        </w:rPr>
        <w:t>§</w:t>
      </w:r>
      <w:bookmarkEnd w:id="27"/>
      <w:bookmarkEnd w:id="28"/>
      <w:bookmarkEnd w:id="29"/>
      <w:r w:rsidR="004229C2">
        <w:rPr>
          <w:rFonts w:cs="Courier New"/>
          <w:sz w:val="24"/>
          <w:szCs w:val="24"/>
        </w:rPr>
        <w:t xml:space="preserve"> </w:t>
      </w:r>
      <w:r w:rsidR="00C1767E">
        <w:rPr>
          <w:rFonts w:cs="Courier New"/>
          <w:sz w:val="24"/>
          <w:szCs w:val="24"/>
        </w:rPr>
        <w:t>9</w:t>
      </w:r>
    </w:p>
    <w:p w14:paraId="1615154D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41DEEA70" w14:textId="77777777" w:rsidR="00B430A2" w:rsidRDefault="00B430A2" w:rsidP="00D76BCF">
      <w:pPr>
        <w:pStyle w:val="Tekstpodstawowy"/>
        <w:numPr>
          <w:ilvl w:val="0"/>
          <w:numId w:val="2"/>
        </w:numPr>
        <w:tabs>
          <w:tab w:val="left" w:pos="330"/>
        </w:tabs>
        <w:jc w:val="both"/>
        <w:rPr>
          <w:sz w:val="24"/>
          <w:szCs w:val="24"/>
        </w:rPr>
      </w:pPr>
      <w:bookmarkStart w:id="30" w:name="bookmark148"/>
      <w:bookmarkEnd w:id="30"/>
      <w:r w:rsidRPr="005366B0">
        <w:rPr>
          <w:sz w:val="24"/>
          <w:szCs w:val="24"/>
        </w:rPr>
        <w:t xml:space="preserve">W skład </w:t>
      </w:r>
      <w:r w:rsidR="009C6D5D">
        <w:rPr>
          <w:sz w:val="24"/>
          <w:szCs w:val="24"/>
        </w:rPr>
        <w:t>Zespołu</w:t>
      </w:r>
      <w:r w:rsidRPr="005366B0">
        <w:rPr>
          <w:sz w:val="24"/>
          <w:szCs w:val="24"/>
        </w:rPr>
        <w:t xml:space="preserve"> wchodzą:</w:t>
      </w:r>
      <w:bookmarkStart w:id="31" w:name="bookmark149"/>
      <w:bookmarkEnd w:id="31"/>
    </w:p>
    <w:p w14:paraId="1FD49EC2" w14:textId="77777777" w:rsidR="003B7167" w:rsidRPr="009C6D5D" w:rsidRDefault="009C6D5D" w:rsidP="009C6D5D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5D">
        <w:rPr>
          <w:rFonts w:ascii="Times New Roman" w:hAnsi="Times New Roman" w:cs="Times New Roman"/>
          <w:sz w:val="24"/>
          <w:szCs w:val="24"/>
        </w:rPr>
        <w:t>Dział Administracyjny</w:t>
      </w:r>
      <w:r w:rsidR="003B7167" w:rsidRPr="009C6D5D">
        <w:rPr>
          <w:rFonts w:ascii="Times New Roman" w:hAnsi="Times New Roman" w:cs="Times New Roman"/>
          <w:sz w:val="24"/>
          <w:szCs w:val="24"/>
        </w:rPr>
        <w:t>;</w:t>
      </w:r>
    </w:p>
    <w:p w14:paraId="3ADB4AAC" w14:textId="174A2EFC" w:rsidR="009C6D5D" w:rsidRPr="009C6D5D" w:rsidRDefault="009C6D5D" w:rsidP="009C6D5D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5D">
        <w:rPr>
          <w:rFonts w:ascii="Times New Roman" w:hAnsi="Times New Roman" w:cs="Times New Roman"/>
          <w:sz w:val="24"/>
          <w:szCs w:val="24"/>
        </w:rPr>
        <w:t xml:space="preserve">Filia nr 1 </w:t>
      </w:r>
      <w:r w:rsidR="00D2068A">
        <w:rPr>
          <w:rFonts w:ascii="Times New Roman" w:hAnsi="Times New Roman" w:cs="Times New Roman"/>
          <w:sz w:val="24"/>
          <w:szCs w:val="24"/>
        </w:rPr>
        <w:t>–</w:t>
      </w:r>
      <w:r w:rsidRPr="009C6D5D">
        <w:rPr>
          <w:rFonts w:ascii="Times New Roman" w:hAnsi="Times New Roman" w:cs="Times New Roman"/>
          <w:sz w:val="24"/>
          <w:szCs w:val="24"/>
        </w:rPr>
        <w:t xml:space="preserve"> „Klub Centrum” z siedzibą w Poznaniu przy ul. M. Konopnickiej 18;</w:t>
      </w:r>
    </w:p>
    <w:p w14:paraId="09CC8C4B" w14:textId="5B0A1C4A" w:rsidR="009C6D5D" w:rsidRPr="009C6D5D" w:rsidRDefault="009C6D5D" w:rsidP="009C6D5D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5D">
        <w:rPr>
          <w:rFonts w:ascii="Times New Roman" w:hAnsi="Times New Roman" w:cs="Times New Roman"/>
          <w:sz w:val="24"/>
          <w:szCs w:val="24"/>
        </w:rPr>
        <w:t xml:space="preserve">Filia nr 2 </w:t>
      </w:r>
      <w:r w:rsidR="00D2068A">
        <w:rPr>
          <w:rFonts w:ascii="Times New Roman" w:hAnsi="Times New Roman" w:cs="Times New Roman"/>
          <w:sz w:val="24"/>
          <w:szCs w:val="24"/>
        </w:rPr>
        <w:t>–</w:t>
      </w:r>
      <w:r w:rsidRPr="009C6D5D">
        <w:rPr>
          <w:rFonts w:ascii="Times New Roman" w:hAnsi="Times New Roman" w:cs="Times New Roman"/>
          <w:sz w:val="24"/>
          <w:szCs w:val="24"/>
        </w:rPr>
        <w:t xml:space="preserve"> „Klub Ogrody” z siedzibą w Poznaniu przy ul. Nowy Świat 7/11;</w:t>
      </w:r>
    </w:p>
    <w:p w14:paraId="072ECAA1" w14:textId="2DEC1934" w:rsidR="009C6D5D" w:rsidRPr="009C6D5D" w:rsidRDefault="009C6D5D" w:rsidP="009C6D5D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5D">
        <w:rPr>
          <w:rFonts w:ascii="Times New Roman" w:hAnsi="Times New Roman" w:cs="Times New Roman"/>
          <w:sz w:val="24"/>
          <w:szCs w:val="24"/>
        </w:rPr>
        <w:t xml:space="preserve">Filia nr 3 </w:t>
      </w:r>
      <w:r w:rsidR="00D2068A">
        <w:rPr>
          <w:rFonts w:ascii="Times New Roman" w:hAnsi="Times New Roman" w:cs="Times New Roman"/>
          <w:sz w:val="24"/>
          <w:szCs w:val="24"/>
        </w:rPr>
        <w:t>–</w:t>
      </w:r>
      <w:r w:rsidRPr="009C6D5D">
        <w:rPr>
          <w:rFonts w:ascii="Times New Roman" w:hAnsi="Times New Roman" w:cs="Times New Roman"/>
          <w:sz w:val="24"/>
          <w:szCs w:val="24"/>
        </w:rPr>
        <w:t xml:space="preserve"> „Klub Promień” z siedzibą w Poznaniu na os. Piastowskim 101;</w:t>
      </w:r>
    </w:p>
    <w:p w14:paraId="29202A80" w14:textId="558F9CF5" w:rsidR="009C6D5D" w:rsidRPr="009C6D5D" w:rsidRDefault="009C6D5D" w:rsidP="009C6D5D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5D">
        <w:rPr>
          <w:rFonts w:ascii="Times New Roman" w:hAnsi="Times New Roman" w:cs="Times New Roman"/>
          <w:sz w:val="24"/>
          <w:szCs w:val="24"/>
        </w:rPr>
        <w:lastRenderedPageBreak/>
        <w:t xml:space="preserve">Filia nr 4 </w:t>
      </w:r>
      <w:r w:rsidR="00D2068A">
        <w:rPr>
          <w:rFonts w:ascii="Times New Roman" w:hAnsi="Times New Roman" w:cs="Times New Roman"/>
          <w:sz w:val="24"/>
          <w:szCs w:val="24"/>
        </w:rPr>
        <w:t>–</w:t>
      </w:r>
      <w:r w:rsidRPr="009C6D5D">
        <w:rPr>
          <w:rFonts w:ascii="Times New Roman" w:hAnsi="Times New Roman" w:cs="Times New Roman"/>
          <w:sz w:val="24"/>
          <w:szCs w:val="24"/>
        </w:rPr>
        <w:t xml:space="preserve"> „Klub Starówka” z siedzibą w Poznaniu przy ul Wielkiej 1;</w:t>
      </w:r>
    </w:p>
    <w:p w14:paraId="520B4A30" w14:textId="01853E45" w:rsidR="009C6D5D" w:rsidRPr="009C6D5D" w:rsidRDefault="009C6D5D" w:rsidP="009C6D5D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5D">
        <w:rPr>
          <w:rFonts w:ascii="Times New Roman" w:hAnsi="Times New Roman" w:cs="Times New Roman"/>
          <w:sz w:val="24"/>
          <w:szCs w:val="24"/>
        </w:rPr>
        <w:t xml:space="preserve">Filia nr 5 </w:t>
      </w:r>
      <w:r w:rsidR="00D2068A">
        <w:rPr>
          <w:rFonts w:ascii="Times New Roman" w:hAnsi="Times New Roman" w:cs="Times New Roman"/>
          <w:sz w:val="24"/>
          <w:szCs w:val="24"/>
        </w:rPr>
        <w:t>–</w:t>
      </w:r>
      <w:r w:rsidRPr="009C6D5D">
        <w:rPr>
          <w:rFonts w:ascii="Times New Roman" w:hAnsi="Times New Roman" w:cs="Times New Roman"/>
          <w:sz w:val="24"/>
          <w:szCs w:val="24"/>
        </w:rPr>
        <w:t xml:space="preserve"> „Klub Winogrady” z siedzibą w Poznaniu na os. Kosmonautów 15.</w:t>
      </w:r>
    </w:p>
    <w:p w14:paraId="1629FD8A" w14:textId="77777777" w:rsidR="003B7167" w:rsidRDefault="003B7167" w:rsidP="00D76BCF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zadań </w:t>
      </w:r>
      <w:r w:rsidR="009C6D5D">
        <w:rPr>
          <w:sz w:val="24"/>
          <w:szCs w:val="24"/>
        </w:rPr>
        <w:t>Działu Administracyjnego</w:t>
      </w:r>
      <w:r>
        <w:rPr>
          <w:sz w:val="24"/>
          <w:szCs w:val="24"/>
        </w:rPr>
        <w:t xml:space="preserve"> należy w szczególności:</w:t>
      </w:r>
    </w:p>
    <w:p w14:paraId="63F05266" w14:textId="6FB299AE" w:rsidR="009C6D5D" w:rsidRPr="009C6D5D" w:rsidRDefault="009C6D5D" w:rsidP="009C6D5D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5D">
        <w:rPr>
          <w:rFonts w:ascii="Times New Roman" w:hAnsi="Times New Roman" w:cs="Times New Roman"/>
          <w:sz w:val="24"/>
          <w:szCs w:val="24"/>
        </w:rPr>
        <w:t>planowanie budżetu we współpracy z CUW;</w:t>
      </w:r>
    </w:p>
    <w:p w14:paraId="159606E6" w14:textId="77777777" w:rsidR="009C6D5D" w:rsidRPr="009C6D5D" w:rsidRDefault="009C6D5D" w:rsidP="009C6D5D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5D">
        <w:rPr>
          <w:rFonts w:ascii="Times New Roman" w:hAnsi="Times New Roman" w:cs="Times New Roman"/>
          <w:sz w:val="24"/>
          <w:szCs w:val="24"/>
        </w:rPr>
        <w:t>prowadzenie działalności finansowej i gospodarczej oraz analizy wykorzystania budżetu we współpracy z CUW;</w:t>
      </w:r>
    </w:p>
    <w:p w14:paraId="379351FD" w14:textId="77777777" w:rsidR="009C6D5D" w:rsidRPr="009C6D5D" w:rsidRDefault="009C6D5D" w:rsidP="009C6D5D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5D">
        <w:rPr>
          <w:rFonts w:ascii="Times New Roman" w:hAnsi="Times New Roman" w:cs="Times New Roman"/>
          <w:sz w:val="24"/>
          <w:szCs w:val="24"/>
        </w:rPr>
        <w:t>dokonywanie wstępnej kontroli kompletności i rzetelności dokumentów dotyczących operacji gospodarczych i finansowych;</w:t>
      </w:r>
    </w:p>
    <w:p w14:paraId="29BD25BD" w14:textId="31BEA664" w:rsidR="009C6D5D" w:rsidRPr="009C6D5D" w:rsidRDefault="009C6D5D" w:rsidP="009C6D5D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5D">
        <w:rPr>
          <w:rFonts w:ascii="Times New Roman" w:hAnsi="Times New Roman" w:cs="Times New Roman"/>
          <w:sz w:val="24"/>
          <w:szCs w:val="24"/>
        </w:rPr>
        <w:t>prowadzenie spraw związanych z administrowaniem, zagadnieniami technicznymi i</w:t>
      </w:r>
      <w:r w:rsidR="00D2068A">
        <w:rPr>
          <w:rFonts w:ascii="Times New Roman" w:hAnsi="Times New Roman" w:cs="Times New Roman"/>
          <w:sz w:val="24"/>
          <w:szCs w:val="24"/>
        </w:rPr>
        <w:t> </w:t>
      </w:r>
      <w:r w:rsidRPr="009C6D5D">
        <w:rPr>
          <w:rFonts w:ascii="Times New Roman" w:hAnsi="Times New Roman" w:cs="Times New Roman"/>
          <w:sz w:val="24"/>
          <w:szCs w:val="24"/>
        </w:rPr>
        <w:t>obsługą gospodarczą Zespołu;</w:t>
      </w:r>
    </w:p>
    <w:p w14:paraId="585D7A6E" w14:textId="4096C6AF" w:rsidR="009C6D5D" w:rsidRPr="009C6D5D" w:rsidRDefault="009C6D5D" w:rsidP="009C6D5D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5D">
        <w:rPr>
          <w:rFonts w:ascii="Times New Roman" w:hAnsi="Times New Roman" w:cs="Times New Roman"/>
          <w:sz w:val="24"/>
          <w:szCs w:val="24"/>
        </w:rPr>
        <w:t>prowadzenie spraw</w:t>
      </w:r>
      <w:r w:rsidR="009624B8">
        <w:rPr>
          <w:rFonts w:ascii="Times New Roman" w:hAnsi="Times New Roman" w:cs="Times New Roman"/>
          <w:sz w:val="24"/>
          <w:szCs w:val="24"/>
        </w:rPr>
        <w:t xml:space="preserve"> </w:t>
      </w:r>
      <w:r w:rsidR="006908EC" w:rsidRPr="006908EC">
        <w:rPr>
          <w:rFonts w:ascii="Times New Roman" w:hAnsi="Times New Roman" w:cs="Times New Roman"/>
          <w:sz w:val="24"/>
          <w:szCs w:val="24"/>
        </w:rPr>
        <w:t>dotyczących szkoleń stanowiskowych, rejestru wypadków, a także bezpieczeństwa i higieny pracy</w:t>
      </w:r>
      <w:r w:rsidR="006908EC" w:rsidRPr="006908EC" w:rsidDel="006908EC">
        <w:rPr>
          <w:rFonts w:ascii="Times New Roman" w:hAnsi="Times New Roman" w:cs="Times New Roman"/>
          <w:sz w:val="24"/>
          <w:szCs w:val="24"/>
        </w:rPr>
        <w:t xml:space="preserve"> </w:t>
      </w:r>
      <w:r w:rsidRPr="009C6D5D">
        <w:rPr>
          <w:rFonts w:ascii="Times New Roman" w:hAnsi="Times New Roman" w:cs="Times New Roman"/>
          <w:sz w:val="24"/>
          <w:szCs w:val="24"/>
        </w:rPr>
        <w:t>;</w:t>
      </w:r>
    </w:p>
    <w:p w14:paraId="152EC5B3" w14:textId="77777777" w:rsidR="009624B8" w:rsidRDefault="009C6D5D" w:rsidP="009C6D5D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B8">
        <w:rPr>
          <w:rFonts w:ascii="Times New Roman" w:hAnsi="Times New Roman" w:cs="Times New Roman"/>
          <w:sz w:val="24"/>
          <w:szCs w:val="24"/>
        </w:rPr>
        <w:t>współpraca z CUW w zakresie prowadzenia spraw kadrowych i płacowych</w:t>
      </w:r>
      <w:r w:rsidR="009624B8" w:rsidRPr="009624B8">
        <w:rPr>
          <w:rFonts w:ascii="Times New Roman" w:hAnsi="Times New Roman" w:cs="Times New Roman"/>
          <w:sz w:val="24"/>
          <w:szCs w:val="24"/>
        </w:rPr>
        <w:t>;</w:t>
      </w:r>
    </w:p>
    <w:p w14:paraId="3E63218B" w14:textId="77777777" w:rsidR="009C6D5D" w:rsidRPr="009624B8" w:rsidRDefault="009C6D5D" w:rsidP="009C6D5D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B8">
        <w:rPr>
          <w:rFonts w:ascii="Times New Roman" w:hAnsi="Times New Roman" w:cs="Times New Roman"/>
          <w:sz w:val="24"/>
          <w:szCs w:val="24"/>
        </w:rPr>
        <w:t>współpraca z CUW w zakresie obsługi prawnej Zespołu;</w:t>
      </w:r>
    </w:p>
    <w:p w14:paraId="7C0AB034" w14:textId="77777777" w:rsidR="009C6D5D" w:rsidRPr="009C6D5D" w:rsidRDefault="009C6D5D" w:rsidP="009C6D5D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5D">
        <w:rPr>
          <w:rFonts w:ascii="Times New Roman" w:hAnsi="Times New Roman" w:cs="Times New Roman"/>
          <w:sz w:val="24"/>
          <w:szCs w:val="24"/>
        </w:rPr>
        <w:t>prowadzenie rejestru skarg</w:t>
      </w:r>
      <w:r w:rsidR="009624B8">
        <w:rPr>
          <w:rFonts w:ascii="Times New Roman" w:hAnsi="Times New Roman" w:cs="Times New Roman"/>
          <w:sz w:val="24"/>
          <w:szCs w:val="24"/>
        </w:rPr>
        <w:t xml:space="preserve"> i </w:t>
      </w:r>
      <w:r w:rsidRPr="009C6D5D">
        <w:rPr>
          <w:rFonts w:ascii="Times New Roman" w:hAnsi="Times New Roman" w:cs="Times New Roman"/>
          <w:sz w:val="24"/>
          <w:szCs w:val="24"/>
        </w:rPr>
        <w:t>wniosków.</w:t>
      </w:r>
    </w:p>
    <w:p w14:paraId="4116AB82" w14:textId="77777777" w:rsidR="00B430A2" w:rsidRDefault="00B430A2" w:rsidP="00D76BCF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Zakresy czynności pracowników określone </w:t>
      </w:r>
      <w:r w:rsidR="004229C2" w:rsidRPr="004229C2">
        <w:rPr>
          <w:sz w:val="24"/>
          <w:szCs w:val="24"/>
        </w:rPr>
        <w:t>są</w:t>
      </w:r>
      <w:r w:rsidRPr="004229C2">
        <w:rPr>
          <w:sz w:val="24"/>
          <w:szCs w:val="24"/>
        </w:rPr>
        <w:t xml:space="preserve"> </w:t>
      </w:r>
      <w:r w:rsidRPr="005366B0">
        <w:rPr>
          <w:sz w:val="24"/>
          <w:szCs w:val="24"/>
        </w:rPr>
        <w:t xml:space="preserve">w </w:t>
      </w:r>
      <w:r>
        <w:rPr>
          <w:sz w:val="24"/>
          <w:szCs w:val="24"/>
        </w:rPr>
        <w:t>k</w:t>
      </w:r>
      <w:r w:rsidRPr="005366B0">
        <w:rPr>
          <w:sz w:val="24"/>
          <w:szCs w:val="24"/>
        </w:rPr>
        <w:t>artach stanowisk pracy.</w:t>
      </w:r>
    </w:p>
    <w:p w14:paraId="1DBE745E" w14:textId="77777777" w:rsidR="00B430A2" w:rsidRDefault="00B430A2" w:rsidP="00D76BCF">
      <w:pPr>
        <w:pStyle w:val="Tekstpodstawowy"/>
        <w:numPr>
          <w:ilvl w:val="0"/>
          <w:numId w:val="2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Rodzaje stanowisk pracy, zaszeregowania pracowników, zasady wynagradzania za pracę </w:t>
      </w:r>
      <w:r>
        <w:rPr>
          <w:sz w:val="24"/>
          <w:szCs w:val="24"/>
        </w:rPr>
        <w:t xml:space="preserve">są regulowane przez </w:t>
      </w:r>
      <w:r w:rsidRPr="005366B0">
        <w:rPr>
          <w:sz w:val="24"/>
          <w:szCs w:val="24"/>
        </w:rPr>
        <w:t>odrębne przepisy.</w:t>
      </w:r>
    </w:p>
    <w:p w14:paraId="2E830155" w14:textId="77777777" w:rsidR="00B430A2" w:rsidRDefault="00B430A2" w:rsidP="00D76BCF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Schemat struktury organizacyjnej </w:t>
      </w:r>
      <w:r w:rsidR="009C6D5D">
        <w:rPr>
          <w:sz w:val="24"/>
          <w:szCs w:val="24"/>
        </w:rPr>
        <w:t>Zespołu</w:t>
      </w:r>
      <w:r w:rsidRPr="005366B0">
        <w:rPr>
          <w:sz w:val="24"/>
          <w:szCs w:val="24"/>
        </w:rPr>
        <w:t xml:space="preserve"> określa załącznik nr 1 do Regulaminu.</w:t>
      </w:r>
    </w:p>
    <w:p w14:paraId="72D6E2C8" w14:textId="77777777" w:rsidR="00B430A2" w:rsidRDefault="00B430A2" w:rsidP="00D76BCF">
      <w:pPr>
        <w:pStyle w:val="Tekstpodstawowy"/>
        <w:numPr>
          <w:ilvl w:val="0"/>
          <w:numId w:val="2"/>
        </w:numPr>
        <w:tabs>
          <w:tab w:val="left" w:pos="360"/>
        </w:tabs>
        <w:ind w:left="397" w:hanging="397"/>
        <w:jc w:val="both"/>
        <w:rPr>
          <w:rFonts w:cs="Courier New"/>
          <w:sz w:val="24"/>
          <w:szCs w:val="24"/>
        </w:rPr>
      </w:pPr>
      <w:bookmarkStart w:id="32" w:name="bookmark182"/>
      <w:bookmarkEnd w:id="32"/>
      <w:r w:rsidRPr="005366B0">
        <w:rPr>
          <w:sz w:val="24"/>
          <w:szCs w:val="24"/>
        </w:rPr>
        <w:t>Rodzaj stanowisk oraz ich podział na etaty ustala się w planach pracy na dany rok</w:t>
      </w:r>
      <w:r w:rsidRPr="005366B0">
        <w:rPr>
          <w:sz w:val="24"/>
          <w:szCs w:val="24"/>
        </w:rPr>
        <w:br/>
        <w:t>kalendarzowy na podstawie:</w:t>
      </w:r>
    </w:p>
    <w:p w14:paraId="38C708BE" w14:textId="77777777" w:rsidR="00B430A2" w:rsidRDefault="00B430A2" w:rsidP="00D76BCF">
      <w:pPr>
        <w:pStyle w:val="Tekstpodstawowy"/>
        <w:numPr>
          <w:ilvl w:val="0"/>
          <w:numId w:val="3"/>
        </w:numPr>
        <w:tabs>
          <w:tab w:val="left" w:pos="709"/>
        </w:tabs>
        <w:ind w:firstLine="36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potrzeb wynikających z realizowanych zadań;</w:t>
      </w:r>
    </w:p>
    <w:p w14:paraId="46A7450D" w14:textId="77777777" w:rsidR="00B430A2" w:rsidRDefault="00B430A2" w:rsidP="00D76BCF">
      <w:pPr>
        <w:pStyle w:val="Tekstpodstawowy"/>
        <w:numPr>
          <w:ilvl w:val="0"/>
          <w:numId w:val="3"/>
        </w:numPr>
        <w:tabs>
          <w:tab w:val="left" w:pos="709"/>
        </w:tabs>
        <w:ind w:firstLine="360"/>
        <w:jc w:val="both"/>
        <w:rPr>
          <w:sz w:val="24"/>
          <w:szCs w:val="24"/>
        </w:rPr>
      </w:pPr>
      <w:bookmarkStart w:id="33" w:name="bookmark184"/>
      <w:bookmarkStart w:id="34" w:name="bookmark185"/>
      <w:bookmarkEnd w:id="33"/>
      <w:bookmarkEnd w:id="34"/>
      <w:r w:rsidRPr="005366B0">
        <w:rPr>
          <w:sz w:val="24"/>
          <w:szCs w:val="24"/>
        </w:rPr>
        <w:t>posiadanych środków finansowych.</w:t>
      </w:r>
    </w:p>
    <w:p w14:paraId="1A10F05F" w14:textId="77777777" w:rsidR="00B430A2" w:rsidRPr="000D7D70" w:rsidRDefault="00B430A2" w:rsidP="000D7D70">
      <w:pPr>
        <w:pStyle w:val="Tekstpodstawowy"/>
        <w:numPr>
          <w:ilvl w:val="0"/>
          <w:numId w:val="2"/>
        </w:numPr>
        <w:tabs>
          <w:tab w:val="left" w:pos="354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Wykaz i liczba etatów w </w:t>
      </w:r>
      <w:r w:rsidR="009C6D5D">
        <w:rPr>
          <w:sz w:val="24"/>
          <w:szCs w:val="24"/>
        </w:rPr>
        <w:t>Zespole</w:t>
      </w:r>
      <w:r w:rsidR="009E7654">
        <w:rPr>
          <w:sz w:val="24"/>
          <w:szCs w:val="24"/>
        </w:rPr>
        <w:t xml:space="preserve"> </w:t>
      </w:r>
      <w:r w:rsidR="00DF037C">
        <w:rPr>
          <w:sz w:val="24"/>
          <w:szCs w:val="24"/>
        </w:rPr>
        <w:t>określone są</w:t>
      </w:r>
      <w:r w:rsidRPr="005366B0">
        <w:rPr>
          <w:sz w:val="24"/>
          <w:szCs w:val="24"/>
        </w:rPr>
        <w:t xml:space="preserve"> w załączniku nr 2 do Regulaminu.</w:t>
      </w:r>
      <w:bookmarkStart w:id="35" w:name="bookmark183"/>
      <w:bookmarkStart w:id="36" w:name="bookmark189"/>
      <w:bookmarkEnd w:id="35"/>
      <w:bookmarkEnd w:id="36"/>
    </w:p>
    <w:p w14:paraId="16E22E87" w14:textId="77777777" w:rsidR="004229C2" w:rsidRDefault="004229C2" w:rsidP="00C1767E">
      <w:pPr>
        <w:pStyle w:val="Tekstpodstawowy"/>
        <w:jc w:val="center"/>
        <w:rPr>
          <w:b/>
          <w:bCs/>
          <w:sz w:val="24"/>
          <w:szCs w:val="24"/>
        </w:rPr>
      </w:pPr>
    </w:p>
    <w:p w14:paraId="7E1FA57D" w14:textId="77777777" w:rsidR="00C1767E" w:rsidRDefault="00C1767E" w:rsidP="00C1767E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>
        <w:rPr>
          <w:b/>
          <w:bCs/>
          <w:sz w:val="24"/>
          <w:szCs w:val="24"/>
        </w:rPr>
        <w:t>4</w:t>
      </w:r>
    </w:p>
    <w:p w14:paraId="1F1CB24F" w14:textId="77777777" w:rsidR="00C1767E" w:rsidRDefault="00C1767E" w:rsidP="00B430A2">
      <w:pPr>
        <w:pStyle w:val="Tekstpodstawowy"/>
        <w:jc w:val="center"/>
        <w:rPr>
          <w:b/>
          <w:bCs/>
          <w:sz w:val="24"/>
          <w:szCs w:val="24"/>
          <w:lang w:bidi="pl-PL"/>
        </w:rPr>
      </w:pPr>
      <w:r>
        <w:rPr>
          <w:b/>
          <w:bCs/>
          <w:sz w:val="24"/>
          <w:szCs w:val="24"/>
          <w:lang w:bidi="pl-PL"/>
        </w:rPr>
        <w:t>P</w:t>
      </w:r>
      <w:r w:rsidRPr="00C1767E">
        <w:rPr>
          <w:b/>
          <w:bCs/>
          <w:sz w:val="24"/>
          <w:szCs w:val="24"/>
          <w:lang w:bidi="pl-PL"/>
        </w:rPr>
        <w:t xml:space="preserve">rawa i obowiązki uczestników </w:t>
      </w:r>
      <w:r w:rsidR="00F758FB">
        <w:rPr>
          <w:b/>
          <w:bCs/>
          <w:sz w:val="24"/>
          <w:szCs w:val="24"/>
          <w:lang w:bidi="pl-PL"/>
        </w:rPr>
        <w:t>Zespołu</w:t>
      </w:r>
    </w:p>
    <w:p w14:paraId="2AF14AF4" w14:textId="77777777" w:rsidR="00C1767E" w:rsidRDefault="00C1767E" w:rsidP="00B430A2">
      <w:pPr>
        <w:pStyle w:val="Tekstpodstawowy"/>
        <w:jc w:val="center"/>
        <w:rPr>
          <w:b/>
          <w:bCs/>
          <w:sz w:val="24"/>
          <w:szCs w:val="24"/>
          <w:lang w:bidi="pl-PL"/>
        </w:rPr>
      </w:pPr>
    </w:p>
    <w:p w14:paraId="05D54CB5" w14:textId="77777777" w:rsidR="00C1767E" w:rsidRDefault="00C1767E" w:rsidP="00C1767E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r w:rsidRPr="005366B0">
        <w:rPr>
          <w:rFonts w:cs="Courier New"/>
          <w:sz w:val="24"/>
          <w:szCs w:val="24"/>
        </w:rPr>
        <w:t>§ 1</w:t>
      </w:r>
      <w:r w:rsidR="000D7D70">
        <w:rPr>
          <w:rFonts w:cs="Courier New"/>
          <w:sz w:val="24"/>
          <w:szCs w:val="24"/>
        </w:rPr>
        <w:t>0</w:t>
      </w:r>
    </w:p>
    <w:p w14:paraId="62EC7BF7" w14:textId="77777777" w:rsidR="000D7D70" w:rsidRDefault="000D7D70" w:rsidP="00C1767E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255CA61F" w14:textId="77777777" w:rsidR="00C1767E" w:rsidRPr="00C1767E" w:rsidRDefault="00C1767E" w:rsidP="00C1767E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C1767E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Uczestnik </w:t>
      </w:r>
      <w:r w:rsidR="00F758FB">
        <w:rPr>
          <w:rFonts w:ascii="Times New Roman" w:eastAsia="Calibri" w:hAnsi="Times New Roman" w:cs="Times New Roman"/>
          <w:sz w:val="24"/>
          <w:szCs w:val="24"/>
          <w:lang w:bidi="pl-PL"/>
        </w:rPr>
        <w:t>Zespołu</w:t>
      </w:r>
      <w:r w:rsidRPr="00C1767E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ma prawo do:</w:t>
      </w:r>
    </w:p>
    <w:p w14:paraId="6E5DC29C" w14:textId="77777777" w:rsidR="00F758FB" w:rsidRPr="00F758FB" w:rsidRDefault="00F758FB" w:rsidP="004229C2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8FB">
        <w:rPr>
          <w:rFonts w:ascii="Times New Roman" w:hAnsi="Times New Roman" w:cs="Times New Roman"/>
          <w:sz w:val="24"/>
          <w:szCs w:val="24"/>
        </w:rPr>
        <w:t>intymności, poczucia godności osobistej i poczucia bezpieczeństwa;</w:t>
      </w:r>
    </w:p>
    <w:p w14:paraId="1DFFC23A" w14:textId="77777777" w:rsidR="00F758FB" w:rsidRPr="00F758FB" w:rsidRDefault="00F758FB" w:rsidP="004229C2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8FB">
        <w:rPr>
          <w:rFonts w:ascii="Times New Roman" w:hAnsi="Times New Roman" w:cs="Times New Roman"/>
          <w:sz w:val="24"/>
          <w:szCs w:val="24"/>
        </w:rPr>
        <w:t>korzystania z usług świadczonych przez personel o odpowiednich kwalifikacjach zawodowych;</w:t>
      </w:r>
    </w:p>
    <w:p w14:paraId="77CADFBE" w14:textId="77777777" w:rsidR="00F758FB" w:rsidRPr="00F758FB" w:rsidRDefault="00F758FB" w:rsidP="004229C2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8FB">
        <w:rPr>
          <w:rFonts w:ascii="Times New Roman" w:hAnsi="Times New Roman" w:cs="Times New Roman"/>
          <w:sz w:val="24"/>
          <w:szCs w:val="24"/>
        </w:rPr>
        <w:lastRenderedPageBreak/>
        <w:t>poszanowania jego poglądów religijnych i przekonań;</w:t>
      </w:r>
    </w:p>
    <w:p w14:paraId="3CF67076" w14:textId="77777777" w:rsidR="00F758FB" w:rsidRPr="00F758FB" w:rsidRDefault="00F758FB" w:rsidP="004229C2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8FB">
        <w:rPr>
          <w:rFonts w:ascii="Times New Roman" w:hAnsi="Times New Roman" w:cs="Times New Roman"/>
          <w:sz w:val="24"/>
          <w:szCs w:val="24"/>
        </w:rPr>
        <w:t>uzyskania niezbędnej pomocy i wsparcia;</w:t>
      </w:r>
    </w:p>
    <w:p w14:paraId="55454332" w14:textId="77777777" w:rsidR="00F758FB" w:rsidRPr="00F758FB" w:rsidRDefault="00F758FB" w:rsidP="004229C2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8FB">
        <w:rPr>
          <w:rFonts w:ascii="Times New Roman" w:hAnsi="Times New Roman" w:cs="Times New Roman"/>
          <w:sz w:val="24"/>
          <w:szCs w:val="24"/>
        </w:rPr>
        <w:t>zgłaszania skarg i wniosków;</w:t>
      </w:r>
    </w:p>
    <w:p w14:paraId="5D2FB752" w14:textId="77777777" w:rsidR="00F758FB" w:rsidRPr="00F758FB" w:rsidRDefault="00F758FB" w:rsidP="004229C2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8FB">
        <w:rPr>
          <w:rFonts w:ascii="Times New Roman" w:hAnsi="Times New Roman" w:cs="Times New Roman"/>
          <w:sz w:val="24"/>
          <w:szCs w:val="24"/>
        </w:rPr>
        <w:t>uczestnictwa w imprezach organizowanych przez inne instytucje, w tym jednostki</w:t>
      </w:r>
      <w:r w:rsidR="004229C2">
        <w:rPr>
          <w:rFonts w:ascii="Times New Roman" w:hAnsi="Times New Roman" w:cs="Times New Roman"/>
          <w:sz w:val="24"/>
          <w:szCs w:val="24"/>
        </w:rPr>
        <w:t xml:space="preserve"> </w:t>
      </w:r>
      <w:r w:rsidRPr="00F758FB">
        <w:rPr>
          <w:rFonts w:ascii="Times New Roman" w:hAnsi="Times New Roman" w:cs="Times New Roman"/>
          <w:sz w:val="24"/>
          <w:szCs w:val="24"/>
        </w:rPr>
        <w:t>pomocy społecznej i środowisko lokalne;</w:t>
      </w:r>
    </w:p>
    <w:p w14:paraId="0A989CAF" w14:textId="77777777" w:rsidR="00F758FB" w:rsidRPr="004229C2" w:rsidRDefault="00F758FB" w:rsidP="004229C2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9C2">
        <w:rPr>
          <w:rFonts w:ascii="Times New Roman" w:hAnsi="Times New Roman" w:cs="Times New Roman"/>
          <w:color w:val="000000"/>
          <w:sz w:val="24"/>
          <w:szCs w:val="24"/>
        </w:rPr>
        <w:t>rezygnacji z pobytu w Zespole.</w:t>
      </w:r>
    </w:p>
    <w:p w14:paraId="1BBF9B86" w14:textId="77777777" w:rsidR="00C1767E" w:rsidRDefault="00C1767E" w:rsidP="00C1767E">
      <w:pPr>
        <w:pStyle w:val="Heading40"/>
        <w:keepNext/>
        <w:keepLines/>
        <w:spacing w:after="0"/>
        <w:jc w:val="both"/>
        <w:rPr>
          <w:rFonts w:cs="Courier New"/>
          <w:sz w:val="24"/>
          <w:szCs w:val="24"/>
        </w:rPr>
      </w:pPr>
    </w:p>
    <w:p w14:paraId="20BE3521" w14:textId="77777777" w:rsidR="00C1767E" w:rsidRDefault="00C1767E" w:rsidP="00C1767E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r w:rsidRPr="005366B0">
        <w:rPr>
          <w:rFonts w:cs="Courier New"/>
          <w:sz w:val="24"/>
          <w:szCs w:val="24"/>
        </w:rPr>
        <w:t>§ 1</w:t>
      </w:r>
      <w:r w:rsidR="000D7D70">
        <w:rPr>
          <w:rFonts w:cs="Courier New"/>
          <w:sz w:val="24"/>
          <w:szCs w:val="24"/>
        </w:rPr>
        <w:t>1</w:t>
      </w:r>
    </w:p>
    <w:p w14:paraId="3C08F779" w14:textId="77777777" w:rsidR="00C1767E" w:rsidRPr="00C1767E" w:rsidRDefault="00C1767E" w:rsidP="00B430A2">
      <w:pPr>
        <w:pStyle w:val="Tekstpodstawowy"/>
        <w:jc w:val="center"/>
        <w:rPr>
          <w:b/>
          <w:bCs/>
          <w:sz w:val="24"/>
          <w:szCs w:val="24"/>
        </w:rPr>
      </w:pPr>
    </w:p>
    <w:p w14:paraId="3F0AB78C" w14:textId="77777777" w:rsidR="00C1767E" w:rsidRPr="00C1767E" w:rsidRDefault="00C1767E" w:rsidP="00C1767E">
      <w:pPr>
        <w:pStyle w:val="Tekstpodstawowy"/>
        <w:jc w:val="both"/>
        <w:rPr>
          <w:bCs/>
          <w:sz w:val="24"/>
          <w:szCs w:val="24"/>
          <w:lang w:bidi="pl-PL"/>
        </w:rPr>
      </w:pPr>
      <w:r w:rsidRPr="00C1767E">
        <w:rPr>
          <w:bCs/>
          <w:sz w:val="24"/>
          <w:szCs w:val="24"/>
          <w:lang w:bidi="pl-PL"/>
        </w:rPr>
        <w:t xml:space="preserve">Do obowiązków uczestnika </w:t>
      </w:r>
      <w:r w:rsidR="00F758FB">
        <w:rPr>
          <w:bCs/>
          <w:sz w:val="24"/>
          <w:szCs w:val="24"/>
          <w:lang w:bidi="pl-PL"/>
        </w:rPr>
        <w:t>Zespołu</w:t>
      </w:r>
      <w:r w:rsidRPr="00C1767E">
        <w:rPr>
          <w:bCs/>
          <w:sz w:val="24"/>
          <w:szCs w:val="24"/>
          <w:lang w:bidi="pl-PL"/>
        </w:rPr>
        <w:t xml:space="preserve"> należy:</w:t>
      </w:r>
    </w:p>
    <w:p w14:paraId="1930407E" w14:textId="77777777" w:rsidR="008F5954" w:rsidRPr="008F5954" w:rsidRDefault="008F5954" w:rsidP="008F5954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54">
        <w:rPr>
          <w:rFonts w:ascii="Times New Roman" w:hAnsi="Times New Roman" w:cs="Times New Roman"/>
          <w:sz w:val="24"/>
          <w:szCs w:val="24"/>
        </w:rPr>
        <w:t>przestrzeganie zakazu spożywania alkoholu i zażywania innych środków psychoaktywnych na terenie Zespołu oraz zakazu przebywania pod wpływem tych środków na terenie Zespołu;</w:t>
      </w:r>
    </w:p>
    <w:p w14:paraId="6B26D1F3" w14:textId="77777777" w:rsidR="008F5954" w:rsidRPr="008F5954" w:rsidRDefault="008F5954" w:rsidP="008F5954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54">
        <w:rPr>
          <w:rFonts w:ascii="Times New Roman" w:hAnsi="Times New Roman" w:cs="Times New Roman"/>
          <w:sz w:val="24"/>
          <w:szCs w:val="24"/>
        </w:rPr>
        <w:t>przestrzeganie zakazu palenia tytoniu na terenie Zespołu, poza wyznaczonymi do tego miejscami;</w:t>
      </w:r>
    </w:p>
    <w:p w14:paraId="4B514F9D" w14:textId="77777777" w:rsidR="008F5954" w:rsidRPr="008F5954" w:rsidRDefault="008F5954" w:rsidP="008F5954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54">
        <w:rPr>
          <w:rFonts w:ascii="Times New Roman" w:hAnsi="Times New Roman" w:cs="Times New Roman"/>
          <w:sz w:val="24"/>
          <w:szCs w:val="24"/>
        </w:rPr>
        <w:t>przestrzeganie zasad higieny;</w:t>
      </w:r>
    </w:p>
    <w:p w14:paraId="09680917" w14:textId="77777777" w:rsidR="008F5954" w:rsidRPr="008F5954" w:rsidRDefault="008F5954" w:rsidP="008F5954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54">
        <w:rPr>
          <w:rFonts w:ascii="Times New Roman" w:hAnsi="Times New Roman" w:cs="Times New Roman"/>
          <w:sz w:val="24"/>
          <w:szCs w:val="24"/>
        </w:rPr>
        <w:t>przestrzeganie zasad bezpieczeństwa i higieny pracy;</w:t>
      </w:r>
    </w:p>
    <w:p w14:paraId="77315CAB" w14:textId="77777777" w:rsidR="008F5954" w:rsidRPr="008F5954" w:rsidRDefault="008F5954" w:rsidP="008F5954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54">
        <w:rPr>
          <w:rFonts w:ascii="Times New Roman" w:hAnsi="Times New Roman" w:cs="Times New Roman"/>
          <w:sz w:val="24"/>
          <w:szCs w:val="24"/>
        </w:rPr>
        <w:t>przestrzeganie norm i zasad współżycia społecznego;</w:t>
      </w:r>
    </w:p>
    <w:p w14:paraId="3BBCF77E" w14:textId="77777777" w:rsidR="008F5954" w:rsidRPr="008F5954" w:rsidRDefault="008F5954" w:rsidP="008F5954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54">
        <w:rPr>
          <w:rFonts w:ascii="Times New Roman" w:hAnsi="Times New Roman" w:cs="Times New Roman"/>
          <w:sz w:val="24"/>
          <w:szCs w:val="24"/>
        </w:rPr>
        <w:t>przestrzeganie zakazu stosowania agresji wobec innych osób;</w:t>
      </w:r>
    </w:p>
    <w:p w14:paraId="5B6F81DA" w14:textId="77777777" w:rsidR="008F5954" w:rsidRPr="008F5954" w:rsidRDefault="008F5954" w:rsidP="008F5954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54">
        <w:rPr>
          <w:rFonts w:ascii="Times New Roman" w:hAnsi="Times New Roman" w:cs="Times New Roman"/>
          <w:sz w:val="24"/>
          <w:szCs w:val="24"/>
        </w:rPr>
        <w:t>dbanie o mienie znajdujące się w Zespole;</w:t>
      </w:r>
    </w:p>
    <w:p w14:paraId="5FD5634E" w14:textId="77777777" w:rsidR="008F5954" w:rsidRPr="008F5954" w:rsidRDefault="008F5954" w:rsidP="008F5954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54">
        <w:rPr>
          <w:rFonts w:ascii="Times New Roman" w:hAnsi="Times New Roman" w:cs="Times New Roman"/>
          <w:sz w:val="24"/>
          <w:szCs w:val="24"/>
        </w:rPr>
        <w:t>terminowe regulowanie należności za pobyt w Zespole, w kwocie zgodnej z wydaną decyzją;</w:t>
      </w:r>
    </w:p>
    <w:p w14:paraId="184FA2BF" w14:textId="6DEFFB7F" w:rsidR="008F5954" w:rsidRPr="008F5954" w:rsidRDefault="008F5954" w:rsidP="008F5954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54">
        <w:rPr>
          <w:rFonts w:ascii="Times New Roman" w:hAnsi="Times New Roman" w:cs="Times New Roman"/>
          <w:sz w:val="24"/>
          <w:szCs w:val="24"/>
        </w:rPr>
        <w:t>zapoznanie się i przestrzeganie obowiązującego w Zespole Regulaminu</w:t>
      </w:r>
      <w:r w:rsidR="00085033">
        <w:rPr>
          <w:rFonts w:ascii="Times New Roman" w:hAnsi="Times New Roman" w:cs="Times New Roman"/>
          <w:sz w:val="24"/>
          <w:szCs w:val="24"/>
        </w:rPr>
        <w:t>,</w:t>
      </w:r>
      <w:r w:rsidRPr="008F5954">
        <w:rPr>
          <w:rFonts w:ascii="Times New Roman" w:hAnsi="Times New Roman" w:cs="Times New Roman"/>
          <w:sz w:val="24"/>
          <w:szCs w:val="24"/>
        </w:rPr>
        <w:t xml:space="preserve"> procedur i</w:t>
      </w:r>
      <w:r w:rsidR="00085033">
        <w:rPr>
          <w:rFonts w:ascii="Times New Roman" w:hAnsi="Times New Roman" w:cs="Times New Roman"/>
          <w:sz w:val="24"/>
          <w:szCs w:val="24"/>
        </w:rPr>
        <w:t> </w:t>
      </w:r>
      <w:r w:rsidRPr="008F5954">
        <w:rPr>
          <w:rFonts w:ascii="Times New Roman" w:hAnsi="Times New Roman" w:cs="Times New Roman"/>
          <w:sz w:val="24"/>
          <w:szCs w:val="24"/>
        </w:rPr>
        <w:t>instrukcji.</w:t>
      </w:r>
    </w:p>
    <w:p w14:paraId="42233315" w14:textId="77777777" w:rsidR="00C1767E" w:rsidRPr="00C1767E" w:rsidRDefault="00C1767E" w:rsidP="008F5954">
      <w:pPr>
        <w:pStyle w:val="Tekstpodstawowy"/>
        <w:ind w:left="786"/>
        <w:jc w:val="both"/>
        <w:rPr>
          <w:bCs/>
          <w:sz w:val="24"/>
          <w:szCs w:val="24"/>
          <w:lang w:bidi="pl-PL"/>
        </w:rPr>
      </w:pPr>
    </w:p>
    <w:p w14:paraId="5B6B8139" w14:textId="77777777" w:rsidR="00C1767E" w:rsidRDefault="00C1767E" w:rsidP="00C1767E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>
        <w:rPr>
          <w:b/>
          <w:bCs/>
          <w:sz w:val="24"/>
          <w:szCs w:val="24"/>
        </w:rPr>
        <w:t>5</w:t>
      </w:r>
    </w:p>
    <w:p w14:paraId="46494451" w14:textId="77777777" w:rsidR="00B430A2" w:rsidRDefault="00B430A2" w:rsidP="00B430A2">
      <w:pPr>
        <w:pStyle w:val="Tekstpodstawowy"/>
        <w:jc w:val="center"/>
        <w:rPr>
          <w:rFonts w:cs="Courier New"/>
          <w:b/>
          <w:bCs/>
        </w:rPr>
      </w:pPr>
      <w:r w:rsidRPr="005366B0">
        <w:rPr>
          <w:b/>
          <w:bCs/>
          <w:sz w:val="24"/>
          <w:szCs w:val="24"/>
        </w:rPr>
        <w:t>Tryb załatwiania skarg i wniosków</w:t>
      </w:r>
    </w:p>
    <w:p w14:paraId="03CEC4C0" w14:textId="77777777"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</w:p>
    <w:p w14:paraId="2E5EADC0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37" w:name="bookmark265"/>
      <w:bookmarkStart w:id="38" w:name="bookmark264"/>
      <w:bookmarkStart w:id="39" w:name="bookmark263"/>
      <w:r w:rsidRPr="005366B0">
        <w:rPr>
          <w:rFonts w:cs="Courier New"/>
          <w:sz w:val="24"/>
          <w:szCs w:val="24"/>
        </w:rPr>
        <w:t>§ 1</w:t>
      </w:r>
      <w:bookmarkEnd w:id="37"/>
      <w:bookmarkEnd w:id="38"/>
      <w:bookmarkEnd w:id="39"/>
      <w:r w:rsidR="004229C2">
        <w:rPr>
          <w:rFonts w:cs="Courier New"/>
          <w:sz w:val="24"/>
          <w:szCs w:val="24"/>
        </w:rPr>
        <w:t>2</w:t>
      </w:r>
    </w:p>
    <w:p w14:paraId="013C7AD7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084146A7" w14:textId="77777777" w:rsidR="008F5954" w:rsidRPr="008F5954" w:rsidRDefault="008F5954" w:rsidP="008F5954">
      <w:pPr>
        <w:numPr>
          <w:ilvl w:val="0"/>
          <w:numId w:val="42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bookmarkStart w:id="40" w:name="bookmark266"/>
      <w:bookmarkEnd w:id="40"/>
      <w:r w:rsidRPr="008F5954">
        <w:rPr>
          <w:rFonts w:ascii="Times New Roman" w:hAnsi="Times New Roman" w:cs="Times New Roman"/>
        </w:rPr>
        <w:t>Kierowane do Zespołu skargi i wnioski mogą być wnoszone pisemnie, za pośrednictwem poczty, poczty elektronicznej, a także ustnie do protokołu w obecności pracownika Zespołu.</w:t>
      </w:r>
    </w:p>
    <w:p w14:paraId="4B401F27" w14:textId="2A90377E" w:rsidR="008F5954" w:rsidRDefault="008F5954" w:rsidP="008F5954">
      <w:pPr>
        <w:numPr>
          <w:ilvl w:val="0"/>
          <w:numId w:val="42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8F5954">
        <w:rPr>
          <w:rFonts w:ascii="Times New Roman" w:hAnsi="Times New Roman" w:cs="Times New Roman"/>
        </w:rPr>
        <w:t>Pracownik przyjmujący osoby zainteresowane w ramach skarg lub wniosków sporządza protokół przyjęcia skargi, wniosku</w:t>
      </w:r>
      <w:r w:rsidR="00085033">
        <w:rPr>
          <w:rFonts w:ascii="Times New Roman" w:hAnsi="Times New Roman" w:cs="Times New Roman"/>
        </w:rPr>
        <w:t xml:space="preserve"> bądź</w:t>
      </w:r>
      <w:r w:rsidRPr="008F5954">
        <w:rPr>
          <w:rFonts w:ascii="Times New Roman" w:hAnsi="Times New Roman" w:cs="Times New Roman"/>
        </w:rPr>
        <w:t xml:space="preserve"> interwencji.</w:t>
      </w:r>
    </w:p>
    <w:p w14:paraId="75F80022" w14:textId="77777777" w:rsidR="009624B8" w:rsidRPr="009624B8" w:rsidRDefault="009624B8" w:rsidP="009624B8">
      <w:pPr>
        <w:pStyle w:val="Tekstpodstawowy"/>
        <w:numPr>
          <w:ilvl w:val="0"/>
          <w:numId w:val="42"/>
        </w:numPr>
        <w:jc w:val="both"/>
        <w:rPr>
          <w:sz w:val="24"/>
          <w:szCs w:val="24"/>
        </w:rPr>
      </w:pPr>
      <w:bookmarkStart w:id="41" w:name="_Hlk78963775"/>
      <w:r w:rsidRPr="004927E6">
        <w:rPr>
          <w:sz w:val="24"/>
          <w:szCs w:val="24"/>
        </w:rPr>
        <w:lastRenderedPageBreak/>
        <w:t xml:space="preserve">Skarga lub wniosek powinny zawierać: imię, nazwisko, nazwę organizacji bądź instytucji </w:t>
      </w:r>
      <w:r w:rsidRPr="004927E6">
        <w:rPr>
          <w:sz w:val="24"/>
          <w:szCs w:val="24"/>
        </w:rPr>
        <w:br/>
        <w:t>oraz adres wnoszącego.</w:t>
      </w:r>
      <w:bookmarkEnd w:id="41"/>
    </w:p>
    <w:p w14:paraId="4629FC28" w14:textId="77777777" w:rsidR="009624B8" w:rsidRPr="004927E6" w:rsidRDefault="009624B8" w:rsidP="009624B8">
      <w:pPr>
        <w:pStyle w:val="Tekstpodstawowy"/>
        <w:numPr>
          <w:ilvl w:val="0"/>
          <w:numId w:val="42"/>
        </w:numPr>
        <w:jc w:val="both"/>
        <w:rPr>
          <w:sz w:val="24"/>
          <w:szCs w:val="24"/>
        </w:rPr>
      </w:pPr>
      <w:r w:rsidRPr="004927E6">
        <w:rPr>
          <w:sz w:val="24"/>
          <w:szCs w:val="24"/>
        </w:rPr>
        <w:t>Na żądanie wnoszącego skargę</w:t>
      </w:r>
      <w:r>
        <w:rPr>
          <w:sz w:val="24"/>
          <w:szCs w:val="24"/>
        </w:rPr>
        <w:t xml:space="preserve"> lub </w:t>
      </w:r>
      <w:r w:rsidRPr="004927E6">
        <w:rPr>
          <w:sz w:val="24"/>
          <w:szCs w:val="24"/>
        </w:rPr>
        <w:t>wniosek osoba sporządzająca protokół pisemnie</w:t>
      </w:r>
      <w:r w:rsidRPr="004927E6">
        <w:rPr>
          <w:sz w:val="24"/>
          <w:szCs w:val="24"/>
        </w:rPr>
        <w:br/>
        <w:t>potwierdza złożenie skargi</w:t>
      </w:r>
      <w:r>
        <w:rPr>
          <w:sz w:val="24"/>
          <w:szCs w:val="24"/>
        </w:rPr>
        <w:t xml:space="preserve"> lub </w:t>
      </w:r>
      <w:r w:rsidRPr="004927E6">
        <w:rPr>
          <w:sz w:val="24"/>
          <w:szCs w:val="24"/>
        </w:rPr>
        <w:t xml:space="preserve">wniosku </w:t>
      </w:r>
      <w:r w:rsidR="00085033">
        <w:rPr>
          <w:sz w:val="24"/>
          <w:szCs w:val="24"/>
        </w:rPr>
        <w:t xml:space="preserve">oraz </w:t>
      </w:r>
      <w:r w:rsidRPr="004927E6">
        <w:rPr>
          <w:sz w:val="24"/>
          <w:szCs w:val="24"/>
        </w:rPr>
        <w:t>wydaje kserokopię protokołu.</w:t>
      </w:r>
    </w:p>
    <w:p w14:paraId="53BB6245" w14:textId="79AD9617" w:rsidR="008F5954" w:rsidRPr="008F5954" w:rsidRDefault="008F5954" w:rsidP="008F5954">
      <w:pPr>
        <w:numPr>
          <w:ilvl w:val="0"/>
          <w:numId w:val="42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8F5954">
        <w:rPr>
          <w:rFonts w:ascii="Times New Roman" w:hAnsi="Times New Roman" w:cs="Times New Roman"/>
        </w:rPr>
        <w:t xml:space="preserve">Informację o dniach i godzinach przyjęć w sprawach skarg i wniosków umieszcza się </w:t>
      </w:r>
      <w:r w:rsidRPr="008F5954">
        <w:rPr>
          <w:rFonts w:ascii="Times New Roman" w:hAnsi="Times New Roman" w:cs="Times New Roman"/>
        </w:rPr>
        <w:br/>
        <w:t xml:space="preserve">w widocznym miejscu w siedzibie Zespołu oraz siedzibach poszczególnych </w:t>
      </w:r>
      <w:r w:rsidR="00065E51">
        <w:rPr>
          <w:rFonts w:ascii="Times New Roman" w:hAnsi="Times New Roman" w:cs="Times New Roman"/>
        </w:rPr>
        <w:t>f</w:t>
      </w:r>
      <w:r w:rsidRPr="008F5954">
        <w:rPr>
          <w:rFonts w:ascii="Times New Roman" w:hAnsi="Times New Roman" w:cs="Times New Roman"/>
        </w:rPr>
        <w:t xml:space="preserve">ilii. </w:t>
      </w:r>
    </w:p>
    <w:p w14:paraId="56B5E5CE" w14:textId="77777777" w:rsidR="008F5954" w:rsidRPr="008F5954" w:rsidRDefault="008F5954" w:rsidP="008F5954">
      <w:pPr>
        <w:numPr>
          <w:ilvl w:val="0"/>
          <w:numId w:val="42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8F5954">
        <w:rPr>
          <w:rFonts w:ascii="Times New Roman" w:hAnsi="Times New Roman" w:cs="Times New Roman"/>
        </w:rPr>
        <w:t>Zespół zobowiązany jest do przestrzegania terminów załatwiania skarg i wniosków wynikających z kodeksu postępowania administracyjnego i innych przepisów regulujących sposób ich załatwiania.</w:t>
      </w:r>
    </w:p>
    <w:p w14:paraId="1B3DE987" w14:textId="77777777" w:rsidR="008F5954" w:rsidRPr="008F5954" w:rsidRDefault="008F5954" w:rsidP="008F5954">
      <w:pPr>
        <w:numPr>
          <w:ilvl w:val="0"/>
          <w:numId w:val="42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8F5954">
        <w:rPr>
          <w:rFonts w:ascii="Times New Roman" w:hAnsi="Times New Roman" w:cs="Times New Roman"/>
        </w:rPr>
        <w:t>Zespół zobowiązany jest do prowadzenia rejestru skarg</w:t>
      </w:r>
      <w:r w:rsidR="004229C2">
        <w:rPr>
          <w:rFonts w:ascii="Times New Roman" w:hAnsi="Times New Roman" w:cs="Times New Roman"/>
        </w:rPr>
        <w:t xml:space="preserve"> i wniosków</w:t>
      </w:r>
      <w:r w:rsidRPr="008F5954">
        <w:rPr>
          <w:rFonts w:ascii="Times New Roman" w:hAnsi="Times New Roman" w:cs="Times New Roman"/>
        </w:rPr>
        <w:t>.</w:t>
      </w:r>
    </w:p>
    <w:p w14:paraId="3134A3C8" w14:textId="77777777" w:rsidR="00B04F21" w:rsidRDefault="00B04F21" w:rsidP="00B430A2">
      <w:pPr>
        <w:pStyle w:val="Tekstpodstawowy"/>
        <w:tabs>
          <w:tab w:val="left" w:pos="375"/>
        </w:tabs>
        <w:jc w:val="both"/>
        <w:rPr>
          <w:rFonts w:cs="Courier New"/>
          <w:sz w:val="24"/>
          <w:szCs w:val="24"/>
        </w:rPr>
      </w:pPr>
    </w:p>
    <w:p w14:paraId="4B7BEAED" w14:textId="77777777" w:rsidR="00B430A2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 w:rsidR="004229C2">
        <w:rPr>
          <w:b/>
          <w:bCs/>
          <w:sz w:val="24"/>
          <w:szCs w:val="24"/>
        </w:rPr>
        <w:t>6</w:t>
      </w:r>
    </w:p>
    <w:p w14:paraId="6BF05392" w14:textId="77777777" w:rsidR="00B430A2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>Zasady podpisywania pism</w:t>
      </w:r>
    </w:p>
    <w:p w14:paraId="7DC30132" w14:textId="77777777"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</w:p>
    <w:p w14:paraId="3D11D06D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42" w:name="bookmark274"/>
      <w:bookmarkStart w:id="43" w:name="bookmark273"/>
      <w:bookmarkStart w:id="44" w:name="bookmark272"/>
      <w:r w:rsidRPr="005366B0">
        <w:rPr>
          <w:rFonts w:cs="Courier New"/>
          <w:sz w:val="24"/>
          <w:szCs w:val="24"/>
        </w:rPr>
        <w:t xml:space="preserve">§ </w:t>
      </w:r>
      <w:bookmarkEnd w:id="42"/>
      <w:bookmarkEnd w:id="43"/>
      <w:bookmarkEnd w:id="44"/>
      <w:r w:rsidRPr="005366B0">
        <w:rPr>
          <w:rFonts w:cs="Courier New"/>
          <w:sz w:val="24"/>
          <w:szCs w:val="24"/>
        </w:rPr>
        <w:t>1</w:t>
      </w:r>
      <w:r w:rsidR="004229C2">
        <w:rPr>
          <w:rFonts w:cs="Courier New"/>
          <w:sz w:val="24"/>
          <w:szCs w:val="24"/>
        </w:rPr>
        <w:t>3</w:t>
      </w:r>
    </w:p>
    <w:p w14:paraId="6F75C9C6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14CAAB84" w14:textId="77777777" w:rsidR="00B430A2" w:rsidRPr="00FD6A1F" w:rsidRDefault="008F5954" w:rsidP="00FD6A1F">
      <w:pPr>
        <w:pStyle w:val="Bezodstpw"/>
        <w:numPr>
          <w:ilvl w:val="0"/>
          <w:numId w:val="4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5" w:name="bookmark275"/>
      <w:bookmarkEnd w:id="45"/>
      <w:r w:rsidRPr="00FD6A1F">
        <w:rPr>
          <w:rFonts w:ascii="Times New Roman" w:hAnsi="Times New Roman" w:cs="Times New Roman"/>
          <w:sz w:val="24"/>
          <w:szCs w:val="24"/>
        </w:rPr>
        <w:t>Dyrektor</w:t>
      </w:r>
      <w:r w:rsidR="00B430A2" w:rsidRPr="00FD6A1F">
        <w:rPr>
          <w:rFonts w:ascii="Times New Roman" w:hAnsi="Times New Roman" w:cs="Times New Roman"/>
          <w:sz w:val="24"/>
          <w:szCs w:val="24"/>
        </w:rPr>
        <w:t xml:space="preserve"> podpisuje pisma w sprawach:</w:t>
      </w:r>
    </w:p>
    <w:p w14:paraId="3E22A0B9" w14:textId="77777777" w:rsidR="00B430A2" w:rsidRPr="00FD6A1F" w:rsidRDefault="00B430A2" w:rsidP="00FD6A1F">
      <w:pPr>
        <w:pStyle w:val="Bezodstpw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" w:name="bookmark276"/>
      <w:bookmarkEnd w:id="46"/>
      <w:r w:rsidRPr="00FD6A1F">
        <w:rPr>
          <w:rFonts w:ascii="Times New Roman" w:hAnsi="Times New Roman" w:cs="Times New Roman"/>
          <w:sz w:val="24"/>
          <w:szCs w:val="24"/>
        </w:rPr>
        <w:t>należących do jego kompetencji;</w:t>
      </w:r>
    </w:p>
    <w:p w14:paraId="517CB4C5" w14:textId="77777777" w:rsidR="00B430A2" w:rsidRPr="00FD6A1F" w:rsidRDefault="00B430A2" w:rsidP="00FD6A1F">
      <w:pPr>
        <w:pStyle w:val="Bezodstpw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" w:name="bookmark277"/>
      <w:bookmarkEnd w:id="47"/>
      <w:r w:rsidRPr="00FD6A1F">
        <w:rPr>
          <w:rFonts w:ascii="Times New Roman" w:hAnsi="Times New Roman" w:cs="Times New Roman"/>
          <w:sz w:val="24"/>
          <w:szCs w:val="24"/>
        </w:rPr>
        <w:t>w sprawach każdorazowo zastrzeżonych.</w:t>
      </w:r>
    </w:p>
    <w:p w14:paraId="382FC20F" w14:textId="791271E0" w:rsidR="008F5954" w:rsidRPr="00FD6A1F" w:rsidRDefault="00065E51" w:rsidP="00FD6A1F">
      <w:pPr>
        <w:pStyle w:val="Bezodstpw"/>
        <w:numPr>
          <w:ilvl w:val="0"/>
          <w:numId w:val="4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8" w:name="bookmark278"/>
      <w:bookmarkEnd w:id="48"/>
      <w:r>
        <w:rPr>
          <w:rFonts w:ascii="Times New Roman" w:hAnsi="Times New Roman" w:cs="Times New Roman"/>
          <w:sz w:val="24"/>
          <w:szCs w:val="24"/>
        </w:rPr>
        <w:t>K</w:t>
      </w:r>
      <w:r w:rsidR="008F5954" w:rsidRPr="00FD6A1F">
        <w:rPr>
          <w:rFonts w:ascii="Times New Roman" w:hAnsi="Times New Roman" w:cs="Times New Roman"/>
          <w:sz w:val="24"/>
          <w:szCs w:val="24"/>
        </w:rPr>
        <w:t>ierowni</w:t>
      </w:r>
      <w:r>
        <w:rPr>
          <w:rFonts w:ascii="Times New Roman" w:hAnsi="Times New Roman" w:cs="Times New Roman"/>
          <w:sz w:val="24"/>
          <w:szCs w:val="24"/>
        </w:rPr>
        <w:t>cy</w:t>
      </w:r>
      <w:r w:rsidR="008F5954" w:rsidRPr="00FD6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8F5954" w:rsidRPr="00FD6A1F">
        <w:rPr>
          <w:rFonts w:ascii="Times New Roman" w:hAnsi="Times New Roman" w:cs="Times New Roman"/>
          <w:sz w:val="24"/>
          <w:szCs w:val="24"/>
        </w:rPr>
        <w:t>ilii:</w:t>
      </w:r>
    </w:p>
    <w:p w14:paraId="1B3480C9" w14:textId="2245036D" w:rsidR="008F5954" w:rsidRPr="004229C2" w:rsidRDefault="008F5954" w:rsidP="00FD6A1F">
      <w:pPr>
        <w:pStyle w:val="Bezodstpw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C2">
        <w:rPr>
          <w:rFonts w:ascii="Times New Roman" w:hAnsi="Times New Roman" w:cs="Times New Roman"/>
          <w:sz w:val="24"/>
          <w:szCs w:val="24"/>
        </w:rPr>
        <w:t>wstępn</w:t>
      </w:r>
      <w:r w:rsidR="00065E51">
        <w:rPr>
          <w:rFonts w:ascii="Times New Roman" w:hAnsi="Times New Roman" w:cs="Times New Roman"/>
          <w:sz w:val="24"/>
          <w:szCs w:val="24"/>
        </w:rPr>
        <w:t>ie</w:t>
      </w:r>
      <w:r w:rsidRPr="004229C2">
        <w:rPr>
          <w:rFonts w:ascii="Times New Roman" w:hAnsi="Times New Roman" w:cs="Times New Roman"/>
          <w:sz w:val="24"/>
          <w:szCs w:val="24"/>
        </w:rPr>
        <w:t xml:space="preserve"> aprob</w:t>
      </w:r>
      <w:r w:rsidR="00065E51">
        <w:rPr>
          <w:rFonts w:ascii="Times New Roman" w:hAnsi="Times New Roman" w:cs="Times New Roman"/>
          <w:sz w:val="24"/>
          <w:szCs w:val="24"/>
        </w:rPr>
        <w:t>ują</w:t>
      </w:r>
      <w:r w:rsidRPr="004229C2">
        <w:rPr>
          <w:rFonts w:ascii="Times New Roman" w:hAnsi="Times New Roman" w:cs="Times New Roman"/>
          <w:sz w:val="24"/>
          <w:szCs w:val="24"/>
        </w:rPr>
        <w:t xml:space="preserve"> pism</w:t>
      </w:r>
      <w:r w:rsidR="00065E51">
        <w:rPr>
          <w:rFonts w:ascii="Times New Roman" w:hAnsi="Times New Roman" w:cs="Times New Roman"/>
          <w:sz w:val="24"/>
          <w:szCs w:val="24"/>
        </w:rPr>
        <w:t>a</w:t>
      </w:r>
      <w:r w:rsidRPr="004229C2">
        <w:rPr>
          <w:rFonts w:ascii="Times New Roman" w:hAnsi="Times New Roman" w:cs="Times New Roman"/>
          <w:sz w:val="24"/>
          <w:szCs w:val="24"/>
        </w:rPr>
        <w:t xml:space="preserve"> </w:t>
      </w:r>
      <w:r w:rsidR="00694990" w:rsidRPr="004229C2">
        <w:rPr>
          <w:rFonts w:ascii="Times New Roman" w:hAnsi="Times New Roman" w:cs="Times New Roman"/>
          <w:sz w:val="24"/>
          <w:szCs w:val="24"/>
        </w:rPr>
        <w:t>zastrzeżon</w:t>
      </w:r>
      <w:r w:rsidR="00065E51">
        <w:rPr>
          <w:rFonts w:ascii="Times New Roman" w:hAnsi="Times New Roman" w:cs="Times New Roman"/>
          <w:sz w:val="24"/>
          <w:szCs w:val="24"/>
        </w:rPr>
        <w:t>e</w:t>
      </w:r>
      <w:r w:rsidR="00694990" w:rsidRPr="004229C2">
        <w:rPr>
          <w:rFonts w:ascii="Times New Roman" w:hAnsi="Times New Roman" w:cs="Times New Roman"/>
          <w:sz w:val="24"/>
          <w:szCs w:val="24"/>
        </w:rPr>
        <w:t xml:space="preserve"> do podpisu dyrektora, a związan</w:t>
      </w:r>
      <w:r w:rsidR="00065E51">
        <w:rPr>
          <w:rFonts w:ascii="Times New Roman" w:hAnsi="Times New Roman" w:cs="Times New Roman"/>
          <w:sz w:val="24"/>
          <w:szCs w:val="24"/>
        </w:rPr>
        <w:t>e</w:t>
      </w:r>
      <w:r w:rsidR="00694990" w:rsidRPr="004229C2">
        <w:rPr>
          <w:rFonts w:ascii="Times New Roman" w:hAnsi="Times New Roman" w:cs="Times New Roman"/>
          <w:sz w:val="24"/>
          <w:szCs w:val="24"/>
        </w:rPr>
        <w:t xml:space="preserve"> z zakresem ich zadań</w:t>
      </w:r>
      <w:r w:rsidR="004229C2" w:rsidRPr="004229C2">
        <w:rPr>
          <w:rFonts w:ascii="Times New Roman" w:hAnsi="Times New Roman" w:cs="Times New Roman"/>
          <w:sz w:val="24"/>
          <w:szCs w:val="24"/>
        </w:rPr>
        <w:t>;</w:t>
      </w:r>
    </w:p>
    <w:p w14:paraId="483D4F7F" w14:textId="5D2F9301" w:rsidR="008F5954" w:rsidRPr="00FD6A1F" w:rsidRDefault="008F5954" w:rsidP="00FD6A1F">
      <w:pPr>
        <w:pStyle w:val="Bezodstpw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1F">
        <w:rPr>
          <w:rFonts w:ascii="Times New Roman" w:hAnsi="Times New Roman" w:cs="Times New Roman"/>
          <w:sz w:val="24"/>
          <w:szCs w:val="24"/>
        </w:rPr>
        <w:t>podpis</w:t>
      </w:r>
      <w:r w:rsidR="00065E51">
        <w:rPr>
          <w:rFonts w:ascii="Times New Roman" w:hAnsi="Times New Roman" w:cs="Times New Roman"/>
          <w:sz w:val="24"/>
          <w:szCs w:val="24"/>
        </w:rPr>
        <w:t>ują</w:t>
      </w:r>
      <w:r w:rsidRPr="00FD6A1F">
        <w:rPr>
          <w:rFonts w:ascii="Times New Roman" w:hAnsi="Times New Roman" w:cs="Times New Roman"/>
          <w:sz w:val="24"/>
          <w:szCs w:val="24"/>
        </w:rPr>
        <w:t xml:space="preserve"> pism</w:t>
      </w:r>
      <w:r w:rsidR="00065E51">
        <w:rPr>
          <w:rFonts w:ascii="Times New Roman" w:hAnsi="Times New Roman" w:cs="Times New Roman"/>
          <w:sz w:val="24"/>
          <w:szCs w:val="24"/>
        </w:rPr>
        <w:t>a</w:t>
      </w:r>
      <w:r w:rsidRPr="00FD6A1F">
        <w:rPr>
          <w:rFonts w:ascii="Times New Roman" w:hAnsi="Times New Roman" w:cs="Times New Roman"/>
          <w:sz w:val="24"/>
          <w:szCs w:val="24"/>
        </w:rPr>
        <w:t xml:space="preserve"> w sprawach powierzonych kierownikom </w:t>
      </w:r>
      <w:r w:rsidR="00065E51">
        <w:rPr>
          <w:rFonts w:ascii="Times New Roman" w:hAnsi="Times New Roman" w:cs="Times New Roman"/>
          <w:sz w:val="24"/>
          <w:szCs w:val="24"/>
        </w:rPr>
        <w:t>f</w:t>
      </w:r>
      <w:r w:rsidRPr="00FD6A1F">
        <w:rPr>
          <w:rFonts w:ascii="Times New Roman" w:hAnsi="Times New Roman" w:cs="Times New Roman"/>
          <w:sz w:val="24"/>
          <w:szCs w:val="24"/>
        </w:rPr>
        <w:t xml:space="preserve">ilii w ramach wykonywanego przez nich nadzoru nad podległymi </w:t>
      </w:r>
      <w:r w:rsidR="00065E51">
        <w:rPr>
          <w:rFonts w:ascii="Times New Roman" w:hAnsi="Times New Roman" w:cs="Times New Roman"/>
          <w:sz w:val="24"/>
          <w:szCs w:val="24"/>
        </w:rPr>
        <w:t>f</w:t>
      </w:r>
      <w:r w:rsidR="007E60EA">
        <w:rPr>
          <w:rFonts w:ascii="Times New Roman" w:hAnsi="Times New Roman" w:cs="Times New Roman"/>
          <w:sz w:val="24"/>
          <w:szCs w:val="24"/>
        </w:rPr>
        <w:t>iliami</w:t>
      </w:r>
      <w:r w:rsidRPr="00FD6A1F">
        <w:rPr>
          <w:rFonts w:ascii="Times New Roman" w:hAnsi="Times New Roman" w:cs="Times New Roman"/>
          <w:sz w:val="24"/>
          <w:szCs w:val="24"/>
        </w:rPr>
        <w:t>.</w:t>
      </w:r>
    </w:p>
    <w:p w14:paraId="64E090AC" w14:textId="0A796535" w:rsidR="009624B8" w:rsidRDefault="008F5954" w:rsidP="006908EC">
      <w:pPr>
        <w:pStyle w:val="Bezodstpw"/>
        <w:numPr>
          <w:ilvl w:val="0"/>
          <w:numId w:val="47"/>
        </w:numPr>
        <w:spacing w:line="360" w:lineRule="auto"/>
        <w:ind w:left="284" w:hanging="284"/>
        <w:jc w:val="both"/>
      </w:pPr>
      <w:r w:rsidRPr="00FD6A1F">
        <w:rPr>
          <w:rFonts w:ascii="Times New Roman" w:hAnsi="Times New Roman" w:cs="Times New Roman"/>
          <w:sz w:val="24"/>
          <w:szCs w:val="24"/>
        </w:rPr>
        <w:t xml:space="preserve">W przypadku nieobecności dyrektora prawo do podpisywania pism w sprawach należących do </w:t>
      </w:r>
      <w:r w:rsidR="00FD6A1F">
        <w:rPr>
          <w:rFonts w:ascii="Times New Roman" w:hAnsi="Times New Roman" w:cs="Times New Roman"/>
          <w:sz w:val="24"/>
          <w:szCs w:val="24"/>
        </w:rPr>
        <w:t xml:space="preserve">jego </w:t>
      </w:r>
      <w:r w:rsidRPr="00FD6A1F">
        <w:rPr>
          <w:rFonts w:ascii="Times New Roman" w:hAnsi="Times New Roman" w:cs="Times New Roman"/>
          <w:sz w:val="24"/>
          <w:szCs w:val="24"/>
        </w:rPr>
        <w:t xml:space="preserve">właściwości </w:t>
      </w:r>
      <w:r w:rsidR="00B04F21" w:rsidRPr="004229C2">
        <w:rPr>
          <w:rFonts w:ascii="Times New Roman" w:hAnsi="Times New Roman" w:cs="Times New Roman"/>
          <w:sz w:val="24"/>
          <w:szCs w:val="24"/>
        </w:rPr>
        <w:t>ma</w:t>
      </w:r>
      <w:r w:rsidR="00694990" w:rsidRPr="004229C2">
        <w:rPr>
          <w:rFonts w:ascii="Times New Roman" w:hAnsi="Times New Roman" w:cs="Times New Roman"/>
          <w:sz w:val="24"/>
          <w:szCs w:val="24"/>
        </w:rPr>
        <w:t xml:space="preserve"> osoba</w:t>
      </w:r>
      <w:r w:rsidR="00694990">
        <w:rPr>
          <w:rFonts w:ascii="Times New Roman" w:hAnsi="Times New Roman" w:cs="Times New Roman"/>
          <w:sz w:val="24"/>
          <w:szCs w:val="24"/>
        </w:rPr>
        <w:t xml:space="preserve"> zastępująca</w:t>
      </w:r>
      <w:r w:rsidR="00B04F21" w:rsidRPr="00FD6A1F">
        <w:rPr>
          <w:rFonts w:ascii="Times New Roman" w:hAnsi="Times New Roman" w:cs="Times New Roman"/>
          <w:sz w:val="24"/>
          <w:szCs w:val="24"/>
        </w:rPr>
        <w:t xml:space="preserve"> </w:t>
      </w:r>
      <w:r w:rsidR="00FD6A1F">
        <w:rPr>
          <w:rFonts w:ascii="Times New Roman" w:hAnsi="Times New Roman" w:cs="Times New Roman"/>
          <w:sz w:val="24"/>
          <w:szCs w:val="24"/>
        </w:rPr>
        <w:t>dyrektora</w:t>
      </w:r>
      <w:r w:rsidR="00B04F21" w:rsidRPr="00FD6A1F">
        <w:rPr>
          <w:rFonts w:ascii="Times New Roman" w:hAnsi="Times New Roman" w:cs="Times New Roman"/>
          <w:sz w:val="24"/>
          <w:szCs w:val="24"/>
        </w:rPr>
        <w:t>.</w:t>
      </w:r>
    </w:p>
    <w:p w14:paraId="161AF546" w14:textId="77777777" w:rsidR="009624B8" w:rsidRDefault="009624B8" w:rsidP="00B04F21">
      <w:pPr>
        <w:pStyle w:val="Tekstpodstawowy"/>
        <w:tabs>
          <w:tab w:val="left" w:pos="355"/>
        </w:tabs>
        <w:ind w:left="397"/>
        <w:jc w:val="both"/>
        <w:rPr>
          <w:rFonts w:cs="Courier New"/>
          <w:sz w:val="24"/>
          <w:szCs w:val="24"/>
        </w:rPr>
      </w:pPr>
    </w:p>
    <w:p w14:paraId="2340294A" w14:textId="77777777"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 w:rsidR="004229C2">
        <w:rPr>
          <w:b/>
          <w:bCs/>
          <w:sz w:val="24"/>
          <w:szCs w:val="24"/>
        </w:rPr>
        <w:t>7</w:t>
      </w:r>
    </w:p>
    <w:p w14:paraId="6F7CD1D3" w14:textId="77777777" w:rsidR="00B430A2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Wewnętrzne akty prawne </w:t>
      </w:r>
      <w:r w:rsidR="00FD6A1F">
        <w:rPr>
          <w:b/>
          <w:bCs/>
          <w:sz w:val="24"/>
          <w:szCs w:val="24"/>
        </w:rPr>
        <w:t>Zespołu</w:t>
      </w:r>
    </w:p>
    <w:p w14:paraId="228A729B" w14:textId="77777777"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</w:p>
    <w:p w14:paraId="345B6DF7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49" w:name="bookmark281"/>
      <w:bookmarkStart w:id="50" w:name="bookmark280"/>
      <w:bookmarkStart w:id="51" w:name="bookmark279"/>
      <w:r w:rsidRPr="005366B0">
        <w:rPr>
          <w:rFonts w:cs="Courier New"/>
          <w:sz w:val="24"/>
          <w:szCs w:val="24"/>
        </w:rPr>
        <w:t>§</w:t>
      </w:r>
      <w:bookmarkEnd w:id="49"/>
      <w:bookmarkEnd w:id="50"/>
      <w:bookmarkEnd w:id="51"/>
      <w:r w:rsidRPr="005366B0">
        <w:rPr>
          <w:rFonts w:cs="Courier New"/>
          <w:sz w:val="24"/>
          <w:szCs w:val="24"/>
        </w:rPr>
        <w:t xml:space="preserve"> 1</w:t>
      </w:r>
      <w:r w:rsidR="009624B8">
        <w:rPr>
          <w:rFonts w:cs="Courier New"/>
          <w:sz w:val="24"/>
          <w:szCs w:val="24"/>
        </w:rPr>
        <w:t>4</w:t>
      </w:r>
    </w:p>
    <w:p w14:paraId="32966569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4F72B68B" w14:textId="72B8A4B0" w:rsidR="00B430A2" w:rsidRDefault="00B430A2" w:rsidP="00B430A2">
      <w:pPr>
        <w:pStyle w:val="Tekstpodstawowy"/>
        <w:jc w:val="both"/>
        <w:rPr>
          <w:rFonts w:cs="Courier New"/>
          <w:sz w:val="24"/>
          <w:szCs w:val="24"/>
        </w:rPr>
      </w:pPr>
      <w:r w:rsidRPr="005366B0">
        <w:rPr>
          <w:sz w:val="24"/>
          <w:szCs w:val="24"/>
        </w:rPr>
        <w:t xml:space="preserve">W celu realizacji zadań </w:t>
      </w:r>
      <w:r w:rsidR="00FD6A1F">
        <w:rPr>
          <w:sz w:val="24"/>
          <w:szCs w:val="24"/>
        </w:rPr>
        <w:t>Zespołu</w:t>
      </w:r>
      <w:r w:rsidR="004229C2">
        <w:rPr>
          <w:sz w:val="24"/>
          <w:szCs w:val="24"/>
        </w:rPr>
        <w:t xml:space="preserve"> </w:t>
      </w:r>
      <w:r w:rsidR="00FD6A1F">
        <w:rPr>
          <w:sz w:val="24"/>
          <w:szCs w:val="24"/>
        </w:rPr>
        <w:t>dyrektor</w:t>
      </w:r>
      <w:r w:rsidRPr="005366B0">
        <w:rPr>
          <w:sz w:val="24"/>
          <w:szCs w:val="24"/>
        </w:rPr>
        <w:t xml:space="preserve"> jest upoważniony do wydawania wewnętrznych aktów prawnych w formie zarządzeń, regulaminów i instrukcji.</w:t>
      </w:r>
    </w:p>
    <w:p w14:paraId="7ED1DE04" w14:textId="77777777"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lastRenderedPageBreak/>
        <w:t xml:space="preserve">Rozdział </w:t>
      </w:r>
      <w:r w:rsidR="004229C2">
        <w:rPr>
          <w:b/>
          <w:bCs/>
          <w:sz w:val="24"/>
          <w:szCs w:val="24"/>
        </w:rPr>
        <w:t>8</w:t>
      </w:r>
    </w:p>
    <w:p w14:paraId="543F3264" w14:textId="77777777" w:rsidR="00B430A2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>Kontrola wewnętrzna</w:t>
      </w:r>
    </w:p>
    <w:p w14:paraId="177D18BF" w14:textId="77777777" w:rsidR="00B04F21" w:rsidRPr="00B04F21" w:rsidRDefault="00B04F21" w:rsidP="00B430A2">
      <w:pPr>
        <w:pStyle w:val="Tekstpodstawowy"/>
        <w:jc w:val="center"/>
        <w:rPr>
          <w:b/>
          <w:bCs/>
          <w:sz w:val="24"/>
          <w:szCs w:val="24"/>
        </w:rPr>
      </w:pPr>
    </w:p>
    <w:p w14:paraId="352B18E0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52" w:name="bookmark284"/>
      <w:bookmarkStart w:id="53" w:name="bookmark283"/>
      <w:bookmarkStart w:id="54" w:name="bookmark282"/>
      <w:r w:rsidRPr="005366B0">
        <w:rPr>
          <w:rFonts w:cs="Courier New"/>
          <w:sz w:val="24"/>
          <w:szCs w:val="24"/>
        </w:rPr>
        <w:t>§</w:t>
      </w:r>
      <w:bookmarkEnd w:id="52"/>
      <w:bookmarkEnd w:id="53"/>
      <w:bookmarkEnd w:id="54"/>
      <w:r w:rsidRPr="005366B0">
        <w:rPr>
          <w:rFonts w:cs="Courier New"/>
          <w:sz w:val="24"/>
          <w:szCs w:val="24"/>
        </w:rPr>
        <w:t xml:space="preserve"> 1</w:t>
      </w:r>
      <w:r w:rsidR="009624B8">
        <w:rPr>
          <w:rFonts w:cs="Courier New"/>
          <w:sz w:val="24"/>
          <w:szCs w:val="24"/>
        </w:rPr>
        <w:t>5</w:t>
      </w:r>
    </w:p>
    <w:p w14:paraId="516619C6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54F796F2" w14:textId="77777777" w:rsidR="00B430A2" w:rsidRPr="00B04F21" w:rsidRDefault="00FD6A1F" w:rsidP="00D76BCF">
      <w:pPr>
        <w:pStyle w:val="Bezodstpw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55" w:name="bookmark285"/>
      <w:bookmarkEnd w:id="55"/>
      <w:r>
        <w:rPr>
          <w:rFonts w:ascii="Times New Roman" w:hAnsi="Times New Roman" w:cs="Times New Roman"/>
          <w:sz w:val="24"/>
          <w:szCs w:val="24"/>
        </w:rPr>
        <w:t>Zespół</w:t>
      </w:r>
      <w:r w:rsidR="00B430A2" w:rsidRPr="00B04F21">
        <w:rPr>
          <w:rFonts w:ascii="Times New Roman" w:hAnsi="Times New Roman" w:cs="Times New Roman"/>
          <w:sz w:val="24"/>
          <w:szCs w:val="24"/>
        </w:rPr>
        <w:t xml:space="preserve"> prowadzi kontrolę wewnętrzną na podstawie opracowanego harmonogramu kontroli.</w:t>
      </w:r>
    </w:p>
    <w:p w14:paraId="3966AFD6" w14:textId="77777777" w:rsidR="00B430A2" w:rsidRPr="00B04F21" w:rsidRDefault="00FD6A1F" w:rsidP="00D76BCF">
      <w:pPr>
        <w:pStyle w:val="Bezodstpw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56" w:name="bookmark286"/>
      <w:bookmarkEnd w:id="56"/>
      <w:r>
        <w:rPr>
          <w:rFonts w:ascii="Times New Roman" w:hAnsi="Times New Roman" w:cs="Times New Roman"/>
          <w:sz w:val="24"/>
          <w:szCs w:val="24"/>
        </w:rPr>
        <w:t>Zespół</w:t>
      </w:r>
      <w:r w:rsidR="00B430A2" w:rsidRPr="00B04F21">
        <w:rPr>
          <w:rFonts w:ascii="Times New Roman" w:hAnsi="Times New Roman" w:cs="Times New Roman"/>
          <w:sz w:val="24"/>
          <w:szCs w:val="24"/>
        </w:rPr>
        <w:t xml:space="preserve"> prowadzi ewidencję przeprowadzonych kontroli zewnętrznych.</w:t>
      </w:r>
    </w:p>
    <w:p w14:paraId="33746A20" w14:textId="77777777" w:rsidR="00190AF4" w:rsidRPr="00F868FA" w:rsidRDefault="00190AF4" w:rsidP="00190AF4">
      <w:pPr>
        <w:pStyle w:val="Bezodstpw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57" w:name="bookmark287"/>
      <w:bookmarkStart w:id="58" w:name="bookmark288"/>
      <w:bookmarkEnd w:id="57"/>
      <w:bookmarkEnd w:id="58"/>
      <w:r w:rsidRPr="00F868FA">
        <w:rPr>
          <w:rFonts w:ascii="Times New Roman" w:hAnsi="Times New Roman" w:cs="Times New Roman"/>
          <w:sz w:val="24"/>
          <w:szCs w:val="24"/>
        </w:rPr>
        <w:t xml:space="preserve">Celem kontroli jest zapewnienie informacji niezbędnych dla prawidłowego, racjonalnego funkcjonowania </w:t>
      </w:r>
      <w:r>
        <w:rPr>
          <w:rFonts w:ascii="Times New Roman" w:hAnsi="Times New Roman" w:cs="Times New Roman"/>
          <w:sz w:val="24"/>
          <w:szCs w:val="24"/>
        </w:rPr>
        <w:t>Zespołu</w:t>
      </w:r>
      <w:r w:rsidRPr="00F868FA">
        <w:rPr>
          <w:rFonts w:ascii="Times New Roman" w:hAnsi="Times New Roman" w:cs="Times New Roman"/>
          <w:sz w:val="24"/>
          <w:szCs w:val="24"/>
        </w:rPr>
        <w:t>, ocena stopnia wykonania zadań oraz doskonalenie pracy.</w:t>
      </w:r>
    </w:p>
    <w:p w14:paraId="14182F1C" w14:textId="77777777" w:rsidR="00B430A2" w:rsidRPr="00B04F21" w:rsidRDefault="00B430A2" w:rsidP="00D76BCF">
      <w:pPr>
        <w:pStyle w:val="Bezodstpw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4F21">
        <w:rPr>
          <w:rFonts w:ascii="Times New Roman" w:hAnsi="Times New Roman" w:cs="Times New Roman"/>
          <w:sz w:val="24"/>
          <w:szCs w:val="24"/>
        </w:rPr>
        <w:t xml:space="preserve">Kontrola wewnętrzna prowadzona jest przez osoby określone przez </w:t>
      </w:r>
      <w:r w:rsidR="00FD6A1F">
        <w:rPr>
          <w:rFonts w:ascii="Times New Roman" w:hAnsi="Times New Roman" w:cs="Times New Roman"/>
          <w:sz w:val="24"/>
          <w:szCs w:val="24"/>
        </w:rPr>
        <w:t>dyrektora</w:t>
      </w:r>
      <w:r w:rsidRPr="00B04F21">
        <w:rPr>
          <w:rFonts w:ascii="Times New Roman" w:hAnsi="Times New Roman" w:cs="Times New Roman"/>
          <w:sz w:val="24"/>
          <w:szCs w:val="24"/>
        </w:rPr>
        <w:br/>
        <w:t>w harmonogramie kontroli.</w:t>
      </w:r>
    </w:p>
    <w:p w14:paraId="7ED404B5" w14:textId="77777777" w:rsidR="00B04F21" w:rsidRDefault="00B04F21" w:rsidP="00B430A2">
      <w:pPr>
        <w:pStyle w:val="Tekstpodstawowy"/>
        <w:jc w:val="center"/>
        <w:rPr>
          <w:b/>
          <w:bCs/>
          <w:sz w:val="24"/>
          <w:szCs w:val="24"/>
        </w:rPr>
      </w:pPr>
    </w:p>
    <w:p w14:paraId="26C59528" w14:textId="77777777"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 w:rsidR="004229C2">
        <w:rPr>
          <w:b/>
          <w:bCs/>
          <w:sz w:val="24"/>
          <w:szCs w:val="24"/>
        </w:rPr>
        <w:t>9</w:t>
      </w:r>
    </w:p>
    <w:p w14:paraId="04F7EDAF" w14:textId="77777777" w:rsidR="00B430A2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>Postanowienia końcowe</w:t>
      </w:r>
    </w:p>
    <w:p w14:paraId="3666175C" w14:textId="77777777"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</w:p>
    <w:p w14:paraId="059AF486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59" w:name="bookmark291"/>
      <w:bookmarkStart w:id="60" w:name="bookmark290"/>
      <w:bookmarkStart w:id="61" w:name="bookmark289"/>
      <w:r w:rsidRPr="005366B0">
        <w:rPr>
          <w:rFonts w:cs="Courier New"/>
          <w:sz w:val="24"/>
          <w:szCs w:val="24"/>
        </w:rPr>
        <w:t>§</w:t>
      </w:r>
      <w:bookmarkEnd w:id="59"/>
      <w:bookmarkEnd w:id="60"/>
      <w:bookmarkEnd w:id="61"/>
      <w:r w:rsidR="000D7D70">
        <w:rPr>
          <w:rFonts w:cs="Courier New"/>
          <w:sz w:val="24"/>
          <w:szCs w:val="24"/>
        </w:rPr>
        <w:t>1</w:t>
      </w:r>
      <w:r w:rsidR="009624B8">
        <w:rPr>
          <w:rFonts w:cs="Courier New"/>
          <w:sz w:val="24"/>
          <w:szCs w:val="24"/>
        </w:rPr>
        <w:t>6</w:t>
      </w:r>
    </w:p>
    <w:p w14:paraId="24A372D3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2D78E0B2" w14:textId="77777777" w:rsidR="00B430A2" w:rsidRDefault="00B430A2" w:rsidP="00B430A2">
      <w:pPr>
        <w:pStyle w:val="Tekstpodstawowy"/>
        <w:tabs>
          <w:tab w:val="left" w:pos="375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W sprawach nieuregulowanych Regulaminem stosuje się powszechnie obowiązujące przepisy</w:t>
      </w:r>
      <w:r>
        <w:rPr>
          <w:sz w:val="24"/>
          <w:szCs w:val="24"/>
        </w:rPr>
        <w:t>.</w:t>
      </w:r>
    </w:p>
    <w:p w14:paraId="1150D08D" w14:textId="77777777" w:rsidR="00B430A2" w:rsidRDefault="00B430A2" w:rsidP="00B430A2">
      <w:pPr>
        <w:rPr>
          <w:color w:val="auto"/>
        </w:rPr>
      </w:pPr>
    </w:p>
    <w:p w14:paraId="645D7A6D" w14:textId="77777777" w:rsidR="00B430A2" w:rsidRDefault="00B430A2" w:rsidP="00B430A2"/>
    <w:p w14:paraId="712E9331" w14:textId="77777777" w:rsidR="001A04F9" w:rsidRDefault="001A04F9"/>
    <w:sectPr w:rsidR="001A04F9" w:rsidSect="00356BEC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4EC5B" w14:textId="77777777" w:rsidR="002F75E0" w:rsidRDefault="002F75E0">
      <w:r>
        <w:separator/>
      </w:r>
    </w:p>
  </w:endnote>
  <w:endnote w:type="continuationSeparator" w:id="0">
    <w:p w14:paraId="6F69EBE3" w14:textId="77777777" w:rsidR="002F75E0" w:rsidRDefault="002F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FA8B9" w14:textId="77777777" w:rsidR="002F75E0" w:rsidRDefault="002F75E0">
      <w:r>
        <w:separator/>
      </w:r>
    </w:p>
  </w:footnote>
  <w:footnote w:type="continuationSeparator" w:id="0">
    <w:p w14:paraId="221158EF" w14:textId="77777777" w:rsidR="002F75E0" w:rsidRDefault="002F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1FB35" w14:textId="77777777" w:rsidR="00356BEC" w:rsidRDefault="00356BE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B282B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582"/>
        </w:tabs>
        <w:ind w:left="358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302"/>
        </w:tabs>
        <w:ind w:left="4302" w:hanging="180"/>
      </w:pPr>
    </w:lvl>
    <w:lvl w:ilvl="3" w:tentative="1">
      <w:start w:val="1"/>
      <w:numFmt w:val="decimal"/>
      <w:lvlText w:val="%4."/>
      <w:lvlJc w:val="left"/>
      <w:pPr>
        <w:tabs>
          <w:tab w:val="num" w:pos="5022"/>
        </w:tabs>
        <w:ind w:left="50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42"/>
        </w:tabs>
        <w:ind w:left="5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62"/>
        </w:tabs>
        <w:ind w:left="6462" w:hanging="180"/>
      </w:pPr>
    </w:lvl>
    <w:lvl w:ilvl="6" w:tentative="1">
      <w:start w:val="1"/>
      <w:numFmt w:val="decimal"/>
      <w:lvlText w:val="%7."/>
      <w:lvlJc w:val="left"/>
      <w:pPr>
        <w:tabs>
          <w:tab w:val="num" w:pos="7182"/>
        </w:tabs>
        <w:ind w:left="7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02"/>
        </w:tabs>
        <w:ind w:left="7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22"/>
        </w:tabs>
        <w:ind w:left="8622" w:hanging="18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2" w15:restartNumberingAfterBreak="0">
    <w:nsid w:val="00000014"/>
    <w:multiLevelType w:val="singleLevel"/>
    <w:tmpl w:val="0000001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4" w15:restartNumberingAfterBreak="0">
    <w:nsid w:val="00000019"/>
    <w:multiLevelType w:val="singleLevel"/>
    <w:tmpl w:val="00000019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7156190"/>
    <w:multiLevelType w:val="multilevel"/>
    <w:tmpl w:val="34949F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075E43E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9925E07"/>
    <w:multiLevelType w:val="multilevel"/>
    <w:tmpl w:val="EA6250C0"/>
    <w:lvl w:ilvl="0">
      <w:start w:val="1"/>
      <w:numFmt w:val="bullet"/>
      <w:lvlText w:val=""/>
      <w:lvlJc w:val="left"/>
      <w:pPr>
        <w:tabs>
          <w:tab w:val="num" w:pos="1436"/>
        </w:tabs>
        <w:ind w:left="143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973682"/>
    <w:multiLevelType w:val="hybridMultilevel"/>
    <w:tmpl w:val="9F54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366"/>
    <w:multiLevelType w:val="multilevel"/>
    <w:tmpl w:val="92F09FB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1924F11"/>
    <w:multiLevelType w:val="multilevel"/>
    <w:tmpl w:val="FA4488A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firstLine="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firstLine="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firstLine="0"/>
      </w:pPr>
    </w:lvl>
  </w:abstractNum>
  <w:abstractNum w:abstractNumId="12" w15:restartNumberingAfterBreak="0">
    <w:nsid w:val="145A074F"/>
    <w:multiLevelType w:val="hybridMultilevel"/>
    <w:tmpl w:val="1A06D9FA"/>
    <w:lvl w:ilvl="0" w:tplc="4CFA85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99A6FCB"/>
    <w:multiLevelType w:val="hybridMultilevel"/>
    <w:tmpl w:val="21B68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663FF"/>
    <w:multiLevelType w:val="hybridMultilevel"/>
    <w:tmpl w:val="A1F854CE"/>
    <w:lvl w:ilvl="0" w:tplc="BB8471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F1BC4"/>
    <w:multiLevelType w:val="hybridMultilevel"/>
    <w:tmpl w:val="BBC06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21F5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43662CC"/>
    <w:multiLevelType w:val="multilevel"/>
    <w:tmpl w:val="0D2A734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251554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5597297"/>
    <w:multiLevelType w:val="hybridMultilevel"/>
    <w:tmpl w:val="A05A1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AE3DC8"/>
    <w:multiLevelType w:val="hybridMultilevel"/>
    <w:tmpl w:val="FBFEF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C3AC5"/>
    <w:multiLevelType w:val="multilevel"/>
    <w:tmpl w:val="AAF63E7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29FC6D1D"/>
    <w:multiLevelType w:val="hybridMultilevel"/>
    <w:tmpl w:val="6EEE196A"/>
    <w:lvl w:ilvl="0" w:tplc="678E36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A3277B2"/>
    <w:multiLevelType w:val="hybridMultilevel"/>
    <w:tmpl w:val="FD9E53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DBA5F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FF1166"/>
    <w:multiLevelType w:val="multilevel"/>
    <w:tmpl w:val="35C07B42"/>
    <w:lvl w:ilvl="0">
      <w:start w:val="1"/>
      <w:numFmt w:val="bullet"/>
      <w:lvlText w:val=""/>
      <w:lvlJc w:val="left"/>
      <w:pPr>
        <w:tabs>
          <w:tab w:val="num" w:pos="1436"/>
        </w:tabs>
        <w:ind w:left="14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8A0F87"/>
    <w:multiLevelType w:val="hybridMultilevel"/>
    <w:tmpl w:val="CD2A7E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ED72607"/>
    <w:multiLevelType w:val="hybridMultilevel"/>
    <w:tmpl w:val="3ED85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023669"/>
    <w:multiLevelType w:val="hybridMultilevel"/>
    <w:tmpl w:val="55D44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6217F4"/>
    <w:multiLevelType w:val="hybridMultilevel"/>
    <w:tmpl w:val="705CF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1E4998"/>
    <w:multiLevelType w:val="multilevel"/>
    <w:tmpl w:val="2EDAD7BA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38474783"/>
    <w:multiLevelType w:val="hybridMultilevel"/>
    <w:tmpl w:val="6696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5839AD"/>
    <w:multiLevelType w:val="hybridMultilevel"/>
    <w:tmpl w:val="CFA8E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5B70AF"/>
    <w:multiLevelType w:val="hybridMultilevel"/>
    <w:tmpl w:val="57FE15EA"/>
    <w:lvl w:ilvl="0" w:tplc="061A5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62DF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54DE5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E0A1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BF97C06"/>
    <w:multiLevelType w:val="hybridMultilevel"/>
    <w:tmpl w:val="AB6E0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52626C"/>
    <w:multiLevelType w:val="multilevel"/>
    <w:tmpl w:val="1A62AB3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3F6F422B"/>
    <w:multiLevelType w:val="hybridMultilevel"/>
    <w:tmpl w:val="80244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E01FE6"/>
    <w:multiLevelType w:val="multilevel"/>
    <w:tmpl w:val="E4FA07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647E93"/>
    <w:multiLevelType w:val="hybridMultilevel"/>
    <w:tmpl w:val="608C4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0B7D4F"/>
    <w:multiLevelType w:val="multilevel"/>
    <w:tmpl w:val="1E086148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47971E74"/>
    <w:multiLevelType w:val="hybridMultilevel"/>
    <w:tmpl w:val="C7746608"/>
    <w:lvl w:ilvl="0" w:tplc="978672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7AB2624"/>
    <w:multiLevelType w:val="hybridMultilevel"/>
    <w:tmpl w:val="B838BA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86A5353"/>
    <w:multiLevelType w:val="hybridMultilevel"/>
    <w:tmpl w:val="A27E3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A80E85"/>
    <w:multiLevelType w:val="multilevel"/>
    <w:tmpl w:val="4B80E6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43" w15:restartNumberingAfterBreak="0">
    <w:nsid w:val="48E6724C"/>
    <w:multiLevelType w:val="hybridMultilevel"/>
    <w:tmpl w:val="15EED26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50AB04E7"/>
    <w:multiLevelType w:val="hybridMultilevel"/>
    <w:tmpl w:val="6546B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C53E2B"/>
    <w:multiLevelType w:val="hybridMultilevel"/>
    <w:tmpl w:val="85940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7411A8"/>
    <w:multiLevelType w:val="hybridMultilevel"/>
    <w:tmpl w:val="2766D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167E3"/>
    <w:multiLevelType w:val="hybridMultilevel"/>
    <w:tmpl w:val="67B028F6"/>
    <w:name w:val="WW8Num71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ABC1D5E"/>
    <w:multiLevelType w:val="multilevel"/>
    <w:tmpl w:val="A7ECB5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B8E1A13"/>
    <w:multiLevelType w:val="multilevel"/>
    <w:tmpl w:val="1D42E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BC131F5"/>
    <w:multiLevelType w:val="hybridMultilevel"/>
    <w:tmpl w:val="A7B68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FC26B0"/>
    <w:multiLevelType w:val="hybridMultilevel"/>
    <w:tmpl w:val="B8623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D0775D"/>
    <w:multiLevelType w:val="hybridMultilevel"/>
    <w:tmpl w:val="15A26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D84746"/>
    <w:multiLevelType w:val="multilevel"/>
    <w:tmpl w:val="1D2A5F4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4" w15:restartNumberingAfterBreak="0">
    <w:nsid w:val="6EDD6E0E"/>
    <w:multiLevelType w:val="hybridMultilevel"/>
    <w:tmpl w:val="9F261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9E4133"/>
    <w:multiLevelType w:val="hybridMultilevel"/>
    <w:tmpl w:val="F33CD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260E28"/>
    <w:multiLevelType w:val="multilevel"/>
    <w:tmpl w:val="702A7D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127217"/>
    <w:multiLevelType w:val="hybridMultilevel"/>
    <w:tmpl w:val="380EC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5B471B"/>
    <w:multiLevelType w:val="multilevel"/>
    <w:tmpl w:val="37DEB3A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9" w15:restartNumberingAfterBreak="0">
    <w:nsid w:val="7C9709E6"/>
    <w:multiLevelType w:val="hybridMultilevel"/>
    <w:tmpl w:val="2432E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E345F02"/>
    <w:multiLevelType w:val="hybridMultilevel"/>
    <w:tmpl w:val="CED445FC"/>
    <w:lvl w:ilvl="0" w:tplc="5BD0D6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53"/>
  </w:num>
  <w:num w:numId="2">
    <w:abstractNumId w:val="17"/>
  </w:num>
  <w:num w:numId="3">
    <w:abstractNumId w:val="29"/>
  </w:num>
  <w:num w:numId="4">
    <w:abstractNumId w:val="58"/>
  </w:num>
  <w:num w:numId="5">
    <w:abstractNumId w:val="10"/>
  </w:num>
  <w:num w:numId="6">
    <w:abstractNumId w:val="34"/>
  </w:num>
  <w:num w:numId="7">
    <w:abstractNumId w:val="36"/>
  </w:num>
  <w:num w:numId="8">
    <w:abstractNumId w:val="6"/>
  </w:num>
  <w:num w:numId="9">
    <w:abstractNumId w:val="21"/>
  </w:num>
  <w:num w:numId="10">
    <w:abstractNumId w:val="38"/>
  </w:num>
  <w:num w:numId="11">
    <w:abstractNumId w:val="56"/>
  </w:num>
  <w:num w:numId="12">
    <w:abstractNumId w:val="5"/>
  </w:num>
  <w:num w:numId="13">
    <w:abstractNumId w:val="30"/>
  </w:num>
  <w:num w:numId="14">
    <w:abstractNumId w:val="37"/>
  </w:num>
  <w:num w:numId="15">
    <w:abstractNumId w:val="50"/>
  </w:num>
  <w:num w:numId="16">
    <w:abstractNumId w:val="20"/>
  </w:num>
  <w:num w:numId="17">
    <w:abstractNumId w:val="33"/>
  </w:num>
  <w:num w:numId="18">
    <w:abstractNumId w:val="25"/>
  </w:num>
  <w:num w:numId="19">
    <w:abstractNumId w:val="9"/>
  </w:num>
  <w:num w:numId="20">
    <w:abstractNumId w:val="13"/>
  </w:num>
  <w:num w:numId="21">
    <w:abstractNumId w:val="19"/>
  </w:num>
  <w:num w:numId="22">
    <w:abstractNumId w:val="44"/>
  </w:num>
  <w:num w:numId="23">
    <w:abstractNumId w:val="26"/>
  </w:num>
  <w:num w:numId="24">
    <w:abstractNumId w:val="42"/>
  </w:num>
  <w:num w:numId="25">
    <w:abstractNumId w:val="41"/>
  </w:num>
  <w:num w:numId="26">
    <w:abstractNumId w:val="11"/>
  </w:num>
  <w:num w:numId="27">
    <w:abstractNumId w:val="49"/>
  </w:num>
  <w:num w:numId="28">
    <w:abstractNumId w:val="48"/>
  </w:num>
  <w:num w:numId="29">
    <w:abstractNumId w:val="59"/>
  </w:num>
  <w:num w:numId="30">
    <w:abstractNumId w:val="23"/>
  </w:num>
  <w:num w:numId="31">
    <w:abstractNumId w:val="28"/>
  </w:num>
  <w:num w:numId="32">
    <w:abstractNumId w:val="15"/>
  </w:num>
  <w:num w:numId="33">
    <w:abstractNumId w:val="27"/>
  </w:num>
  <w:num w:numId="34">
    <w:abstractNumId w:val="0"/>
  </w:num>
  <w:num w:numId="35">
    <w:abstractNumId w:val="43"/>
  </w:num>
  <w:num w:numId="36">
    <w:abstractNumId w:val="51"/>
  </w:num>
  <w:num w:numId="37">
    <w:abstractNumId w:val="39"/>
  </w:num>
  <w:num w:numId="38">
    <w:abstractNumId w:val="45"/>
  </w:num>
  <w:num w:numId="39">
    <w:abstractNumId w:val="40"/>
  </w:num>
  <w:num w:numId="40">
    <w:abstractNumId w:val="55"/>
  </w:num>
  <w:num w:numId="41">
    <w:abstractNumId w:val="4"/>
  </w:num>
  <w:num w:numId="42">
    <w:abstractNumId w:val="47"/>
  </w:num>
  <w:num w:numId="43">
    <w:abstractNumId w:val="2"/>
  </w:num>
  <w:num w:numId="44">
    <w:abstractNumId w:val="3"/>
  </w:num>
  <w:num w:numId="45">
    <w:abstractNumId w:val="35"/>
  </w:num>
  <w:num w:numId="46">
    <w:abstractNumId w:val="52"/>
  </w:num>
  <w:num w:numId="47">
    <w:abstractNumId w:val="14"/>
  </w:num>
  <w:num w:numId="48">
    <w:abstractNumId w:val="46"/>
  </w:num>
  <w:num w:numId="49">
    <w:abstractNumId w:val="31"/>
  </w:num>
  <w:num w:numId="50">
    <w:abstractNumId w:val="24"/>
  </w:num>
  <w:num w:numId="51">
    <w:abstractNumId w:val="8"/>
  </w:num>
  <w:num w:numId="52">
    <w:abstractNumId w:val="16"/>
  </w:num>
  <w:num w:numId="53">
    <w:abstractNumId w:val="7"/>
  </w:num>
  <w:num w:numId="54">
    <w:abstractNumId w:val="18"/>
  </w:num>
  <w:num w:numId="55">
    <w:abstractNumId w:val="12"/>
  </w:num>
  <w:num w:numId="56">
    <w:abstractNumId w:val="22"/>
  </w:num>
  <w:num w:numId="57">
    <w:abstractNumId w:val="32"/>
  </w:num>
  <w:num w:numId="58">
    <w:abstractNumId w:val="60"/>
  </w:num>
  <w:num w:numId="59">
    <w:abstractNumId w:val="54"/>
  </w:num>
  <w:num w:numId="60">
    <w:abstractNumId w:val="5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A2"/>
    <w:rsid w:val="00044D23"/>
    <w:rsid w:val="00044D5B"/>
    <w:rsid w:val="00065E51"/>
    <w:rsid w:val="000711A5"/>
    <w:rsid w:val="00085033"/>
    <w:rsid w:val="000A1A9F"/>
    <w:rsid w:val="000A1FC2"/>
    <w:rsid w:val="000C5E5B"/>
    <w:rsid w:val="000C7FC1"/>
    <w:rsid w:val="000D7D70"/>
    <w:rsid w:val="00102BA2"/>
    <w:rsid w:val="001141DB"/>
    <w:rsid w:val="00116CCA"/>
    <w:rsid w:val="00155CD5"/>
    <w:rsid w:val="00171DC5"/>
    <w:rsid w:val="00190AF4"/>
    <w:rsid w:val="001A04F9"/>
    <w:rsid w:val="001D56C8"/>
    <w:rsid w:val="001F19BF"/>
    <w:rsid w:val="00215F2D"/>
    <w:rsid w:val="00222228"/>
    <w:rsid w:val="00232F9E"/>
    <w:rsid w:val="00242663"/>
    <w:rsid w:val="0024582D"/>
    <w:rsid w:val="00256D2D"/>
    <w:rsid w:val="002669C1"/>
    <w:rsid w:val="00272F26"/>
    <w:rsid w:val="00282A50"/>
    <w:rsid w:val="002A59AC"/>
    <w:rsid w:val="002D36A7"/>
    <w:rsid w:val="002D503F"/>
    <w:rsid w:val="002F75E0"/>
    <w:rsid w:val="00330C70"/>
    <w:rsid w:val="00356BEC"/>
    <w:rsid w:val="003B7167"/>
    <w:rsid w:val="003C1517"/>
    <w:rsid w:val="003F4A07"/>
    <w:rsid w:val="004229C2"/>
    <w:rsid w:val="004653F0"/>
    <w:rsid w:val="004D5409"/>
    <w:rsid w:val="005137B6"/>
    <w:rsid w:val="005250B6"/>
    <w:rsid w:val="005353BC"/>
    <w:rsid w:val="005A2B5D"/>
    <w:rsid w:val="005B34B4"/>
    <w:rsid w:val="005C4F3E"/>
    <w:rsid w:val="005E2A7D"/>
    <w:rsid w:val="005F06B4"/>
    <w:rsid w:val="005F616B"/>
    <w:rsid w:val="00601F9C"/>
    <w:rsid w:val="006054C0"/>
    <w:rsid w:val="006116F7"/>
    <w:rsid w:val="0064705F"/>
    <w:rsid w:val="006520BC"/>
    <w:rsid w:val="00657CF2"/>
    <w:rsid w:val="006819EE"/>
    <w:rsid w:val="006908EC"/>
    <w:rsid w:val="00694990"/>
    <w:rsid w:val="006C4CF5"/>
    <w:rsid w:val="007670F9"/>
    <w:rsid w:val="0077053A"/>
    <w:rsid w:val="007741F7"/>
    <w:rsid w:val="007E60EA"/>
    <w:rsid w:val="007E7E55"/>
    <w:rsid w:val="008578A9"/>
    <w:rsid w:val="00872695"/>
    <w:rsid w:val="00896C4A"/>
    <w:rsid w:val="008D1D4E"/>
    <w:rsid w:val="008F5954"/>
    <w:rsid w:val="00917A9B"/>
    <w:rsid w:val="00942C18"/>
    <w:rsid w:val="00950E80"/>
    <w:rsid w:val="0096119B"/>
    <w:rsid w:val="009624B8"/>
    <w:rsid w:val="00987926"/>
    <w:rsid w:val="009C6D5D"/>
    <w:rsid w:val="009E4E44"/>
    <w:rsid w:val="009E7654"/>
    <w:rsid w:val="00A15ADD"/>
    <w:rsid w:val="00A16230"/>
    <w:rsid w:val="00AA1447"/>
    <w:rsid w:val="00B04F21"/>
    <w:rsid w:val="00B1165D"/>
    <w:rsid w:val="00B430A2"/>
    <w:rsid w:val="00B44FF5"/>
    <w:rsid w:val="00B610B2"/>
    <w:rsid w:val="00B772E8"/>
    <w:rsid w:val="00B97D1E"/>
    <w:rsid w:val="00C06966"/>
    <w:rsid w:val="00C1767E"/>
    <w:rsid w:val="00C54B81"/>
    <w:rsid w:val="00C74332"/>
    <w:rsid w:val="00C977AC"/>
    <w:rsid w:val="00D16E8C"/>
    <w:rsid w:val="00D2068A"/>
    <w:rsid w:val="00D76BCF"/>
    <w:rsid w:val="00D8198E"/>
    <w:rsid w:val="00DA0067"/>
    <w:rsid w:val="00DA1D20"/>
    <w:rsid w:val="00DB7285"/>
    <w:rsid w:val="00DC49EB"/>
    <w:rsid w:val="00DF037C"/>
    <w:rsid w:val="00E15B57"/>
    <w:rsid w:val="00E17824"/>
    <w:rsid w:val="00E60C29"/>
    <w:rsid w:val="00E648E4"/>
    <w:rsid w:val="00E73A56"/>
    <w:rsid w:val="00EB74D5"/>
    <w:rsid w:val="00EC6308"/>
    <w:rsid w:val="00EF7A01"/>
    <w:rsid w:val="00F36BE3"/>
    <w:rsid w:val="00F758FB"/>
    <w:rsid w:val="00F92613"/>
    <w:rsid w:val="00FB2F5A"/>
    <w:rsid w:val="00FC1D44"/>
    <w:rsid w:val="00FC3E46"/>
    <w:rsid w:val="00F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0C3E"/>
  <w15:docId w15:val="{794EF2FA-698B-43BE-8EDD-919E97B3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0A2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qFormat/>
    <w:rsid w:val="00B430A2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430A2"/>
    <w:rPr>
      <w:rFonts w:ascii="Times New Roman" w:hAnsi="Times New Roman" w:cs="Times New Roman"/>
    </w:rPr>
  </w:style>
  <w:style w:type="character" w:customStyle="1" w:styleId="ng-binding">
    <w:name w:val="ng-binding"/>
    <w:basedOn w:val="Domylnaczcionkaakapitu"/>
    <w:uiPriority w:val="99"/>
    <w:qFormat/>
    <w:rsid w:val="00B430A2"/>
  </w:style>
  <w:style w:type="character" w:customStyle="1" w:styleId="Domylnaczcionkaakapitu3">
    <w:name w:val="Domyślna czcionka akapitu3"/>
    <w:uiPriority w:val="99"/>
    <w:qFormat/>
    <w:rsid w:val="00B430A2"/>
  </w:style>
  <w:style w:type="paragraph" w:styleId="Tekstpodstawowy">
    <w:name w:val="Body Text"/>
    <w:basedOn w:val="Normalny"/>
    <w:link w:val="TekstpodstawowyZnak"/>
    <w:uiPriority w:val="99"/>
    <w:rsid w:val="00B430A2"/>
    <w:pPr>
      <w:spacing w:line="360" w:lineRule="auto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430A2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qFormat/>
    <w:rsid w:val="00B430A2"/>
    <w:pPr>
      <w:spacing w:after="280" w:line="360" w:lineRule="auto"/>
      <w:jc w:val="center"/>
      <w:outlineLvl w:val="3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30A2"/>
    <w:pPr>
      <w:ind w:left="720"/>
      <w:contextualSpacing/>
    </w:pPr>
  </w:style>
  <w:style w:type="paragraph" w:customStyle="1" w:styleId="Normalny1">
    <w:name w:val="Normalny1"/>
    <w:uiPriority w:val="99"/>
    <w:qFormat/>
    <w:rsid w:val="00B430A2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228"/>
    <w:pPr>
      <w:widowControl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228"/>
    <w:rPr>
      <w:rFonts w:ascii="Arial" w:eastAsia="Times New Roman" w:hAnsi="Arial" w:cs="Arial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22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22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222228"/>
    <w:pPr>
      <w:suppressAutoHyphens/>
    </w:pPr>
    <w:rPr>
      <w:rFonts w:ascii="Arial" w:eastAsia="Times New Roman" w:hAnsi="Arial" w:cs="Arial"/>
      <w:sz w:val="2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D2D"/>
    <w:pPr>
      <w:widowControl w:val="0"/>
    </w:pPr>
    <w:rPr>
      <w:rFonts w:ascii="Courier New" w:eastAsia="Calibri" w:hAnsi="Courier New" w:cs="Courier New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D2D"/>
    <w:rPr>
      <w:rFonts w:ascii="Courier New" w:eastAsia="Calibri" w:hAnsi="Courier New" w:cs="Courier New"/>
      <w:b/>
      <w:bCs/>
      <w:color w:val="000000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987926"/>
    <w:pPr>
      <w:widowControl/>
      <w:tabs>
        <w:tab w:val="left" w:pos="720"/>
      </w:tabs>
      <w:spacing w:line="360" w:lineRule="auto"/>
      <w:ind w:left="720" w:hanging="360"/>
      <w:jc w:val="both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paragraph" w:styleId="Stopka">
    <w:name w:val="footer"/>
    <w:basedOn w:val="Normalny"/>
    <w:link w:val="StopkaZnak"/>
    <w:rsid w:val="00942C18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42C1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3848D-817D-497D-9C91-BB3EFE0C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Koczorowska-Siwik</dc:creator>
  <cp:lastModifiedBy>Łukasz Wieczorek</cp:lastModifiedBy>
  <cp:revision>4</cp:revision>
  <dcterms:created xsi:type="dcterms:W3CDTF">2022-04-04T06:25:00Z</dcterms:created>
  <dcterms:modified xsi:type="dcterms:W3CDTF">2022-04-14T11:42:00Z</dcterms:modified>
</cp:coreProperties>
</file>