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9E0" w:rsidRPr="00B520D0" w:rsidRDefault="00E859E0" w:rsidP="00E859E0">
      <w:pPr>
        <w:jc w:val="right"/>
        <w:rPr>
          <w:sz w:val="22"/>
          <w:szCs w:val="22"/>
        </w:rPr>
      </w:pPr>
      <w:bookmarkStart w:id="0" w:name="_GoBack"/>
      <w:bookmarkEnd w:id="0"/>
      <w:r w:rsidRPr="00B520D0">
        <w:rPr>
          <w:sz w:val="22"/>
          <w:szCs w:val="22"/>
        </w:rPr>
        <w:t xml:space="preserve">Załącznik </w:t>
      </w:r>
      <w:r w:rsidR="007D5FD1">
        <w:rPr>
          <w:sz w:val="22"/>
          <w:szCs w:val="22"/>
        </w:rPr>
        <w:t>n</w:t>
      </w:r>
      <w:r w:rsidRPr="00B520D0">
        <w:rPr>
          <w:sz w:val="22"/>
          <w:szCs w:val="22"/>
        </w:rPr>
        <w:t>r 1</w:t>
      </w:r>
      <w:r w:rsidR="00B520D0" w:rsidRPr="00B520D0">
        <w:rPr>
          <w:sz w:val="22"/>
          <w:szCs w:val="22"/>
        </w:rPr>
        <w:t xml:space="preserve"> </w:t>
      </w:r>
      <w:r w:rsidRPr="00B520D0">
        <w:rPr>
          <w:sz w:val="22"/>
          <w:szCs w:val="22"/>
        </w:rPr>
        <w:t xml:space="preserve">do Regulaminu </w:t>
      </w:r>
    </w:p>
    <w:p w:rsidR="00E859E0" w:rsidRDefault="00E859E0" w:rsidP="00E859E0">
      <w:pPr>
        <w:jc w:val="center"/>
        <w:rPr>
          <w:sz w:val="28"/>
          <w:szCs w:val="28"/>
        </w:rPr>
      </w:pPr>
    </w:p>
    <w:p w:rsidR="00B520D0" w:rsidRDefault="00B520D0" w:rsidP="00E859E0">
      <w:pPr>
        <w:jc w:val="center"/>
        <w:rPr>
          <w:sz w:val="28"/>
          <w:szCs w:val="28"/>
        </w:rPr>
      </w:pPr>
    </w:p>
    <w:p w:rsidR="00E859E0" w:rsidRPr="00776829" w:rsidRDefault="00E859E0" w:rsidP="00E859E0">
      <w:pPr>
        <w:jc w:val="center"/>
        <w:rPr>
          <w:caps/>
          <w:sz w:val="28"/>
          <w:szCs w:val="28"/>
        </w:rPr>
      </w:pPr>
      <w:r w:rsidRPr="00776829">
        <w:rPr>
          <w:caps/>
          <w:sz w:val="28"/>
          <w:szCs w:val="28"/>
        </w:rPr>
        <w:t>Schemat Organizacyjny</w:t>
      </w:r>
    </w:p>
    <w:p w:rsidR="00E859E0" w:rsidRPr="00776829" w:rsidRDefault="00E859E0" w:rsidP="00E859E0">
      <w:pPr>
        <w:jc w:val="center"/>
        <w:rPr>
          <w:caps/>
          <w:sz w:val="28"/>
          <w:szCs w:val="28"/>
        </w:rPr>
      </w:pPr>
      <w:r w:rsidRPr="00776829">
        <w:rPr>
          <w:caps/>
          <w:sz w:val="28"/>
          <w:szCs w:val="28"/>
        </w:rPr>
        <w:t>Zespołu Dziennych Domów Pomocy w Poznaniu</w:t>
      </w:r>
    </w:p>
    <w:p w:rsidR="00E859E0" w:rsidRDefault="00E859E0" w:rsidP="00E859E0">
      <w:pPr>
        <w:jc w:val="center"/>
      </w:pPr>
    </w:p>
    <w:p w:rsidR="00E859E0" w:rsidRDefault="00E859E0" w:rsidP="00E859E0"/>
    <w:p w:rsidR="00E859E0" w:rsidRDefault="00B520D0" w:rsidP="00E859E0">
      <w:pPr>
        <w:shd w:val="clear" w:color="auto" w:fill="FFFFFF"/>
        <w:spacing w:before="211" w:line="360" w:lineRule="auto"/>
        <w:ind w:right="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777875</wp:posOffset>
                </wp:positionV>
                <wp:extent cx="635" cy="434340"/>
                <wp:effectExtent l="12700" t="5715" r="5715" b="7620"/>
                <wp:wrapNone/>
                <wp:docPr id="1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4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C9F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36.1pt;margin-top:61.25pt;width:.05pt;height:3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313690</wp:posOffset>
                </wp:positionV>
                <wp:extent cx="1371600" cy="464185"/>
                <wp:effectExtent l="0" t="0" r="19050" b="1206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4185"/>
                        </a:xfrm>
                        <a:prstGeom prst="flowChart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3A268B" w:rsidRDefault="00E859E0" w:rsidP="00E859E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A268B">
                              <w:rPr>
                                <w:sz w:val="28"/>
                                <w:szCs w:val="28"/>
                              </w:rP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left:0;text-align:left;margin-left:182.15pt;margin-top:24.7pt;width:108pt;height:36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" fillcolor="#5b9bd5 [3208]" strokecolor="#1f4d78 [1608]" strokeweight="1pt">
                <v:textbox>
                  <w:txbxContent>
                    <w:p w:rsidR="00E859E0" w:rsidRPr="003A268B" w:rsidRDefault="00E859E0" w:rsidP="00E859E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A268B">
                        <w:rPr>
                          <w:sz w:val="28"/>
                          <w:szCs w:val="28"/>
                        </w:rPr>
                        <w:t>Dyrektor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4139565</wp:posOffset>
                </wp:positionH>
                <wp:positionV relativeFrom="paragraph">
                  <wp:posOffset>4069080</wp:posOffset>
                </wp:positionV>
                <wp:extent cx="299720" cy="0"/>
                <wp:effectExtent l="10795" t="10795" r="13335" b="8255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F4DD7" id="AutoShape 14" o:spid="_x0000_s1026" type="#_x0000_t32" style="position:absolute;margin-left:325.95pt;margin-top:320.4pt;width:23.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ReC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3465830</wp:posOffset>
                </wp:positionV>
                <wp:extent cx="299720" cy="0"/>
                <wp:effectExtent l="10160" t="7620" r="13970" b="11430"/>
                <wp:wrapNone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923F" id="AutoShape 13" o:spid="_x0000_s1026" type="#_x0000_t32" style="position:absolute;margin-left:325.9pt;margin-top:272.9pt;width:23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vp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2894330</wp:posOffset>
                </wp:positionV>
                <wp:extent cx="299720" cy="0"/>
                <wp:effectExtent l="10160" t="7620" r="13970" b="1143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BBA66" id="AutoShape 12" o:spid="_x0000_s1026" type="#_x0000_t32" style="position:absolute;margin-left:325.9pt;margin-top:227.9pt;width:2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YsHw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2322830</wp:posOffset>
                </wp:positionV>
                <wp:extent cx="299720" cy="0"/>
                <wp:effectExtent l="10160" t="7620" r="13970" b="1143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396F0" id="AutoShape 11" o:spid="_x0000_s1026" type="#_x0000_t32" style="position:absolute;margin-left:325.9pt;margin-top:182.9pt;width:23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LyHwIAADwEAAAOAAAAZHJzL2Uyb0RvYy54bWysU8uO2jAU3VfqP1jeQx4FBi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1751330</wp:posOffset>
                </wp:positionV>
                <wp:extent cx="299720" cy="0"/>
                <wp:effectExtent l="10160" t="7620" r="13970" b="1143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C863C" id="AutoShape 10" o:spid="_x0000_s1026" type="#_x0000_t32" style="position:absolute;margin-left:325.9pt;margin-top:137.9pt;width:2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1211580</wp:posOffset>
                </wp:positionV>
                <wp:extent cx="0" cy="2857500"/>
                <wp:effectExtent l="5080" t="10795" r="13970" b="8255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7F8C" id="Line 9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5pt,95.4pt" to="349.5pt,3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TqGgIAADM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">
                <w10:wrap type="topAndBotto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3808730</wp:posOffset>
                </wp:positionV>
                <wp:extent cx="1371600" cy="457200"/>
                <wp:effectExtent l="0" t="0" r="19050" b="190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C826EB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26EB">
                              <w:rPr>
                                <w:sz w:val="24"/>
                                <w:szCs w:val="24"/>
                              </w:rPr>
                              <w:t>Filia nr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217.95pt;margin-top:299.9pt;width:108pt;height:36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" fillcolor="#5b9bd5 [3208]" strokecolor="#1f4d78 [1608]" strokeweight="1pt">
                <v:textbox>
                  <w:txbxContent>
                    <w:p w:rsidR="00E859E0" w:rsidRPr="00C826EB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26EB">
                        <w:rPr>
                          <w:sz w:val="24"/>
                          <w:szCs w:val="24"/>
                        </w:rPr>
                        <w:t>Filia nr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3237230</wp:posOffset>
                </wp:positionV>
                <wp:extent cx="1371600" cy="457200"/>
                <wp:effectExtent l="0" t="0" r="19050" b="1905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C826EB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26EB">
                              <w:rPr>
                                <w:sz w:val="24"/>
                                <w:szCs w:val="24"/>
                              </w:rPr>
                              <w:t>Filia nr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217.95pt;margin-top:254.9pt;width:108pt;height:36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" fillcolor="#5b9bd5 [3208]" strokecolor="#1f4d78 [1608]" strokeweight="1pt">
                <v:textbox>
                  <w:txbxContent>
                    <w:p w:rsidR="00E859E0" w:rsidRPr="00C826EB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26EB">
                        <w:rPr>
                          <w:sz w:val="24"/>
                          <w:szCs w:val="24"/>
                        </w:rPr>
                        <w:t>Filia nr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2665730</wp:posOffset>
                </wp:positionV>
                <wp:extent cx="1371600" cy="45720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C826EB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26EB">
                              <w:rPr>
                                <w:sz w:val="24"/>
                                <w:szCs w:val="24"/>
                              </w:rPr>
                              <w:t>Filia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217.95pt;margin-top:209.9pt;width:108pt;height:36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" fillcolor="#5b9bd5 [3208]" strokecolor="#1f4d78 [1608]" strokeweight="1pt">
                <v:textbox>
                  <w:txbxContent>
                    <w:p w:rsidR="00E859E0" w:rsidRPr="00C826EB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26EB">
                        <w:rPr>
                          <w:sz w:val="24"/>
                          <w:szCs w:val="24"/>
                        </w:rPr>
                        <w:t>Filia nr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2094230</wp:posOffset>
                </wp:positionV>
                <wp:extent cx="1371600" cy="457200"/>
                <wp:effectExtent l="0" t="0" r="19050" b="190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C826EB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826EB">
                              <w:rPr>
                                <w:sz w:val="24"/>
                                <w:szCs w:val="24"/>
                              </w:rPr>
                              <w:t>Filia nr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217.95pt;margin-top:164.9pt;width:108pt;height:36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" fillcolor="#5b9bd5 [3208]" strokecolor="#1f4d78 [1608]" strokeweight="1pt">
                <v:textbox>
                  <w:txbxContent>
                    <w:p w:rsidR="00E859E0" w:rsidRPr="00C826EB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C826EB">
                        <w:rPr>
                          <w:sz w:val="24"/>
                          <w:szCs w:val="24"/>
                        </w:rPr>
                        <w:t>Filia nr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1522730</wp:posOffset>
                </wp:positionV>
                <wp:extent cx="1370965" cy="457835"/>
                <wp:effectExtent l="0" t="0" r="19685" b="184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70965" cy="4578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705233" w:rsidRDefault="00E859E0" w:rsidP="00E859E0">
                            <w:pPr>
                              <w:contextualSpacing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05233">
                              <w:rPr>
                                <w:sz w:val="24"/>
                                <w:szCs w:val="24"/>
                              </w:rPr>
                              <w:t>Filia nr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217.95pt;margin-top:119.9pt;width:107.95pt;height:36.05p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" fillcolor="#5b9bd5 [3208]" strokecolor="#1f4d78 [1608]" strokeweight="1pt">
                <v:textbox>
                  <w:txbxContent>
                    <w:p w:rsidR="00E859E0" w:rsidRPr="00705233" w:rsidRDefault="00E859E0" w:rsidP="00E859E0">
                      <w:pPr>
                        <w:contextualSpacing/>
                        <w:jc w:val="center"/>
                        <w:rPr>
                          <w:sz w:val="24"/>
                          <w:szCs w:val="24"/>
                        </w:rPr>
                      </w:pPr>
                      <w:r w:rsidRPr="00705233">
                        <w:rPr>
                          <w:sz w:val="24"/>
                          <w:szCs w:val="24"/>
                        </w:rPr>
                        <w:t>Filia nr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2998470</wp:posOffset>
                </wp:positionH>
                <wp:positionV relativeFrom="paragraph">
                  <wp:posOffset>1212215</wp:posOffset>
                </wp:positionV>
                <wp:extent cx="1440180" cy="635"/>
                <wp:effectExtent l="12700" t="11430" r="13970" b="698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0FEDF" id="AutoShape 18" o:spid="_x0000_s1026" type="#_x0000_t32" style="position:absolute;margin-left:236.1pt;margin-top:95.45pt;width:113.4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LuIQ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1211580</wp:posOffset>
                </wp:positionV>
                <wp:extent cx="1440180" cy="635"/>
                <wp:effectExtent l="10795" t="10795" r="6350" b="762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35FE0" id="AutoShape 15" o:spid="_x0000_s1026" type="#_x0000_t32" style="position:absolute;margin-left:122.7pt;margin-top:95.4pt;width:113.4pt;height: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8uIg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1211580</wp:posOffset>
                </wp:positionV>
                <wp:extent cx="0" cy="311150"/>
                <wp:effectExtent l="10795" t="10795" r="8255" b="1143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53733" id="AutoShape 16" o:spid="_x0000_s1026" type="#_x0000_t32" style="position:absolute;margin-left:122.7pt;margin-top:95.4pt;width:0;height:2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723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1522730</wp:posOffset>
                </wp:positionV>
                <wp:extent cx="1371600" cy="4572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59E0" w:rsidRPr="00881703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81703">
                              <w:rPr>
                                <w:sz w:val="24"/>
                                <w:szCs w:val="24"/>
                              </w:rPr>
                              <w:t>Dział</w:t>
                            </w:r>
                          </w:p>
                          <w:p w:rsidR="00E859E0" w:rsidRPr="00881703" w:rsidRDefault="00E859E0" w:rsidP="00E859E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Administracyjny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68.6pt;margin-top:119.9pt;width:108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" fillcolor="#5b9bd5 [3208]" strokecolor="white [3201]" strokeweight="1.5pt">
                <v:textbox>
                  <w:txbxContent>
                    <w:p w:rsidR="00E859E0" w:rsidRPr="00881703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81703">
                        <w:rPr>
                          <w:sz w:val="24"/>
                          <w:szCs w:val="24"/>
                        </w:rPr>
                        <w:t>Dział</w:t>
                      </w:r>
                    </w:p>
                    <w:p w:rsidR="00E859E0" w:rsidRPr="00881703" w:rsidRDefault="00E859E0" w:rsidP="00E859E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Administracyjny</w:t>
                      </w:r>
                    </w:p>
                  </w:txbxContent>
                </v:textbox>
              </v:rect>
            </w:pict>
          </mc:Fallback>
        </mc:AlternateContent>
      </w:r>
    </w:p>
    <w:p w:rsidR="00D442A8" w:rsidRDefault="00D442A8"/>
    <w:sectPr w:rsidR="00D442A8" w:rsidSect="000C07C3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78D" w:rsidRDefault="006D678D">
      <w:r>
        <w:separator/>
      </w:r>
    </w:p>
  </w:endnote>
  <w:endnote w:type="continuationSeparator" w:id="0">
    <w:p w:rsidR="006D678D" w:rsidRDefault="006D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78D" w:rsidRDefault="006D678D">
      <w:r>
        <w:separator/>
      </w:r>
    </w:p>
  </w:footnote>
  <w:footnote w:type="continuationSeparator" w:id="0">
    <w:p w:rsidR="006D678D" w:rsidRDefault="006D6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B282B7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82"/>
        </w:tabs>
        <w:ind w:left="358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302"/>
        </w:tabs>
        <w:ind w:left="4302" w:hanging="180"/>
      </w:pPr>
    </w:lvl>
    <w:lvl w:ilvl="3" w:tentative="1">
      <w:start w:val="1"/>
      <w:numFmt w:val="decimal"/>
      <w:lvlText w:val="%4."/>
      <w:lvlJc w:val="left"/>
      <w:pPr>
        <w:tabs>
          <w:tab w:val="num" w:pos="5022"/>
        </w:tabs>
        <w:ind w:left="5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742"/>
        </w:tabs>
        <w:ind w:left="5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462"/>
        </w:tabs>
        <w:ind w:left="6462" w:hanging="180"/>
      </w:pPr>
    </w:lvl>
    <w:lvl w:ilvl="6" w:tentative="1">
      <w:start w:val="1"/>
      <w:numFmt w:val="decimal"/>
      <w:lvlText w:val="%7."/>
      <w:lvlJc w:val="left"/>
      <w:pPr>
        <w:tabs>
          <w:tab w:val="num" w:pos="7182"/>
        </w:tabs>
        <w:ind w:left="7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902"/>
        </w:tabs>
        <w:ind w:left="7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622"/>
        </w:tabs>
        <w:ind w:left="8622" w:hanging="180"/>
      </w:pPr>
    </w:lvl>
  </w:abstractNum>
  <w:abstractNum w:abstractNumId="1" w15:restartNumberingAfterBreak="0">
    <w:nsid w:val="00000010"/>
    <w:multiLevelType w:val="singleLevel"/>
    <w:tmpl w:val="0000001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14"/>
    <w:multiLevelType w:val="singleLevel"/>
    <w:tmpl w:val="0000001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</w:abstractNum>
  <w:abstractNum w:abstractNumId="4" w15:restartNumberingAfterBreak="0">
    <w:nsid w:val="00000017"/>
    <w:multiLevelType w:val="singleLevel"/>
    <w:tmpl w:val="00000017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9"/>
    <w:multiLevelType w:val="singleLevel"/>
    <w:tmpl w:val="00000019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4866B57"/>
    <w:multiLevelType w:val="hybridMultilevel"/>
    <w:tmpl w:val="7160D6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3277B2"/>
    <w:multiLevelType w:val="hybridMultilevel"/>
    <w:tmpl w:val="FD9E538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DBA5F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4D631F"/>
    <w:multiLevelType w:val="hybridMultilevel"/>
    <w:tmpl w:val="13AE6B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A8282B"/>
    <w:multiLevelType w:val="hybridMultilevel"/>
    <w:tmpl w:val="890E472E"/>
    <w:lvl w:ilvl="0" w:tplc="33E440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71E74"/>
    <w:multiLevelType w:val="hybridMultilevel"/>
    <w:tmpl w:val="C7746608"/>
    <w:lvl w:ilvl="0" w:tplc="978672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B2624"/>
    <w:multiLevelType w:val="hybridMultilevel"/>
    <w:tmpl w:val="B838B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E6724C"/>
    <w:multiLevelType w:val="hybridMultilevel"/>
    <w:tmpl w:val="15EED2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2167E3"/>
    <w:multiLevelType w:val="hybridMultilevel"/>
    <w:tmpl w:val="67B028F6"/>
    <w:name w:val="WW8Num71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0565AF"/>
    <w:multiLevelType w:val="hybridMultilevel"/>
    <w:tmpl w:val="E610A800"/>
    <w:name w:val="WW8Num712"/>
    <w:lvl w:ilvl="0" w:tplc="73E48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1E40D50"/>
    <w:multiLevelType w:val="hybridMultilevel"/>
    <w:tmpl w:val="9CF4D0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1F0A02"/>
    <w:multiLevelType w:val="hybridMultilevel"/>
    <w:tmpl w:val="6D64330E"/>
    <w:lvl w:ilvl="0" w:tplc="04150011">
      <w:start w:val="1"/>
      <w:numFmt w:val="decimal"/>
      <w:lvlText w:val="%1)"/>
      <w:lvlJc w:val="left"/>
      <w:pPr>
        <w:tabs>
          <w:tab w:val="num" w:pos="1044"/>
        </w:tabs>
        <w:ind w:left="1044" w:hanging="360"/>
      </w:pPr>
    </w:lvl>
    <w:lvl w:ilvl="1" w:tplc="ECC28B12">
      <w:start w:val="1"/>
      <w:numFmt w:val="decimal"/>
      <w:lvlText w:val="%2."/>
      <w:lvlJc w:val="left"/>
      <w:pPr>
        <w:tabs>
          <w:tab w:val="num" w:pos="1764"/>
        </w:tabs>
        <w:ind w:left="1764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7" w15:restartNumberingAfterBreak="0">
    <w:nsid w:val="7C9709E6"/>
    <w:multiLevelType w:val="hybridMultilevel"/>
    <w:tmpl w:val="2432E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7"/>
  </w:num>
  <w:num w:numId="5">
    <w:abstractNumId w:val="12"/>
  </w:num>
  <w:num w:numId="6">
    <w:abstractNumId w:val="7"/>
  </w:num>
  <w:num w:numId="7">
    <w:abstractNumId w:val="10"/>
  </w:num>
  <w:num w:numId="8">
    <w:abstractNumId w:val="11"/>
  </w:num>
  <w:num w:numId="9">
    <w:abstractNumId w:val="8"/>
  </w:num>
  <w:num w:numId="10">
    <w:abstractNumId w:val="15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E0"/>
    <w:rsid w:val="000C07C3"/>
    <w:rsid w:val="001E1BEE"/>
    <w:rsid w:val="00201972"/>
    <w:rsid w:val="0028316B"/>
    <w:rsid w:val="003960E2"/>
    <w:rsid w:val="003A268B"/>
    <w:rsid w:val="004E18F7"/>
    <w:rsid w:val="00657566"/>
    <w:rsid w:val="006D678D"/>
    <w:rsid w:val="00760B59"/>
    <w:rsid w:val="00776829"/>
    <w:rsid w:val="007D5FD1"/>
    <w:rsid w:val="00825170"/>
    <w:rsid w:val="0088564B"/>
    <w:rsid w:val="00B520D0"/>
    <w:rsid w:val="00BD11EA"/>
    <w:rsid w:val="00D35E89"/>
    <w:rsid w:val="00D442A8"/>
    <w:rsid w:val="00D974FA"/>
    <w:rsid w:val="00E0574C"/>
    <w:rsid w:val="00E859E0"/>
    <w:rsid w:val="00F80A94"/>
    <w:rsid w:val="00F9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068E-6B27-4D85-B015-038C4CE1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59E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859E0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NagwekZnak">
    <w:name w:val="Nagłówek Znak"/>
    <w:basedOn w:val="Domylnaczcionkaakapitu"/>
    <w:link w:val="Nagwek"/>
    <w:rsid w:val="00E859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E859E0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F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Karolina Koczorowska-Siwik</cp:lastModifiedBy>
  <cp:revision>2</cp:revision>
  <dcterms:created xsi:type="dcterms:W3CDTF">2022-04-04T04:38:00Z</dcterms:created>
  <dcterms:modified xsi:type="dcterms:W3CDTF">2022-04-04T04:38:00Z</dcterms:modified>
</cp:coreProperties>
</file>