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E1396" w14:textId="6FFC34A8" w:rsidR="00B430A2" w:rsidRPr="009C1976" w:rsidRDefault="000C5DD8" w:rsidP="000C5DD8">
      <w:pPr>
        <w:jc w:val="righ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Załącznik do zarządzenia Nr 379</w:t>
      </w:r>
      <w:r w:rsidR="00B430A2" w:rsidRPr="009C1976">
        <w:rPr>
          <w:rFonts w:ascii="Times New Roman" w:hAnsi="Times New Roman" w:cs="Times New Roman"/>
          <w:b/>
          <w:bCs/>
          <w:color w:val="auto"/>
        </w:rPr>
        <w:t>/202</w:t>
      </w:r>
      <w:r w:rsidR="00F868FA" w:rsidRPr="009C1976">
        <w:rPr>
          <w:rFonts w:ascii="Times New Roman" w:hAnsi="Times New Roman" w:cs="Times New Roman"/>
          <w:b/>
          <w:bCs/>
          <w:color w:val="auto"/>
        </w:rPr>
        <w:t>2</w:t>
      </w:r>
      <w:r w:rsidR="00B430A2" w:rsidRPr="009C1976">
        <w:rPr>
          <w:rFonts w:ascii="Times New Roman" w:hAnsi="Times New Roman" w:cs="Times New Roman"/>
          <w:b/>
          <w:bCs/>
          <w:color w:val="auto"/>
        </w:rPr>
        <w:t>/P</w:t>
      </w:r>
    </w:p>
    <w:p w14:paraId="4B325F26" w14:textId="77777777" w:rsidR="00B430A2" w:rsidRPr="009C1976" w:rsidRDefault="00B430A2" w:rsidP="00B430A2">
      <w:pPr>
        <w:ind w:left="1416" w:firstLine="708"/>
        <w:jc w:val="right"/>
        <w:rPr>
          <w:rFonts w:ascii="Times New Roman" w:hAnsi="Times New Roman" w:cs="Times New Roman"/>
          <w:b/>
          <w:bCs/>
          <w:color w:val="auto"/>
        </w:rPr>
      </w:pPr>
      <w:r w:rsidRPr="009C1976">
        <w:rPr>
          <w:rFonts w:ascii="Times New Roman" w:hAnsi="Times New Roman" w:cs="Times New Roman"/>
          <w:b/>
          <w:bCs/>
          <w:color w:val="auto"/>
        </w:rPr>
        <w:t>PREZYDENTA MIASTA POZNANIA</w:t>
      </w:r>
    </w:p>
    <w:p w14:paraId="6678FFBB" w14:textId="08C11FEA" w:rsidR="00B430A2" w:rsidRPr="009C1976" w:rsidRDefault="00B430A2" w:rsidP="00B430A2">
      <w:pPr>
        <w:jc w:val="right"/>
        <w:rPr>
          <w:rFonts w:ascii="Times New Roman" w:hAnsi="Times New Roman" w:cs="Times New Roman"/>
          <w:b/>
          <w:bCs/>
          <w:color w:val="auto"/>
        </w:rPr>
      </w:pPr>
      <w:r w:rsidRPr="009C1976">
        <w:rPr>
          <w:rFonts w:ascii="Times New Roman" w:hAnsi="Times New Roman" w:cs="Times New Roman"/>
          <w:b/>
          <w:bCs/>
          <w:color w:val="auto"/>
        </w:rPr>
        <w:t xml:space="preserve">z dnia </w:t>
      </w:r>
      <w:r w:rsidR="000C5DD8">
        <w:rPr>
          <w:rFonts w:ascii="Times New Roman" w:hAnsi="Times New Roman" w:cs="Times New Roman"/>
          <w:b/>
          <w:bCs/>
          <w:color w:val="auto"/>
        </w:rPr>
        <w:t>11.05.</w:t>
      </w:r>
      <w:bookmarkStart w:id="0" w:name="_GoBack"/>
      <w:bookmarkEnd w:id="0"/>
      <w:r w:rsidRPr="009C1976">
        <w:rPr>
          <w:rFonts w:ascii="Times New Roman" w:hAnsi="Times New Roman" w:cs="Times New Roman"/>
          <w:b/>
          <w:bCs/>
          <w:color w:val="auto"/>
        </w:rPr>
        <w:t>202</w:t>
      </w:r>
      <w:r w:rsidR="00F868FA" w:rsidRPr="009C1976">
        <w:rPr>
          <w:rFonts w:ascii="Times New Roman" w:hAnsi="Times New Roman" w:cs="Times New Roman"/>
          <w:b/>
          <w:bCs/>
          <w:color w:val="auto"/>
        </w:rPr>
        <w:t>2</w:t>
      </w:r>
      <w:r w:rsidRPr="009C1976">
        <w:rPr>
          <w:rFonts w:ascii="Times New Roman" w:hAnsi="Times New Roman" w:cs="Times New Roman"/>
          <w:b/>
          <w:bCs/>
          <w:color w:val="auto"/>
        </w:rPr>
        <w:t xml:space="preserve"> r.</w:t>
      </w:r>
    </w:p>
    <w:p w14:paraId="4AF79B59" w14:textId="77777777" w:rsidR="00B430A2" w:rsidRPr="009C1976" w:rsidRDefault="00B430A2" w:rsidP="00B430A2">
      <w:pPr>
        <w:pStyle w:val="Tekstpodstawowy"/>
        <w:rPr>
          <w:b/>
          <w:bCs/>
          <w:sz w:val="24"/>
          <w:szCs w:val="24"/>
        </w:rPr>
      </w:pPr>
    </w:p>
    <w:p w14:paraId="3B264E61" w14:textId="77777777" w:rsidR="00F868FA" w:rsidRPr="009C1976" w:rsidRDefault="00F868FA" w:rsidP="00C06966">
      <w:pPr>
        <w:spacing w:line="360" w:lineRule="auto"/>
        <w:jc w:val="center"/>
        <w:rPr>
          <w:rFonts w:ascii="Times New Roman" w:hAnsi="Times New Roman" w:cs="Times New Roman"/>
          <w:b/>
          <w:bCs/>
          <w:lang w:eastAsia="en-US"/>
        </w:rPr>
      </w:pPr>
    </w:p>
    <w:p w14:paraId="180F8D2F" w14:textId="69031136" w:rsidR="00C06966" w:rsidRPr="009C1976" w:rsidRDefault="00C06966" w:rsidP="00C06966">
      <w:pPr>
        <w:spacing w:line="360" w:lineRule="auto"/>
        <w:jc w:val="center"/>
        <w:rPr>
          <w:rFonts w:ascii="Times New Roman" w:hAnsi="Times New Roman" w:cs="Times New Roman"/>
          <w:lang w:eastAsia="en-US"/>
        </w:rPr>
      </w:pPr>
      <w:r w:rsidRPr="009C1976">
        <w:rPr>
          <w:rFonts w:ascii="Times New Roman" w:hAnsi="Times New Roman" w:cs="Times New Roman"/>
          <w:b/>
          <w:bCs/>
          <w:lang w:eastAsia="en-US"/>
        </w:rPr>
        <w:t xml:space="preserve">Regulamin </w:t>
      </w:r>
      <w:r w:rsidR="00D71296">
        <w:rPr>
          <w:rFonts w:ascii="Times New Roman" w:hAnsi="Times New Roman" w:cs="Times New Roman"/>
          <w:b/>
          <w:bCs/>
          <w:lang w:eastAsia="en-US"/>
        </w:rPr>
        <w:t>o</w:t>
      </w:r>
      <w:r w:rsidRPr="009C1976">
        <w:rPr>
          <w:rFonts w:ascii="Times New Roman" w:hAnsi="Times New Roman" w:cs="Times New Roman"/>
          <w:b/>
          <w:bCs/>
          <w:lang w:eastAsia="en-US"/>
        </w:rPr>
        <w:t>rganizacyjny</w:t>
      </w:r>
    </w:p>
    <w:p w14:paraId="27A81479" w14:textId="68C3B745" w:rsidR="00C06966" w:rsidRPr="009C1976" w:rsidRDefault="004014C9" w:rsidP="00C06966">
      <w:pPr>
        <w:spacing w:line="360" w:lineRule="auto"/>
        <w:jc w:val="center"/>
        <w:rPr>
          <w:rFonts w:ascii="Times New Roman" w:hAnsi="Times New Roman" w:cs="Times New Roman"/>
          <w:lang w:eastAsia="en-US"/>
        </w:rPr>
      </w:pPr>
      <w:r w:rsidRPr="009C1976">
        <w:rPr>
          <w:rFonts w:ascii="Times New Roman" w:hAnsi="Times New Roman" w:cs="Times New Roman"/>
          <w:b/>
          <w:bCs/>
          <w:lang w:eastAsia="en-US"/>
        </w:rPr>
        <w:t>Ośrodka dla Bezdomnych</w:t>
      </w:r>
      <w:r w:rsidR="00C06966" w:rsidRPr="009C1976">
        <w:rPr>
          <w:rFonts w:ascii="Times New Roman" w:hAnsi="Times New Roman" w:cs="Times New Roman"/>
          <w:b/>
          <w:bCs/>
          <w:lang w:eastAsia="en-US"/>
        </w:rPr>
        <w:t xml:space="preserve"> Nr 1 w Poznaniu </w:t>
      </w:r>
    </w:p>
    <w:p w14:paraId="76263BF9" w14:textId="77777777" w:rsidR="00B430A2" w:rsidRPr="009C1976" w:rsidRDefault="00B430A2" w:rsidP="00B430A2">
      <w:pPr>
        <w:pStyle w:val="Tekstpodstawowy"/>
        <w:jc w:val="center"/>
        <w:rPr>
          <w:b/>
          <w:bCs/>
          <w:sz w:val="24"/>
          <w:szCs w:val="24"/>
        </w:rPr>
      </w:pPr>
    </w:p>
    <w:p w14:paraId="33D7AD61" w14:textId="77777777" w:rsidR="00B430A2" w:rsidRPr="009C1976" w:rsidRDefault="00B430A2" w:rsidP="00B430A2">
      <w:pPr>
        <w:pStyle w:val="Tekstpodstawowy"/>
        <w:jc w:val="center"/>
        <w:rPr>
          <w:b/>
          <w:bCs/>
          <w:sz w:val="24"/>
          <w:szCs w:val="24"/>
        </w:rPr>
      </w:pPr>
    </w:p>
    <w:p w14:paraId="742327B2" w14:textId="77777777" w:rsidR="00B430A2" w:rsidRPr="009C1976" w:rsidRDefault="00B430A2" w:rsidP="00B430A2">
      <w:pPr>
        <w:pStyle w:val="Tekstpodstawowy"/>
        <w:jc w:val="center"/>
        <w:rPr>
          <w:sz w:val="24"/>
          <w:szCs w:val="24"/>
        </w:rPr>
      </w:pPr>
      <w:r w:rsidRPr="009C1976">
        <w:rPr>
          <w:b/>
          <w:bCs/>
          <w:sz w:val="24"/>
          <w:szCs w:val="24"/>
        </w:rPr>
        <w:t>Rozdział 1</w:t>
      </w:r>
    </w:p>
    <w:p w14:paraId="03B6C01E" w14:textId="77777777" w:rsidR="00B430A2" w:rsidRPr="009C1976" w:rsidRDefault="00B430A2" w:rsidP="00B430A2">
      <w:pPr>
        <w:pStyle w:val="Tekstpodstawowy"/>
        <w:jc w:val="center"/>
        <w:rPr>
          <w:b/>
          <w:bCs/>
          <w:sz w:val="24"/>
          <w:szCs w:val="24"/>
        </w:rPr>
      </w:pPr>
      <w:r w:rsidRPr="009C1976">
        <w:rPr>
          <w:b/>
          <w:bCs/>
          <w:sz w:val="24"/>
          <w:szCs w:val="24"/>
        </w:rPr>
        <w:t>Postanowienia ogólne</w:t>
      </w:r>
    </w:p>
    <w:p w14:paraId="14F4FA78" w14:textId="77777777" w:rsidR="00B430A2" w:rsidRPr="009C1976" w:rsidRDefault="00B430A2" w:rsidP="00B430A2">
      <w:pPr>
        <w:pStyle w:val="Tekstpodstawowy"/>
        <w:jc w:val="center"/>
        <w:rPr>
          <w:sz w:val="24"/>
          <w:szCs w:val="24"/>
        </w:rPr>
      </w:pPr>
    </w:p>
    <w:p w14:paraId="15399095" w14:textId="77777777" w:rsidR="00B430A2" w:rsidRPr="009C1976" w:rsidRDefault="00B430A2" w:rsidP="00B430A2">
      <w:pPr>
        <w:pStyle w:val="Heading40"/>
        <w:keepNext/>
        <w:keepLines/>
        <w:spacing w:after="0"/>
        <w:rPr>
          <w:sz w:val="24"/>
          <w:szCs w:val="24"/>
        </w:rPr>
      </w:pPr>
      <w:bookmarkStart w:id="1" w:name="bookmark97"/>
      <w:bookmarkStart w:id="2" w:name="bookmark96"/>
      <w:bookmarkStart w:id="3" w:name="bookmark95"/>
      <w:r w:rsidRPr="009C1976">
        <w:rPr>
          <w:sz w:val="24"/>
          <w:szCs w:val="24"/>
        </w:rPr>
        <w:t>§ 1</w:t>
      </w:r>
      <w:bookmarkEnd w:id="1"/>
      <w:bookmarkEnd w:id="2"/>
      <w:bookmarkEnd w:id="3"/>
    </w:p>
    <w:p w14:paraId="5C6C6670" w14:textId="77777777" w:rsidR="00B430A2" w:rsidRPr="009C1976" w:rsidRDefault="00B430A2" w:rsidP="00B430A2">
      <w:pPr>
        <w:pStyle w:val="Heading40"/>
        <w:keepNext/>
        <w:keepLines/>
        <w:spacing w:after="0"/>
        <w:rPr>
          <w:sz w:val="24"/>
          <w:szCs w:val="24"/>
        </w:rPr>
      </w:pPr>
    </w:p>
    <w:p w14:paraId="45A2CD60" w14:textId="35B8213B" w:rsidR="00B430A2" w:rsidRPr="009C1976" w:rsidRDefault="00B430A2" w:rsidP="00B430A2">
      <w:pPr>
        <w:pStyle w:val="Tekstpodstawowy"/>
        <w:jc w:val="both"/>
        <w:rPr>
          <w:sz w:val="24"/>
          <w:szCs w:val="24"/>
        </w:rPr>
      </w:pPr>
      <w:r w:rsidRPr="009C1976">
        <w:rPr>
          <w:sz w:val="24"/>
          <w:szCs w:val="24"/>
        </w:rPr>
        <w:t xml:space="preserve">Regulamin </w:t>
      </w:r>
      <w:r w:rsidR="00D71296">
        <w:rPr>
          <w:sz w:val="24"/>
          <w:szCs w:val="24"/>
        </w:rPr>
        <w:t>o</w:t>
      </w:r>
      <w:r w:rsidRPr="009C1976">
        <w:rPr>
          <w:sz w:val="24"/>
          <w:szCs w:val="24"/>
        </w:rPr>
        <w:t xml:space="preserve">rganizacyjny </w:t>
      </w:r>
      <w:r w:rsidR="004014C9" w:rsidRPr="009C1976">
        <w:rPr>
          <w:sz w:val="24"/>
          <w:szCs w:val="24"/>
        </w:rPr>
        <w:t>Ośrodka dla Bezdomnych</w:t>
      </w:r>
      <w:r w:rsidR="00222228" w:rsidRPr="009C1976">
        <w:rPr>
          <w:sz w:val="24"/>
          <w:szCs w:val="24"/>
        </w:rPr>
        <w:t xml:space="preserve"> Nr 1 w Poznaniu</w:t>
      </w:r>
      <w:r w:rsidRPr="009C1976">
        <w:rPr>
          <w:sz w:val="24"/>
          <w:szCs w:val="24"/>
        </w:rPr>
        <w:t xml:space="preserve"> określa strukturę organizacyjną i szczegółowy zakres zadań </w:t>
      </w:r>
      <w:r w:rsidR="00222228" w:rsidRPr="009C1976">
        <w:rPr>
          <w:sz w:val="24"/>
          <w:szCs w:val="24"/>
        </w:rPr>
        <w:t>Ośrodka</w:t>
      </w:r>
      <w:r w:rsidRPr="009C1976">
        <w:rPr>
          <w:sz w:val="24"/>
          <w:szCs w:val="24"/>
        </w:rPr>
        <w:t>, a w szczególności:</w:t>
      </w:r>
    </w:p>
    <w:p w14:paraId="11ADAAED" w14:textId="16E82A07" w:rsidR="00222228" w:rsidRPr="009C1976" w:rsidRDefault="00222228" w:rsidP="00A84928">
      <w:pPr>
        <w:widowControl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bookmarkStart w:id="4" w:name="bookmark98"/>
      <w:bookmarkEnd w:id="4"/>
      <w:r w:rsidRPr="009C1976">
        <w:rPr>
          <w:rFonts w:ascii="Times New Roman" w:hAnsi="Times New Roman" w:cs="Times New Roman"/>
        </w:rPr>
        <w:t xml:space="preserve">zadania </w:t>
      </w:r>
      <w:r w:rsidR="00DC33E7" w:rsidRPr="009C1976">
        <w:rPr>
          <w:rFonts w:ascii="Times New Roman" w:hAnsi="Times New Roman" w:cs="Times New Roman"/>
        </w:rPr>
        <w:t>Ośrodka</w:t>
      </w:r>
      <w:r w:rsidRPr="009C1976">
        <w:rPr>
          <w:rFonts w:ascii="Times New Roman" w:hAnsi="Times New Roman" w:cs="Times New Roman"/>
        </w:rPr>
        <w:t>;</w:t>
      </w:r>
    </w:p>
    <w:p w14:paraId="0B996B52" w14:textId="0F71F039" w:rsidR="004014C9" w:rsidRPr="009C1976" w:rsidRDefault="004014C9" w:rsidP="00A84928">
      <w:pPr>
        <w:widowControl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9C1976">
        <w:rPr>
          <w:rFonts w:ascii="Times New Roman" w:hAnsi="Times New Roman" w:cs="Times New Roman"/>
        </w:rPr>
        <w:t>zasady kierowania Ośrodkiem;</w:t>
      </w:r>
    </w:p>
    <w:p w14:paraId="4E8311C6" w14:textId="2F9C6A9F" w:rsidR="00222228" w:rsidRPr="009C1976" w:rsidRDefault="00222228" w:rsidP="00A84928">
      <w:pPr>
        <w:widowControl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9C1976">
        <w:rPr>
          <w:rFonts w:ascii="Times New Roman" w:hAnsi="Times New Roman" w:cs="Times New Roman"/>
        </w:rPr>
        <w:t xml:space="preserve">organizację </w:t>
      </w:r>
      <w:r w:rsidR="00D732B4" w:rsidRPr="009C1976">
        <w:rPr>
          <w:rFonts w:ascii="Times New Roman" w:hAnsi="Times New Roman" w:cs="Times New Roman"/>
        </w:rPr>
        <w:t>i</w:t>
      </w:r>
      <w:r w:rsidR="004014C9" w:rsidRPr="009C1976">
        <w:rPr>
          <w:rFonts w:ascii="Times New Roman" w:hAnsi="Times New Roman" w:cs="Times New Roman"/>
        </w:rPr>
        <w:t xml:space="preserve"> zasady działania </w:t>
      </w:r>
      <w:r w:rsidR="00DC33E7" w:rsidRPr="009C1976">
        <w:rPr>
          <w:rFonts w:ascii="Times New Roman" w:hAnsi="Times New Roman" w:cs="Times New Roman"/>
        </w:rPr>
        <w:t>Ośrodka</w:t>
      </w:r>
      <w:r w:rsidRPr="009C1976">
        <w:rPr>
          <w:rFonts w:ascii="Times New Roman" w:hAnsi="Times New Roman" w:cs="Times New Roman"/>
        </w:rPr>
        <w:t>;</w:t>
      </w:r>
    </w:p>
    <w:p w14:paraId="42288F24" w14:textId="3B33CAAA" w:rsidR="004014C9" w:rsidRPr="009C1976" w:rsidRDefault="001459D2" w:rsidP="00A84928">
      <w:pPr>
        <w:widowControl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9C1976">
        <w:rPr>
          <w:rFonts w:ascii="Times New Roman" w:hAnsi="Times New Roman" w:cs="Times New Roman"/>
        </w:rPr>
        <w:t xml:space="preserve">prawa i obowiązki mieszkańców oraz </w:t>
      </w:r>
      <w:r w:rsidR="004014C9" w:rsidRPr="009C1976">
        <w:rPr>
          <w:rFonts w:ascii="Times New Roman" w:hAnsi="Times New Roman" w:cs="Times New Roman"/>
        </w:rPr>
        <w:t>kompetencje samorządu mieszkańców;</w:t>
      </w:r>
    </w:p>
    <w:p w14:paraId="6370A2F9" w14:textId="77777777" w:rsidR="00222228" w:rsidRPr="009C1976" w:rsidRDefault="00222228" w:rsidP="00A84928">
      <w:pPr>
        <w:widowControl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9C1976">
        <w:rPr>
          <w:rFonts w:ascii="Times New Roman" w:hAnsi="Times New Roman" w:cs="Times New Roman"/>
        </w:rPr>
        <w:t>tryb załatwiania skarg i wniosków;</w:t>
      </w:r>
    </w:p>
    <w:p w14:paraId="732924F6" w14:textId="5ABCC80D" w:rsidR="00DF037C" w:rsidRPr="009C1976" w:rsidRDefault="00DF037C" w:rsidP="00A84928">
      <w:pPr>
        <w:widowControl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9C1976">
        <w:rPr>
          <w:rFonts w:ascii="Times New Roman" w:hAnsi="Times New Roman" w:cs="Times New Roman"/>
        </w:rPr>
        <w:t>zasady</w:t>
      </w:r>
      <w:r w:rsidR="008F1DC1" w:rsidRPr="009C1976">
        <w:rPr>
          <w:rFonts w:ascii="Times New Roman" w:hAnsi="Times New Roman" w:cs="Times New Roman"/>
        </w:rPr>
        <w:t xml:space="preserve"> aprobaty i</w:t>
      </w:r>
      <w:r w:rsidR="00B772E8" w:rsidRPr="009C1976">
        <w:rPr>
          <w:rFonts w:ascii="Times New Roman" w:hAnsi="Times New Roman" w:cs="Times New Roman"/>
        </w:rPr>
        <w:t xml:space="preserve"> </w:t>
      </w:r>
      <w:r w:rsidRPr="009C1976">
        <w:rPr>
          <w:rFonts w:ascii="Times New Roman" w:hAnsi="Times New Roman" w:cs="Times New Roman"/>
        </w:rPr>
        <w:t>podpisywania pism;</w:t>
      </w:r>
    </w:p>
    <w:p w14:paraId="0C7BF0E6" w14:textId="39C2C59C" w:rsidR="00222228" w:rsidRPr="009C1976" w:rsidRDefault="00222228" w:rsidP="00A84928">
      <w:pPr>
        <w:widowControl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9C1976">
        <w:rPr>
          <w:rFonts w:ascii="Times New Roman" w:hAnsi="Times New Roman" w:cs="Times New Roman"/>
        </w:rPr>
        <w:t xml:space="preserve">wewnętrzne akty prawne </w:t>
      </w:r>
      <w:r w:rsidR="00DC33E7" w:rsidRPr="009C1976">
        <w:rPr>
          <w:rFonts w:ascii="Times New Roman" w:hAnsi="Times New Roman" w:cs="Times New Roman"/>
        </w:rPr>
        <w:t>Ośrodka</w:t>
      </w:r>
      <w:r w:rsidRPr="009C1976">
        <w:rPr>
          <w:rFonts w:ascii="Times New Roman" w:hAnsi="Times New Roman" w:cs="Times New Roman"/>
        </w:rPr>
        <w:t>;</w:t>
      </w:r>
    </w:p>
    <w:p w14:paraId="09D56107" w14:textId="77777777" w:rsidR="00222228" w:rsidRPr="009C1976" w:rsidRDefault="00222228" w:rsidP="00A84928">
      <w:pPr>
        <w:widowControl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9C1976">
        <w:rPr>
          <w:rFonts w:ascii="Times New Roman" w:hAnsi="Times New Roman" w:cs="Times New Roman"/>
        </w:rPr>
        <w:t>kontrolę wewnętrzną.</w:t>
      </w:r>
    </w:p>
    <w:p w14:paraId="59F8093B" w14:textId="77777777" w:rsidR="00B430A2" w:rsidRPr="009C1976" w:rsidRDefault="00B430A2" w:rsidP="00B430A2">
      <w:pPr>
        <w:pStyle w:val="Tekstpodstawowy"/>
        <w:tabs>
          <w:tab w:val="left" w:pos="840"/>
        </w:tabs>
        <w:ind w:left="360"/>
        <w:jc w:val="both"/>
        <w:rPr>
          <w:sz w:val="24"/>
          <w:szCs w:val="24"/>
        </w:rPr>
      </w:pPr>
    </w:p>
    <w:p w14:paraId="1B870569" w14:textId="77777777" w:rsidR="00B430A2" w:rsidRPr="009C1976" w:rsidRDefault="00B430A2" w:rsidP="00B430A2">
      <w:pPr>
        <w:pStyle w:val="Heading40"/>
        <w:keepNext/>
        <w:keepLines/>
        <w:spacing w:after="0"/>
        <w:rPr>
          <w:sz w:val="24"/>
          <w:szCs w:val="24"/>
        </w:rPr>
      </w:pPr>
      <w:bookmarkStart w:id="5" w:name="bookmark110"/>
      <w:bookmarkStart w:id="6" w:name="bookmark109"/>
      <w:bookmarkStart w:id="7" w:name="bookmark108"/>
      <w:r w:rsidRPr="009C1976">
        <w:rPr>
          <w:sz w:val="24"/>
          <w:szCs w:val="24"/>
        </w:rPr>
        <w:t>§ 2</w:t>
      </w:r>
      <w:bookmarkEnd w:id="5"/>
      <w:bookmarkEnd w:id="6"/>
      <w:bookmarkEnd w:id="7"/>
    </w:p>
    <w:p w14:paraId="25E752FB" w14:textId="77777777" w:rsidR="00B430A2" w:rsidRPr="009C1976" w:rsidRDefault="00B430A2" w:rsidP="00B430A2">
      <w:pPr>
        <w:pStyle w:val="Heading40"/>
        <w:keepNext/>
        <w:keepLines/>
        <w:spacing w:after="0"/>
        <w:rPr>
          <w:sz w:val="24"/>
          <w:szCs w:val="24"/>
        </w:rPr>
      </w:pPr>
    </w:p>
    <w:p w14:paraId="366725C0" w14:textId="77777777" w:rsidR="00B430A2" w:rsidRPr="009C1976" w:rsidRDefault="00B430A2" w:rsidP="00B430A2">
      <w:pPr>
        <w:pStyle w:val="Tekstpodstawowy"/>
        <w:jc w:val="both"/>
        <w:rPr>
          <w:sz w:val="24"/>
          <w:szCs w:val="24"/>
        </w:rPr>
      </w:pPr>
      <w:r w:rsidRPr="009C1976">
        <w:rPr>
          <w:sz w:val="24"/>
          <w:szCs w:val="24"/>
        </w:rPr>
        <w:t>Ilekroć w Regulaminie, bez bliższego określenia, mowa jest o:</w:t>
      </w:r>
      <w:bookmarkStart w:id="8" w:name="bookmark111"/>
      <w:bookmarkEnd w:id="8"/>
    </w:p>
    <w:p w14:paraId="2E2003ED" w14:textId="0023B2A4" w:rsidR="00222228" w:rsidRPr="009C1976" w:rsidRDefault="00222228" w:rsidP="00A84928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Mieście – należy przez to rozumieć Miasto Poznań, będące gminą w rozumieniu ustawy o samorządzie gminnym oraz miastem na prawach powiatu w rozumieniu ustawy o</w:t>
      </w:r>
      <w:r w:rsidR="00DC33E7" w:rsidRPr="009C1976">
        <w:rPr>
          <w:rFonts w:ascii="Times New Roman" w:hAnsi="Times New Roman" w:cs="Times New Roman"/>
          <w:sz w:val="24"/>
          <w:szCs w:val="24"/>
        </w:rPr>
        <w:t> </w:t>
      </w:r>
      <w:r w:rsidRPr="009C1976">
        <w:rPr>
          <w:rFonts w:ascii="Times New Roman" w:hAnsi="Times New Roman" w:cs="Times New Roman"/>
          <w:sz w:val="24"/>
          <w:szCs w:val="24"/>
        </w:rPr>
        <w:t>samorządzie powiatowym;</w:t>
      </w:r>
    </w:p>
    <w:p w14:paraId="1D437863" w14:textId="0005CE80" w:rsidR="00222228" w:rsidRPr="009C1976" w:rsidRDefault="00222228" w:rsidP="00A84928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 xml:space="preserve">Ośrodku – należy przez to rozumieć </w:t>
      </w:r>
      <w:r w:rsidR="004014C9" w:rsidRPr="009C1976">
        <w:rPr>
          <w:rFonts w:ascii="Times New Roman" w:hAnsi="Times New Roman" w:cs="Times New Roman"/>
          <w:sz w:val="24"/>
          <w:szCs w:val="24"/>
        </w:rPr>
        <w:t>Ośrodek dla Bezdomnych</w:t>
      </w:r>
      <w:r w:rsidRPr="009C1976">
        <w:rPr>
          <w:rFonts w:ascii="Times New Roman" w:hAnsi="Times New Roman" w:cs="Times New Roman"/>
          <w:sz w:val="24"/>
          <w:szCs w:val="24"/>
        </w:rPr>
        <w:t xml:space="preserve"> Nr 1 w Poznaniu;</w:t>
      </w:r>
    </w:p>
    <w:p w14:paraId="406E26E9" w14:textId="22A8A150" w:rsidR="00222228" w:rsidRPr="009C1976" w:rsidRDefault="00222228" w:rsidP="00A84928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 xml:space="preserve">Regulaminie – należy przez to rozumieć Regulamin </w:t>
      </w:r>
      <w:r w:rsidR="005B3146">
        <w:rPr>
          <w:rFonts w:ascii="Times New Roman" w:hAnsi="Times New Roman" w:cs="Times New Roman"/>
          <w:sz w:val="24"/>
          <w:szCs w:val="24"/>
        </w:rPr>
        <w:t xml:space="preserve">organizacyjny </w:t>
      </w:r>
      <w:r w:rsidR="004014C9" w:rsidRPr="009C1976">
        <w:rPr>
          <w:rFonts w:ascii="Times New Roman" w:hAnsi="Times New Roman" w:cs="Times New Roman"/>
          <w:sz w:val="24"/>
          <w:szCs w:val="24"/>
        </w:rPr>
        <w:t>Ośrodka dla Bezdomnych</w:t>
      </w:r>
      <w:r w:rsidRPr="009C1976">
        <w:rPr>
          <w:rFonts w:ascii="Times New Roman" w:hAnsi="Times New Roman" w:cs="Times New Roman"/>
          <w:sz w:val="24"/>
          <w:szCs w:val="24"/>
        </w:rPr>
        <w:t xml:space="preserve"> Nr 1 w Poznaniu;</w:t>
      </w:r>
    </w:p>
    <w:p w14:paraId="145D897B" w14:textId="73DF9B63" w:rsidR="00004814" w:rsidRPr="009C1976" w:rsidRDefault="00222228" w:rsidP="00A84928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lastRenderedPageBreak/>
        <w:t xml:space="preserve">kierowniku – należy przez to rozumieć kierownika </w:t>
      </w:r>
      <w:r w:rsidR="004014C9" w:rsidRPr="009C1976">
        <w:rPr>
          <w:rFonts w:ascii="Times New Roman" w:hAnsi="Times New Roman" w:cs="Times New Roman"/>
          <w:sz w:val="24"/>
          <w:szCs w:val="24"/>
        </w:rPr>
        <w:t>Ośrodka dla Bezdomnych</w:t>
      </w:r>
      <w:r w:rsidRPr="009C1976">
        <w:rPr>
          <w:rFonts w:ascii="Times New Roman" w:hAnsi="Times New Roman" w:cs="Times New Roman"/>
          <w:sz w:val="24"/>
          <w:szCs w:val="24"/>
        </w:rPr>
        <w:t xml:space="preserve"> Nr 1 w</w:t>
      </w:r>
      <w:r w:rsidR="005B3146">
        <w:rPr>
          <w:rFonts w:ascii="Times New Roman" w:hAnsi="Times New Roman" w:cs="Times New Roman"/>
          <w:sz w:val="24"/>
          <w:szCs w:val="24"/>
        </w:rPr>
        <w:t> </w:t>
      </w:r>
      <w:r w:rsidRPr="009C1976">
        <w:rPr>
          <w:rFonts w:ascii="Times New Roman" w:hAnsi="Times New Roman" w:cs="Times New Roman"/>
          <w:sz w:val="24"/>
          <w:szCs w:val="24"/>
        </w:rPr>
        <w:t>Poznaniu;</w:t>
      </w:r>
    </w:p>
    <w:p w14:paraId="15417F0F" w14:textId="207C6749" w:rsidR="004014C9" w:rsidRPr="009C1976" w:rsidRDefault="00222228" w:rsidP="00A84928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CUW – należy przez to rozumieć Centrum Usług Wspólnych</w:t>
      </w:r>
      <w:r w:rsidR="009E5692" w:rsidRPr="009C1976">
        <w:rPr>
          <w:rFonts w:ascii="Times New Roman" w:hAnsi="Times New Roman" w:cs="Times New Roman"/>
          <w:sz w:val="24"/>
          <w:szCs w:val="24"/>
        </w:rPr>
        <w:t xml:space="preserve"> w</w:t>
      </w:r>
      <w:r w:rsidRPr="009C1976">
        <w:rPr>
          <w:rFonts w:ascii="Times New Roman" w:hAnsi="Times New Roman" w:cs="Times New Roman"/>
          <w:sz w:val="24"/>
          <w:szCs w:val="24"/>
        </w:rPr>
        <w:t xml:space="preserve"> Poznani</w:t>
      </w:r>
      <w:r w:rsidR="009E5692" w:rsidRPr="009C1976">
        <w:rPr>
          <w:rFonts w:ascii="Times New Roman" w:hAnsi="Times New Roman" w:cs="Times New Roman"/>
          <w:sz w:val="24"/>
          <w:szCs w:val="24"/>
        </w:rPr>
        <w:t>u</w:t>
      </w:r>
      <w:r w:rsidR="004014C9" w:rsidRPr="009C1976">
        <w:rPr>
          <w:rFonts w:ascii="Times New Roman" w:hAnsi="Times New Roman" w:cs="Times New Roman"/>
          <w:sz w:val="24"/>
          <w:szCs w:val="24"/>
        </w:rPr>
        <w:t>.</w:t>
      </w:r>
    </w:p>
    <w:p w14:paraId="6C2F7CE3" w14:textId="77777777" w:rsidR="00A15ADD" w:rsidRPr="009C1976" w:rsidRDefault="00A15ADD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4D6FAC9" w14:textId="77777777" w:rsidR="00B430A2" w:rsidRPr="009C1976" w:rsidRDefault="00B430A2" w:rsidP="00B430A2">
      <w:pPr>
        <w:pStyle w:val="Heading40"/>
        <w:keepNext/>
        <w:keepLines/>
        <w:spacing w:after="0"/>
        <w:rPr>
          <w:sz w:val="24"/>
          <w:szCs w:val="24"/>
        </w:rPr>
      </w:pPr>
      <w:bookmarkStart w:id="9" w:name="bookmark116"/>
      <w:bookmarkStart w:id="10" w:name="bookmark115"/>
      <w:bookmarkStart w:id="11" w:name="bookmark114"/>
      <w:r w:rsidRPr="009C1976">
        <w:rPr>
          <w:sz w:val="24"/>
          <w:szCs w:val="24"/>
        </w:rPr>
        <w:t>§ 3</w:t>
      </w:r>
      <w:bookmarkEnd w:id="9"/>
      <w:bookmarkEnd w:id="10"/>
      <w:bookmarkEnd w:id="11"/>
    </w:p>
    <w:p w14:paraId="765FE7A1" w14:textId="77777777" w:rsidR="00B430A2" w:rsidRPr="009C1976" w:rsidRDefault="00B430A2" w:rsidP="00B430A2">
      <w:pPr>
        <w:pStyle w:val="Heading40"/>
        <w:keepNext/>
        <w:keepLines/>
        <w:spacing w:after="0"/>
        <w:rPr>
          <w:sz w:val="24"/>
          <w:szCs w:val="24"/>
        </w:rPr>
      </w:pPr>
    </w:p>
    <w:p w14:paraId="5845FA02" w14:textId="197F2BD9" w:rsidR="00B430A2" w:rsidRPr="009C1976" w:rsidRDefault="00222228" w:rsidP="00A84928">
      <w:pPr>
        <w:pStyle w:val="Bezodstpw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12" w:name="bookmark117"/>
      <w:bookmarkEnd w:id="12"/>
      <w:r w:rsidRPr="009C1976">
        <w:rPr>
          <w:rFonts w:ascii="Times New Roman" w:hAnsi="Times New Roman" w:cs="Times New Roman"/>
          <w:sz w:val="24"/>
          <w:szCs w:val="24"/>
        </w:rPr>
        <w:t xml:space="preserve">Ośrodek </w:t>
      </w:r>
      <w:r w:rsidR="00B430A2" w:rsidRPr="009C1976">
        <w:rPr>
          <w:rFonts w:ascii="Times New Roman" w:hAnsi="Times New Roman" w:cs="Times New Roman"/>
          <w:sz w:val="24"/>
          <w:szCs w:val="24"/>
        </w:rPr>
        <w:t xml:space="preserve">jest </w:t>
      </w:r>
      <w:r w:rsidR="00186E65" w:rsidRPr="009C1976">
        <w:rPr>
          <w:rFonts w:ascii="Times New Roman" w:hAnsi="Times New Roman" w:cs="Times New Roman"/>
          <w:sz w:val="24"/>
          <w:szCs w:val="24"/>
        </w:rPr>
        <w:t xml:space="preserve">miejską </w:t>
      </w:r>
      <w:r w:rsidR="00B430A2" w:rsidRPr="009C1976">
        <w:rPr>
          <w:rFonts w:ascii="Times New Roman" w:hAnsi="Times New Roman" w:cs="Times New Roman"/>
          <w:sz w:val="24"/>
          <w:szCs w:val="24"/>
        </w:rPr>
        <w:t>jednostką organizacyjną działającą jako jednostka budżetowa Miasta.</w:t>
      </w:r>
    </w:p>
    <w:p w14:paraId="0F94F592" w14:textId="6C903152" w:rsidR="00B430A2" w:rsidRPr="009C1976" w:rsidRDefault="00222228" w:rsidP="00A84928">
      <w:pPr>
        <w:pStyle w:val="Bezodstpw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13" w:name="bookmark118"/>
      <w:bookmarkEnd w:id="13"/>
      <w:r w:rsidRPr="009C1976">
        <w:rPr>
          <w:rFonts w:ascii="Times New Roman" w:hAnsi="Times New Roman" w:cs="Times New Roman"/>
          <w:sz w:val="24"/>
          <w:szCs w:val="24"/>
        </w:rPr>
        <w:t>Ośrodek</w:t>
      </w:r>
      <w:r w:rsidR="00B430A2" w:rsidRPr="009C1976">
        <w:rPr>
          <w:rFonts w:ascii="Times New Roman" w:hAnsi="Times New Roman" w:cs="Times New Roman"/>
          <w:sz w:val="24"/>
          <w:szCs w:val="24"/>
        </w:rPr>
        <w:t xml:space="preserve"> ma siedzibę w Poznaniu przy ul. </w:t>
      </w:r>
      <w:proofErr w:type="spellStart"/>
      <w:r w:rsidR="006A6C4E" w:rsidRPr="009C1976">
        <w:rPr>
          <w:rFonts w:ascii="Times New Roman" w:hAnsi="Times New Roman" w:cs="Times New Roman"/>
          <w:sz w:val="24"/>
          <w:szCs w:val="24"/>
        </w:rPr>
        <w:t>Kobylepole</w:t>
      </w:r>
      <w:proofErr w:type="spellEnd"/>
      <w:r w:rsidR="006A6C4E" w:rsidRPr="009C1976">
        <w:rPr>
          <w:rFonts w:ascii="Times New Roman" w:hAnsi="Times New Roman" w:cs="Times New Roman"/>
          <w:sz w:val="24"/>
          <w:szCs w:val="24"/>
        </w:rPr>
        <w:t xml:space="preserve"> 69</w:t>
      </w:r>
      <w:r w:rsidR="00B430A2" w:rsidRPr="009C1976">
        <w:rPr>
          <w:rFonts w:ascii="Times New Roman" w:hAnsi="Times New Roman" w:cs="Times New Roman"/>
          <w:sz w:val="24"/>
          <w:szCs w:val="24"/>
        </w:rPr>
        <w:t>.</w:t>
      </w:r>
    </w:p>
    <w:p w14:paraId="1753B92E" w14:textId="44F181CE" w:rsidR="000C3E8B" w:rsidRPr="009C1976" w:rsidRDefault="000C3E8B" w:rsidP="00A84928">
      <w:pPr>
        <w:pStyle w:val="Bezodstpw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Ośrodek jest przeznaczony dla mężczyzn w kryzysie bezdomności – 80 miejsc w schronisku i do 5 miejsc w mieszkaniu chronionym.</w:t>
      </w:r>
    </w:p>
    <w:p w14:paraId="5E950A78" w14:textId="77777777" w:rsidR="000C4826" w:rsidRPr="009C1976" w:rsidRDefault="000C4826" w:rsidP="008F1DC1">
      <w:pPr>
        <w:pStyle w:val="Bezodstpw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9A3BA16" w14:textId="398BCEE8" w:rsidR="000C4826" w:rsidRPr="009C1976" w:rsidRDefault="000C4826" w:rsidP="000C4826">
      <w:pPr>
        <w:pStyle w:val="Heading40"/>
        <w:keepNext/>
        <w:keepLines/>
        <w:spacing w:after="0"/>
        <w:rPr>
          <w:sz w:val="24"/>
          <w:szCs w:val="24"/>
        </w:rPr>
      </w:pPr>
      <w:bookmarkStart w:id="14" w:name="bookmark119"/>
      <w:bookmarkStart w:id="15" w:name="bookmark120"/>
      <w:bookmarkStart w:id="16" w:name="_Hlk78962312"/>
      <w:bookmarkEnd w:id="14"/>
      <w:bookmarkEnd w:id="15"/>
      <w:r w:rsidRPr="009C1976">
        <w:rPr>
          <w:sz w:val="24"/>
          <w:szCs w:val="24"/>
        </w:rPr>
        <w:t>§ 4</w:t>
      </w:r>
    </w:p>
    <w:p w14:paraId="438D5BC5" w14:textId="77777777" w:rsidR="00233BEF" w:rsidRPr="009C1976" w:rsidRDefault="00233BEF" w:rsidP="000C4826">
      <w:pPr>
        <w:pStyle w:val="Heading40"/>
        <w:keepNext/>
        <w:keepLines/>
        <w:spacing w:after="0"/>
        <w:rPr>
          <w:sz w:val="24"/>
          <w:szCs w:val="24"/>
        </w:rPr>
      </w:pPr>
    </w:p>
    <w:p w14:paraId="0F696711" w14:textId="4E74F899" w:rsidR="000C4826" w:rsidRPr="009C1976" w:rsidRDefault="000C4826" w:rsidP="008F1DC1">
      <w:pPr>
        <w:pStyle w:val="Heading40"/>
        <w:keepNext/>
        <w:keepLines/>
        <w:spacing w:after="0"/>
        <w:jc w:val="both"/>
        <w:rPr>
          <w:sz w:val="24"/>
          <w:szCs w:val="24"/>
        </w:rPr>
      </w:pPr>
      <w:r w:rsidRPr="009C1976">
        <w:rPr>
          <w:b w:val="0"/>
          <w:sz w:val="24"/>
          <w:szCs w:val="24"/>
        </w:rPr>
        <w:t>Ośrodek korzysta z obsługi administracyjnej, finansowej i kadrowo-płacowej realizowanej przez CUW.</w:t>
      </w:r>
    </w:p>
    <w:p w14:paraId="60EA4B60" w14:textId="77777777" w:rsidR="00B430A2" w:rsidRPr="009C1976" w:rsidRDefault="00B430A2" w:rsidP="00B430A2">
      <w:pPr>
        <w:pStyle w:val="Tekstpodstawowy"/>
        <w:tabs>
          <w:tab w:val="left" w:pos="725"/>
        </w:tabs>
        <w:rPr>
          <w:sz w:val="24"/>
          <w:szCs w:val="24"/>
        </w:rPr>
      </w:pPr>
      <w:bookmarkStart w:id="17" w:name="bookmark137"/>
      <w:bookmarkStart w:id="18" w:name="bookmark138"/>
      <w:bookmarkEnd w:id="16"/>
      <w:bookmarkEnd w:id="17"/>
      <w:bookmarkEnd w:id="18"/>
    </w:p>
    <w:p w14:paraId="175A87B5" w14:textId="77777777" w:rsidR="00256D2D" w:rsidRPr="009C1976" w:rsidRDefault="00256D2D" w:rsidP="00256D2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76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987926" w:rsidRPr="009C1976">
        <w:rPr>
          <w:rFonts w:ascii="Times New Roman" w:hAnsi="Times New Roman" w:cs="Times New Roman"/>
          <w:b/>
          <w:sz w:val="24"/>
          <w:szCs w:val="24"/>
        </w:rPr>
        <w:t>2</w:t>
      </w:r>
    </w:p>
    <w:p w14:paraId="0714D877" w14:textId="32AF0D4D" w:rsidR="00256D2D" w:rsidRPr="009C1976" w:rsidRDefault="008F1DC1" w:rsidP="00256D2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76">
        <w:rPr>
          <w:rFonts w:ascii="Times New Roman" w:hAnsi="Times New Roman" w:cs="Times New Roman"/>
          <w:b/>
          <w:sz w:val="24"/>
          <w:szCs w:val="24"/>
        </w:rPr>
        <w:t>Z</w:t>
      </w:r>
      <w:r w:rsidR="00256D2D" w:rsidRPr="009C1976">
        <w:rPr>
          <w:rFonts w:ascii="Times New Roman" w:hAnsi="Times New Roman" w:cs="Times New Roman"/>
          <w:b/>
          <w:sz w:val="24"/>
          <w:szCs w:val="24"/>
        </w:rPr>
        <w:t xml:space="preserve">adania </w:t>
      </w:r>
      <w:r w:rsidR="00DC33E7" w:rsidRPr="009C1976">
        <w:rPr>
          <w:rFonts w:ascii="Times New Roman" w:hAnsi="Times New Roman" w:cs="Times New Roman"/>
          <w:b/>
          <w:sz w:val="24"/>
          <w:szCs w:val="24"/>
        </w:rPr>
        <w:t>Ośrodka</w:t>
      </w:r>
    </w:p>
    <w:p w14:paraId="45C0F910" w14:textId="77777777" w:rsidR="00256D2D" w:rsidRPr="009C1976" w:rsidRDefault="00256D2D" w:rsidP="00256D2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1FBE9F" w14:textId="009E0956" w:rsidR="00256D2D" w:rsidRPr="009C1976" w:rsidRDefault="00256D2D" w:rsidP="00256D2D">
      <w:pPr>
        <w:pStyle w:val="Heading40"/>
        <w:keepNext/>
        <w:keepLines/>
        <w:spacing w:after="0"/>
        <w:rPr>
          <w:sz w:val="24"/>
          <w:szCs w:val="24"/>
        </w:rPr>
      </w:pPr>
      <w:r w:rsidRPr="009C1976">
        <w:rPr>
          <w:sz w:val="24"/>
          <w:szCs w:val="24"/>
        </w:rPr>
        <w:t xml:space="preserve">§ </w:t>
      </w:r>
      <w:r w:rsidR="00004814" w:rsidRPr="009C1976">
        <w:rPr>
          <w:sz w:val="24"/>
          <w:szCs w:val="24"/>
        </w:rPr>
        <w:t>5</w:t>
      </w:r>
    </w:p>
    <w:p w14:paraId="37E08B24" w14:textId="77777777" w:rsidR="00256D2D" w:rsidRPr="009C1976" w:rsidRDefault="00256D2D" w:rsidP="00256D2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95C46C" w14:textId="2A86AF42" w:rsidR="000C3E8B" w:rsidRPr="009C1976" w:rsidRDefault="000C3E8B" w:rsidP="00A84928">
      <w:pPr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  <w:snapToGrid w:val="0"/>
        </w:rPr>
      </w:pPr>
      <w:r w:rsidRPr="009C1976">
        <w:rPr>
          <w:rFonts w:ascii="Times New Roman" w:hAnsi="Times New Roman" w:cs="Times New Roman"/>
          <w:snapToGrid w:val="0"/>
        </w:rPr>
        <w:t>Do zakresu działania Ośrodka należy wykonywanie zadań własnych gminy z zakresu pomocy społecznej.</w:t>
      </w:r>
    </w:p>
    <w:p w14:paraId="5E00EC5B" w14:textId="4971DB1B" w:rsidR="0052283C" w:rsidRPr="009C1976" w:rsidRDefault="0052283C" w:rsidP="00A84928">
      <w:pPr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  <w:snapToGrid w:val="0"/>
        </w:rPr>
      </w:pPr>
      <w:r w:rsidRPr="009C1976">
        <w:rPr>
          <w:rFonts w:ascii="Times New Roman" w:hAnsi="Times New Roman" w:cs="Times New Roman"/>
          <w:snapToGrid w:val="0"/>
        </w:rPr>
        <w:t>Ośrodek jest ośrodkiem wsparcia w rozumieniu przepisów ustawy z dnia 12 marca 2004 r. o pomocy społecznej.</w:t>
      </w:r>
    </w:p>
    <w:p w14:paraId="7A1537C4" w14:textId="645925B1" w:rsidR="00A64851" w:rsidRPr="009C1976" w:rsidRDefault="0052283C" w:rsidP="00A84928">
      <w:pPr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  <w:snapToGrid w:val="0"/>
        </w:rPr>
      </w:pPr>
      <w:r w:rsidRPr="009C1976">
        <w:rPr>
          <w:rFonts w:ascii="Times New Roman" w:hAnsi="Times New Roman" w:cs="Times New Roman"/>
        </w:rPr>
        <w:t>Ośrodek pracuje w systemie ciągłym, zapewniając wszechstronną, profesjonalną</w:t>
      </w:r>
      <w:r w:rsidR="009C1976">
        <w:rPr>
          <w:rFonts w:ascii="Times New Roman" w:hAnsi="Times New Roman" w:cs="Times New Roman"/>
        </w:rPr>
        <w:t xml:space="preserve"> i</w:t>
      </w:r>
      <w:r w:rsidR="005B3146">
        <w:rPr>
          <w:rFonts w:ascii="Times New Roman" w:hAnsi="Times New Roman" w:cs="Times New Roman"/>
        </w:rPr>
        <w:t> </w:t>
      </w:r>
      <w:r w:rsidRPr="009C1976">
        <w:rPr>
          <w:rFonts w:ascii="Times New Roman" w:hAnsi="Times New Roman" w:cs="Times New Roman"/>
        </w:rPr>
        <w:t>całodobową pomoc.</w:t>
      </w:r>
    </w:p>
    <w:p w14:paraId="6AAB4593" w14:textId="77777777" w:rsidR="00A64851" w:rsidRPr="009C1976" w:rsidRDefault="00A64851" w:rsidP="00A84928">
      <w:pPr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  <w:snapToGrid w:val="0"/>
        </w:rPr>
      </w:pPr>
      <w:r w:rsidRPr="009C1976">
        <w:rPr>
          <w:rFonts w:ascii="Times New Roman" w:hAnsi="Times New Roman" w:cs="Times New Roman"/>
          <w:snapToGrid w:val="0"/>
        </w:rPr>
        <w:t>Ośrodek prowadzi mieszkanie chronione.</w:t>
      </w:r>
    </w:p>
    <w:p w14:paraId="23CBD829" w14:textId="63DBC8AA" w:rsidR="00A64851" w:rsidRPr="009C1976" w:rsidRDefault="00A64851" w:rsidP="00A84928">
      <w:pPr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  <w:snapToGrid w:val="0"/>
        </w:rPr>
      </w:pPr>
      <w:r w:rsidRPr="009C1976">
        <w:rPr>
          <w:rFonts w:ascii="Times New Roman" w:hAnsi="Times New Roman" w:cs="Times New Roman"/>
          <w:snapToGrid w:val="0"/>
        </w:rPr>
        <w:t>Ośrodek</w:t>
      </w:r>
      <w:r w:rsidR="003E2BAB" w:rsidRPr="009C1976">
        <w:rPr>
          <w:rFonts w:ascii="Times New Roman" w:hAnsi="Times New Roman" w:cs="Times New Roman"/>
          <w:snapToGrid w:val="0"/>
        </w:rPr>
        <w:t xml:space="preserve"> </w:t>
      </w:r>
      <w:r w:rsidR="001509FE" w:rsidRPr="009C1976">
        <w:rPr>
          <w:rFonts w:ascii="Times New Roman" w:hAnsi="Times New Roman" w:cs="Times New Roman"/>
          <w:snapToGrid w:val="0"/>
        </w:rPr>
        <w:t>w sytuacji</w:t>
      </w:r>
      <w:r w:rsidR="003E2BAB" w:rsidRPr="009C1976">
        <w:rPr>
          <w:rFonts w:ascii="Times New Roman" w:hAnsi="Times New Roman" w:cs="Times New Roman"/>
          <w:snapToGrid w:val="0"/>
        </w:rPr>
        <w:t xml:space="preserve"> kryzysowej </w:t>
      </w:r>
      <w:r w:rsidRPr="009C1976">
        <w:rPr>
          <w:rFonts w:ascii="Times New Roman" w:hAnsi="Times New Roman" w:cs="Times New Roman"/>
          <w:snapToGrid w:val="0"/>
        </w:rPr>
        <w:t>może organizować dodatkowe doraźne miejsca interwencyjn</w:t>
      </w:r>
      <w:r w:rsidR="009C1976" w:rsidRPr="009C1976">
        <w:rPr>
          <w:rFonts w:ascii="Times New Roman" w:hAnsi="Times New Roman" w:cs="Times New Roman"/>
          <w:snapToGrid w:val="0"/>
        </w:rPr>
        <w:t>e.</w:t>
      </w:r>
    </w:p>
    <w:p w14:paraId="2C7748E3" w14:textId="5EA6C086" w:rsidR="00987926" w:rsidRPr="009C1976" w:rsidRDefault="00987926" w:rsidP="00B430A2">
      <w:pPr>
        <w:pStyle w:val="Normalny1"/>
        <w:widowControl w:val="0"/>
        <w:spacing w:line="360" w:lineRule="auto"/>
        <w:jc w:val="center"/>
        <w:rPr>
          <w:rStyle w:val="Domylnaczcionkaakapitu3"/>
          <w:b/>
          <w:bCs/>
        </w:rPr>
      </w:pPr>
    </w:p>
    <w:p w14:paraId="3E34B5F0" w14:textId="07348930" w:rsidR="00F868FA" w:rsidRPr="009C1976" w:rsidRDefault="00F868FA" w:rsidP="00B430A2">
      <w:pPr>
        <w:pStyle w:val="Normalny1"/>
        <w:widowControl w:val="0"/>
        <w:spacing w:line="360" w:lineRule="auto"/>
        <w:jc w:val="center"/>
        <w:rPr>
          <w:rStyle w:val="Domylnaczcionkaakapitu3"/>
          <w:b/>
          <w:bCs/>
        </w:rPr>
      </w:pPr>
    </w:p>
    <w:p w14:paraId="057FB77B" w14:textId="0FAE9046" w:rsidR="00F868FA" w:rsidRPr="009C1976" w:rsidRDefault="00F868FA" w:rsidP="00B430A2">
      <w:pPr>
        <w:pStyle w:val="Normalny1"/>
        <w:widowControl w:val="0"/>
        <w:spacing w:line="360" w:lineRule="auto"/>
        <w:jc w:val="center"/>
        <w:rPr>
          <w:rStyle w:val="Domylnaczcionkaakapitu3"/>
          <w:b/>
          <w:bCs/>
        </w:rPr>
      </w:pPr>
    </w:p>
    <w:p w14:paraId="36E195D0" w14:textId="77777777" w:rsidR="00F868FA" w:rsidRPr="009C1976" w:rsidRDefault="00F868FA" w:rsidP="00B430A2">
      <w:pPr>
        <w:pStyle w:val="Normalny1"/>
        <w:widowControl w:val="0"/>
        <w:spacing w:line="360" w:lineRule="auto"/>
        <w:jc w:val="center"/>
        <w:rPr>
          <w:rStyle w:val="Domylnaczcionkaakapitu3"/>
          <w:b/>
          <w:bCs/>
        </w:rPr>
      </w:pPr>
    </w:p>
    <w:p w14:paraId="7733ED0D" w14:textId="49D8CADC" w:rsidR="00B430A2" w:rsidRPr="009C1976" w:rsidRDefault="00B430A2" w:rsidP="00B430A2">
      <w:pPr>
        <w:pStyle w:val="Normalny1"/>
        <w:widowControl w:val="0"/>
        <w:spacing w:line="360" w:lineRule="auto"/>
        <w:jc w:val="center"/>
        <w:rPr>
          <w:rStyle w:val="Domylnaczcionkaakapitu3"/>
          <w:b/>
          <w:bCs/>
        </w:rPr>
      </w:pPr>
      <w:r w:rsidRPr="009C1976">
        <w:rPr>
          <w:rStyle w:val="Domylnaczcionkaakapitu3"/>
          <w:b/>
          <w:bCs/>
        </w:rPr>
        <w:lastRenderedPageBreak/>
        <w:t xml:space="preserve">§ </w:t>
      </w:r>
      <w:r w:rsidR="00004814" w:rsidRPr="009C1976">
        <w:rPr>
          <w:rStyle w:val="Domylnaczcionkaakapitu3"/>
          <w:b/>
          <w:bCs/>
        </w:rPr>
        <w:t>6</w:t>
      </w:r>
    </w:p>
    <w:p w14:paraId="07FA9608" w14:textId="48D0B1E1" w:rsidR="00BD044A" w:rsidRPr="009C1976" w:rsidRDefault="00BD044A" w:rsidP="00BD044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9" w:name="_Hlk78962483"/>
    </w:p>
    <w:p w14:paraId="335A6A87" w14:textId="77777777" w:rsidR="00BD044A" w:rsidRPr="009C1976" w:rsidRDefault="00BD044A" w:rsidP="00BD044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EB58AAC" w14:textId="4B07D38A" w:rsidR="00BD044A" w:rsidRPr="009C1976" w:rsidRDefault="00BD044A" w:rsidP="00CB288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Do zadań Ośrodka należ</w:t>
      </w:r>
      <w:r w:rsidR="00423988">
        <w:rPr>
          <w:rFonts w:ascii="Times New Roman" w:hAnsi="Times New Roman" w:cs="Times New Roman"/>
          <w:sz w:val="24"/>
          <w:szCs w:val="24"/>
        </w:rPr>
        <w:t>ą</w:t>
      </w:r>
      <w:r w:rsidRPr="009C1976">
        <w:rPr>
          <w:rFonts w:ascii="Times New Roman" w:hAnsi="Times New Roman" w:cs="Times New Roman"/>
          <w:sz w:val="24"/>
          <w:szCs w:val="24"/>
        </w:rPr>
        <w:t xml:space="preserve"> w szczególności:</w:t>
      </w:r>
    </w:p>
    <w:p w14:paraId="38047B6F" w14:textId="0B0892A5" w:rsidR="003E2BAB" w:rsidRPr="009C1976" w:rsidRDefault="005B3146" w:rsidP="00D35A37">
      <w:pPr>
        <w:pStyle w:val="Bezodstpw"/>
        <w:numPr>
          <w:ilvl w:val="0"/>
          <w:numId w:val="24"/>
        </w:numPr>
        <w:tabs>
          <w:tab w:val="num" w:pos="993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E2BAB" w:rsidRPr="009C1976">
        <w:rPr>
          <w:rFonts w:ascii="Times New Roman" w:hAnsi="Times New Roman" w:cs="Times New Roman"/>
          <w:sz w:val="24"/>
          <w:szCs w:val="24"/>
        </w:rPr>
        <w:t>apewnienie kompleksowej pomocy bezdomnym mężczyznom w przezwyciężaniu ich trudnej sytuacji poprzez zapewnienie niezbędnych potrzeb bytowych, w tym schronienia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8957224" w14:textId="717674E5" w:rsidR="00BD044A" w:rsidRPr="009C1976" w:rsidRDefault="005B3146" w:rsidP="00D35A37">
      <w:pPr>
        <w:pStyle w:val="Bezodstpw"/>
        <w:numPr>
          <w:ilvl w:val="0"/>
          <w:numId w:val="24"/>
        </w:numPr>
        <w:tabs>
          <w:tab w:val="num" w:pos="993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E2BAB" w:rsidRPr="009C1976">
        <w:rPr>
          <w:rFonts w:ascii="Times New Roman" w:hAnsi="Times New Roman" w:cs="Times New Roman"/>
          <w:sz w:val="24"/>
          <w:szCs w:val="24"/>
        </w:rPr>
        <w:t>rowadzenie działań ukierunkowanych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BAB" w:rsidRPr="009C1976">
        <w:rPr>
          <w:rFonts w:ascii="Times New Roman" w:hAnsi="Times New Roman" w:cs="Times New Roman"/>
          <w:sz w:val="24"/>
          <w:szCs w:val="24"/>
        </w:rPr>
        <w:t>wzmacnianie aktywności społecznej mieszkańców, wyjście z bezdomności i uzyskanie samodzielności życiowej</w:t>
      </w:r>
      <w:r w:rsidR="00BD044A" w:rsidRPr="009C1976">
        <w:rPr>
          <w:rFonts w:ascii="Times New Roman" w:hAnsi="Times New Roman" w:cs="Times New Roman"/>
          <w:sz w:val="24"/>
          <w:szCs w:val="24"/>
        </w:rPr>
        <w:t>, między innymi poprzez:</w:t>
      </w:r>
    </w:p>
    <w:p w14:paraId="7848ACF6" w14:textId="686F6056" w:rsidR="00BD044A" w:rsidRPr="009C1976" w:rsidRDefault="00BD044A" w:rsidP="00D35A37">
      <w:pPr>
        <w:pStyle w:val="Bezodstpw"/>
        <w:numPr>
          <w:ilvl w:val="0"/>
          <w:numId w:val="25"/>
        </w:numPr>
        <w:tabs>
          <w:tab w:val="clear" w:pos="720"/>
          <w:tab w:val="num" w:pos="1134"/>
        </w:tabs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 xml:space="preserve">rozpoznanie sytuacji osoby korzystającej z pomocy, motywowanie i wspieranie </w:t>
      </w:r>
      <w:r w:rsidR="009C1976">
        <w:rPr>
          <w:rFonts w:ascii="Times New Roman" w:hAnsi="Times New Roman" w:cs="Times New Roman"/>
          <w:sz w:val="24"/>
          <w:szCs w:val="24"/>
        </w:rPr>
        <w:t xml:space="preserve">w </w:t>
      </w:r>
      <w:r w:rsidRPr="009C1976">
        <w:rPr>
          <w:rFonts w:ascii="Times New Roman" w:hAnsi="Times New Roman" w:cs="Times New Roman"/>
          <w:sz w:val="24"/>
          <w:szCs w:val="24"/>
        </w:rPr>
        <w:t xml:space="preserve">realizacji indywidualnego programu wychodzenia z </w:t>
      </w:r>
      <w:r w:rsidR="003E2BAB" w:rsidRPr="009C1976">
        <w:rPr>
          <w:rFonts w:ascii="Times New Roman" w:hAnsi="Times New Roman" w:cs="Times New Roman"/>
          <w:sz w:val="24"/>
          <w:szCs w:val="24"/>
        </w:rPr>
        <w:t xml:space="preserve">kryzysu </w:t>
      </w:r>
      <w:r w:rsidRPr="009C1976">
        <w:rPr>
          <w:rFonts w:ascii="Times New Roman" w:hAnsi="Times New Roman" w:cs="Times New Roman"/>
          <w:sz w:val="24"/>
          <w:szCs w:val="24"/>
        </w:rPr>
        <w:t>bezdomności</w:t>
      </w:r>
      <w:r w:rsidR="005B3146">
        <w:rPr>
          <w:rFonts w:ascii="Times New Roman" w:hAnsi="Times New Roman" w:cs="Times New Roman"/>
          <w:sz w:val="24"/>
          <w:szCs w:val="24"/>
        </w:rPr>
        <w:t>,</w:t>
      </w:r>
    </w:p>
    <w:p w14:paraId="17204A10" w14:textId="13CFB9DB" w:rsidR="00BD044A" w:rsidRPr="009C1976" w:rsidRDefault="00BD044A" w:rsidP="00D35A37">
      <w:pPr>
        <w:pStyle w:val="Bezodstpw"/>
        <w:numPr>
          <w:ilvl w:val="0"/>
          <w:numId w:val="25"/>
        </w:numPr>
        <w:tabs>
          <w:tab w:val="clear" w:pos="720"/>
          <w:tab w:val="num" w:pos="1134"/>
        </w:tabs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prac</w:t>
      </w:r>
      <w:r w:rsidR="009C1976">
        <w:rPr>
          <w:rFonts w:ascii="Times New Roman" w:hAnsi="Times New Roman" w:cs="Times New Roman"/>
          <w:sz w:val="24"/>
          <w:szCs w:val="24"/>
        </w:rPr>
        <w:t>ę</w:t>
      </w:r>
      <w:r w:rsidRPr="009C1976">
        <w:rPr>
          <w:rFonts w:ascii="Times New Roman" w:hAnsi="Times New Roman" w:cs="Times New Roman"/>
          <w:sz w:val="24"/>
          <w:szCs w:val="24"/>
        </w:rPr>
        <w:t xml:space="preserve"> socjaln</w:t>
      </w:r>
      <w:r w:rsidR="009C1976">
        <w:rPr>
          <w:rFonts w:ascii="Times New Roman" w:hAnsi="Times New Roman" w:cs="Times New Roman"/>
          <w:sz w:val="24"/>
          <w:szCs w:val="24"/>
        </w:rPr>
        <w:t>ą</w:t>
      </w:r>
      <w:r w:rsidRPr="009C1976">
        <w:rPr>
          <w:rFonts w:ascii="Times New Roman" w:hAnsi="Times New Roman" w:cs="Times New Roman"/>
          <w:sz w:val="24"/>
          <w:szCs w:val="24"/>
        </w:rPr>
        <w:t>, poradnictwo terapeutyczne, prawne i psychologiczne</w:t>
      </w:r>
      <w:r w:rsidR="005B3146">
        <w:rPr>
          <w:rFonts w:ascii="Times New Roman" w:hAnsi="Times New Roman" w:cs="Times New Roman"/>
          <w:sz w:val="24"/>
          <w:szCs w:val="24"/>
        </w:rPr>
        <w:t>,</w:t>
      </w:r>
    </w:p>
    <w:p w14:paraId="4CC6027B" w14:textId="77777777" w:rsidR="00BD044A" w:rsidRPr="009C1976" w:rsidRDefault="00BD044A" w:rsidP="00D35A37">
      <w:pPr>
        <w:pStyle w:val="Bezodstpw"/>
        <w:numPr>
          <w:ilvl w:val="0"/>
          <w:numId w:val="25"/>
        </w:numPr>
        <w:tabs>
          <w:tab w:val="clear" w:pos="720"/>
          <w:tab w:val="num" w:pos="1134"/>
        </w:tabs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zapewnienie przestrzegania praw mieszkańców oraz dostępu do informacji o tych prawach.</w:t>
      </w:r>
    </w:p>
    <w:bookmarkEnd w:id="19"/>
    <w:p w14:paraId="55A1BCEA" w14:textId="77777777" w:rsidR="00B430A2" w:rsidRPr="009C1976" w:rsidRDefault="00B430A2" w:rsidP="008F1DC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D94FF3" w14:textId="62459F6C" w:rsidR="00987926" w:rsidRPr="009C1976" w:rsidRDefault="00987926" w:rsidP="00987926">
      <w:pPr>
        <w:pStyle w:val="Heading40"/>
        <w:keepNext/>
        <w:keepLines/>
        <w:spacing w:after="0"/>
        <w:rPr>
          <w:sz w:val="24"/>
          <w:szCs w:val="24"/>
        </w:rPr>
      </w:pPr>
      <w:r w:rsidRPr="009C1976">
        <w:rPr>
          <w:sz w:val="24"/>
          <w:szCs w:val="24"/>
        </w:rPr>
        <w:t xml:space="preserve">§ </w:t>
      </w:r>
      <w:r w:rsidR="00004814" w:rsidRPr="009C1976">
        <w:rPr>
          <w:sz w:val="24"/>
          <w:szCs w:val="24"/>
        </w:rPr>
        <w:t>7</w:t>
      </w:r>
    </w:p>
    <w:p w14:paraId="4C2E5E70" w14:textId="77777777" w:rsidR="000C4826" w:rsidRPr="009C1976" w:rsidRDefault="000C4826" w:rsidP="00987926">
      <w:pPr>
        <w:pStyle w:val="Heading40"/>
        <w:keepNext/>
        <w:keepLines/>
        <w:spacing w:after="0"/>
        <w:rPr>
          <w:sz w:val="24"/>
          <w:szCs w:val="24"/>
        </w:rPr>
      </w:pPr>
    </w:p>
    <w:p w14:paraId="0974972D" w14:textId="77777777" w:rsidR="000C4826" w:rsidRPr="009C1976" w:rsidRDefault="000C4826" w:rsidP="008F1DC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W zakresie zaspokojenia niezbędnych potrzeb życiowych do zadań Ośrodka należy zapewnienie:</w:t>
      </w:r>
    </w:p>
    <w:p w14:paraId="58D85896" w14:textId="2A09F612" w:rsidR="000C4826" w:rsidRPr="009C1976" w:rsidRDefault="000C4826" w:rsidP="00E628C9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tymczasowego miejsca noclegowego;</w:t>
      </w:r>
    </w:p>
    <w:p w14:paraId="7ECB5804" w14:textId="20D4ACA2" w:rsidR="000C4826" w:rsidRPr="009C1976" w:rsidRDefault="000C4826" w:rsidP="00E628C9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gorącego posiłku;</w:t>
      </w:r>
    </w:p>
    <w:p w14:paraId="59FC9660" w14:textId="1635FCAD" w:rsidR="000C4826" w:rsidRPr="009C1976" w:rsidRDefault="000C4826" w:rsidP="00E628C9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dostępu do niezbędnej odzieży i obuwia;</w:t>
      </w:r>
    </w:p>
    <w:p w14:paraId="4A21C3B5" w14:textId="0638BC55" w:rsidR="000C4826" w:rsidRPr="009C1976" w:rsidRDefault="000C4826" w:rsidP="00E628C9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dostępu do środków higieny osobistej;</w:t>
      </w:r>
    </w:p>
    <w:p w14:paraId="0C5DC0A3" w14:textId="3B5C1EED" w:rsidR="000C4826" w:rsidRPr="009C1976" w:rsidRDefault="000C4826" w:rsidP="00E628C9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dostępu do zabiegów sanitarno</w:t>
      </w:r>
      <w:r w:rsidR="00D732B4" w:rsidRPr="009C1976">
        <w:rPr>
          <w:rFonts w:ascii="Times New Roman" w:hAnsi="Times New Roman" w:cs="Times New Roman"/>
          <w:sz w:val="24"/>
          <w:szCs w:val="24"/>
        </w:rPr>
        <w:t>-</w:t>
      </w:r>
      <w:r w:rsidRPr="009C1976">
        <w:rPr>
          <w:rFonts w:ascii="Times New Roman" w:hAnsi="Times New Roman" w:cs="Times New Roman"/>
          <w:sz w:val="24"/>
          <w:szCs w:val="24"/>
        </w:rPr>
        <w:t>higienicznych;</w:t>
      </w:r>
    </w:p>
    <w:p w14:paraId="03B3E471" w14:textId="252B345C" w:rsidR="000C4826" w:rsidRPr="009C1976" w:rsidRDefault="000C4826" w:rsidP="00E628C9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dostępu do pomocy medycznej;</w:t>
      </w:r>
    </w:p>
    <w:p w14:paraId="274F7182" w14:textId="4B6AE0A9" w:rsidR="000C4826" w:rsidRPr="009C1976" w:rsidRDefault="000C4826" w:rsidP="00E628C9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dostępu do usług opiekuńczych</w:t>
      </w:r>
      <w:r w:rsidR="007E2549" w:rsidRPr="009C1976">
        <w:rPr>
          <w:rFonts w:ascii="Times New Roman" w:hAnsi="Times New Roman" w:cs="Times New Roman"/>
          <w:sz w:val="24"/>
          <w:szCs w:val="24"/>
        </w:rPr>
        <w:t>.</w:t>
      </w:r>
    </w:p>
    <w:p w14:paraId="13059133" w14:textId="77777777" w:rsidR="000C4826" w:rsidRPr="009C1976" w:rsidRDefault="000C4826" w:rsidP="008F1DC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A006A6" w14:textId="2401D1EB" w:rsidR="000C4826" w:rsidRPr="009C1976" w:rsidRDefault="000C4826" w:rsidP="008F1DC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7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026C0" w:rsidRPr="009C1976">
        <w:rPr>
          <w:rFonts w:ascii="Times New Roman" w:hAnsi="Times New Roman" w:cs="Times New Roman"/>
          <w:b/>
          <w:sz w:val="24"/>
          <w:szCs w:val="24"/>
        </w:rPr>
        <w:t>8</w:t>
      </w:r>
    </w:p>
    <w:p w14:paraId="312C0631" w14:textId="77777777" w:rsidR="000C4826" w:rsidRPr="009C1976" w:rsidRDefault="000C4826" w:rsidP="008F1DC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F65142" w14:textId="52BB02DF" w:rsidR="000C4826" w:rsidRPr="009C1976" w:rsidRDefault="000C4826" w:rsidP="008F1DC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Ośrodek podejmuje działania wpierające mieszkańców Ośrodka zmierzające do ich życiowego</w:t>
      </w:r>
      <w:r w:rsidR="00CA05F5" w:rsidRPr="009C1976">
        <w:rPr>
          <w:rFonts w:ascii="Times New Roman" w:hAnsi="Times New Roman" w:cs="Times New Roman"/>
          <w:sz w:val="24"/>
          <w:szCs w:val="24"/>
        </w:rPr>
        <w:t xml:space="preserve"> </w:t>
      </w:r>
      <w:r w:rsidRPr="009C1976">
        <w:rPr>
          <w:rFonts w:ascii="Times New Roman" w:hAnsi="Times New Roman" w:cs="Times New Roman"/>
          <w:sz w:val="24"/>
          <w:szCs w:val="24"/>
        </w:rPr>
        <w:t>usamodzielnienia</w:t>
      </w:r>
      <w:r w:rsidR="001509FE" w:rsidRPr="009C1976">
        <w:rPr>
          <w:rFonts w:ascii="Times New Roman" w:hAnsi="Times New Roman" w:cs="Times New Roman"/>
          <w:sz w:val="24"/>
          <w:szCs w:val="24"/>
        </w:rPr>
        <w:t xml:space="preserve"> oraz </w:t>
      </w:r>
      <w:r w:rsidRPr="009C1976">
        <w:rPr>
          <w:rFonts w:ascii="Times New Roman" w:hAnsi="Times New Roman" w:cs="Times New Roman"/>
          <w:sz w:val="24"/>
          <w:szCs w:val="24"/>
        </w:rPr>
        <w:t xml:space="preserve">ich integracji ze środowiskiem </w:t>
      </w:r>
      <w:r w:rsidR="001509FE" w:rsidRPr="009C1976">
        <w:rPr>
          <w:rFonts w:ascii="Times New Roman" w:hAnsi="Times New Roman" w:cs="Times New Roman"/>
          <w:sz w:val="24"/>
          <w:szCs w:val="24"/>
        </w:rPr>
        <w:t xml:space="preserve">lokalnym </w:t>
      </w:r>
      <w:r w:rsidRPr="009C1976">
        <w:rPr>
          <w:rFonts w:ascii="Times New Roman" w:hAnsi="Times New Roman" w:cs="Times New Roman"/>
          <w:sz w:val="24"/>
          <w:szCs w:val="24"/>
        </w:rPr>
        <w:t>poprzez:</w:t>
      </w:r>
    </w:p>
    <w:p w14:paraId="04980116" w14:textId="5E962985" w:rsidR="000C4826" w:rsidRPr="009C1976" w:rsidRDefault="000C4826" w:rsidP="00E628C9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lastRenderedPageBreak/>
        <w:t xml:space="preserve">pracę </w:t>
      </w:r>
      <w:r w:rsidR="00673831">
        <w:rPr>
          <w:rFonts w:ascii="Times New Roman" w:hAnsi="Times New Roman" w:cs="Times New Roman"/>
          <w:sz w:val="24"/>
          <w:szCs w:val="24"/>
        </w:rPr>
        <w:t>zgodną z</w:t>
      </w:r>
      <w:r w:rsidR="007608CE" w:rsidRPr="009C1976">
        <w:rPr>
          <w:rFonts w:ascii="Times New Roman" w:hAnsi="Times New Roman" w:cs="Times New Roman"/>
          <w:sz w:val="24"/>
          <w:szCs w:val="24"/>
        </w:rPr>
        <w:t xml:space="preserve"> indywidualny</w:t>
      </w:r>
      <w:r w:rsidR="00673831">
        <w:rPr>
          <w:rFonts w:ascii="Times New Roman" w:hAnsi="Times New Roman" w:cs="Times New Roman"/>
          <w:sz w:val="24"/>
          <w:szCs w:val="24"/>
        </w:rPr>
        <w:t>m</w:t>
      </w:r>
      <w:r w:rsidR="007608CE" w:rsidRPr="009C1976">
        <w:rPr>
          <w:rFonts w:ascii="Times New Roman" w:hAnsi="Times New Roman" w:cs="Times New Roman"/>
          <w:sz w:val="24"/>
          <w:szCs w:val="24"/>
        </w:rPr>
        <w:t xml:space="preserve"> program</w:t>
      </w:r>
      <w:r w:rsidR="00673831">
        <w:rPr>
          <w:rFonts w:ascii="Times New Roman" w:hAnsi="Times New Roman" w:cs="Times New Roman"/>
          <w:sz w:val="24"/>
          <w:szCs w:val="24"/>
        </w:rPr>
        <w:t>em</w:t>
      </w:r>
      <w:r w:rsidR="007608CE" w:rsidRPr="009C1976">
        <w:rPr>
          <w:rFonts w:ascii="Times New Roman" w:hAnsi="Times New Roman" w:cs="Times New Roman"/>
          <w:sz w:val="24"/>
          <w:szCs w:val="24"/>
        </w:rPr>
        <w:t xml:space="preserve"> wychodzenia z bezdomności – </w:t>
      </w:r>
      <w:r w:rsidRPr="009C1976">
        <w:rPr>
          <w:rFonts w:ascii="Times New Roman" w:hAnsi="Times New Roman" w:cs="Times New Roman"/>
          <w:sz w:val="24"/>
          <w:szCs w:val="24"/>
        </w:rPr>
        <w:t>program</w:t>
      </w:r>
      <w:r w:rsidR="001459D2" w:rsidRPr="009C1976">
        <w:rPr>
          <w:rFonts w:ascii="Times New Roman" w:hAnsi="Times New Roman" w:cs="Times New Roman"/>
          <w:sz w:val="24"/>
          <w:szCs w:val="24"/>
        </w:rPr>
        <w:t xml:space="preserve"> </w:t>
      </w:r>
      <w:r w:rsidRPr="009C1976">
        <w:rPr>
          <w:rFonts w:ascii="Times New Roman" w:hAnsi="Times New Roman" w:cs="Times New Roman"/>
          <w:sz w:val="24"/>
          <w:szCs w:val="24"/>
        </w:rPr>
        <w:t>wspierania w rozwiązywaniu problemów życiowych, w szczególności: zdrowotnych, rodzinnych, mieszkaniowych, oraz pomocy w uzyskaniu zatrudnienia;</w:t>
      </w:r>
    </w:p>
    <w:p w14:paraId="566E4DA2" w14:textId="2FFA327D" w:rsidR="000C4826" w:rsidRPr="009C1976" w:rsidRDefault="000C4826" w:rsidP="00E628C9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 xml:space="preserve">zapewnienie usług aktywizujących ukierunkowanych na </w:t>
      </w:r>
      <w:bookmarkStart w:id="20" w:name="_Hlk75246288"/>
      <w:r w:rsidRPr="009C1976">
        <w:rPr>
          <w:rFonts w:ascii="Times New Roman" w:hAnsi="Times New Roman" w:cs="Times New Roman"/>
          <w:sz w:val="24"/>
          <w:szCs w:val="24"/>
        </w:rPr>
        <w:t xml:space="preserve">wzmacnianie aktywności społecznej, uzyskanie samodzielności życiowej i wyjście z </w:t>
      </w:r>
      <w:r w:rsidR="001509FE" w:rsidRPr="009C1976">
        <w:rPr>
          <w:rFonts w:ascii="Times New Roman" w:hAnsi="Times New Roman" w:cs="Times New Roman"/>
          <w:sz w:val="24"/>
          <w:szCs w:val="24"/>
        </w:rPr>
        <w:t xml:space="preserve">kryzysu </w:t>
      </w:r>
      <w:r w:rsidRPr="009C1976">
        <w:rPr>
          <w:rFonts w:ascii="Times New Roman" w:hAnsi="Times New Roman" w:cs="Times New Roman"/>
          <w:sz w:val="24"/>
          <w:szCs w:val="24"/>
        </w:rPr>
        <w:t>bezdomności</w:t>
      </w:r>
      <w:bookmarkEnd w:id="20"/>
      <w:r w:rsidRPr="009C1976">
        <w:rPr>
          <w:rFonts w:ascii="Times New Roman" w:hAnsi="Times New Roman" w:cs="Times New Roman"/>
          <w:sz w:val="24"/>
          <w:szCs w:val="24"/>
        </w:rPr>
        <w:t>;</w:t>
      </w:r>
    </w:p>
    <w:p w14:paraId="60A51E5E" w14:textId="7FEF736B" w:rsidR="000C4826" w:rsidRPr="009C1976" w:rsidRDefault="000C4826" w:rsidP="00E628C9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wzmacnianie aktywności społecznej realizowane m.in. przez:</w:t>
      </w:r>
    </w:p>
    <w:p w14:paraId="398AE6EC" w14:textId="77777777" w:rsidR="000C4826" w:rsidRPr="009C1976" w:rsidRDefault="000C4826" w:rsidP="00E628C9">
      <w:pPr>
        <w:pStyle w:val="Bezodstpw"/>
        <w:numPr>
          <w:ilvl w:val="0"/>
          <w:numId w:val="16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trening umiejętności samodzielnego wypełniania ról społecznych,</w:t>
      </w:r>
    </w:p>
    <w:p w14:paraId="20C9BF5B" w14:textId="69B62F70" w:rsidR="000C4826" w:rsidRPr="009C1976" w:rsidRDefault="000C4826" w:rsidP="00E628C9">
      <w:pPr>
        <w:pStyle w:val="Bezodstpw"/>
        <w:numPr>
          <w:ilvl w:val="0"/>
          <w:numId w:val="16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trening umiejętności interpersonalnych i rozwiązywania problemów,</w:t>
      </w:r>
    </w:p>
    <w:p w14:paraId="76BED4CE" w14:textId="375E97F4" w:rsidR="000C4826" w:rsidRPr="009C1976" w:rsidRDefault="000C4826" w:rsidP="00E628C9">
      <w:pPr>
        <w:pStyle w:val="Bezodstpw"/>
        <w:numPr>
          <w:ilvl w:val="0"/>
          <w:numId w:val="16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uczestnictwo w grupach wsparcia;</w:t>
      </w:r>
    </w:p>
    <w:p w14:paraId="42F83CCA" w14:textId="41C3AAC2" w:rsidR="008B550E" w:rsidRPr="009C1976" w:rsidRDefault="006F18F4" w:rsidP="00E628C9">
      <w:pPr>
        <w:pStyle w:val="Bezodstpw"/>
        <w:numPr>
          <w:ilvl w:val="0"/>
          <w:numId w:val="16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realizację Miejskiego Programu Profilaktyki i Rozwiązywania Problemów Alkoholowych</w:t>
      </w:r>
      <w:r w:rsidR="00CA05F5" w:rsidRPr="009C1976">
        <w:rPr>
          <w:rFonts w:ascii="Times New Roman" w:hAnsi="Times New Roman" w:cs="Times New Roman"/>
          <w:sz w:val="24"/>
          <w:szCs w:val="24"/>
        </w:rPr>
        <w:t xml:space="preserve"> oraz Przeciwdziałania Narkomanii (zwanego dalej „</w:t>
      </w:r>
      <w:proofErr w:type="spellStart"/>
      <w:r w:rsidR="00CA05F5" w:rsidRPr="009C1976">
        <w:rPr>
          <w:rFonts w:ascii="Times New Roman" w:hAnsi="Times New Roman" w:cs="Times New Roman"/>
          <w:sz w:val="24"/>
          <w:szCs w:val="24"/>
        </w:rPr>
        <w:t>MPPiRPAoPN</w:t>
      </w:r>
      <w:proofErr w:type="spellEnd"/>
      <w:r w:rsidR="00CA05F5" w:rsidRPr="009C1976">
        <w:rPr>
          <w:rFonts w:ascii="Times New Roman" w:hAnsi="Times New Roman" w:cs="Times New Roman"/>
          <w:sz w:val="24"/>
          <w:szCs w:val="24"/>
        </w:rPr>
        <w:t>”) w danym roku budżetowym</w:t>
      </w:r>
      <w:r w:rsidR="00D35A37">
        <w:rPr>
          <w:rFonts w:ascii="Times New Roman" w:hAnsi="Times New Roman" w:cs="Times New Roman"/>
          <w:sz w:val="24"/>
          <w:szCs w:val="24"/>
        </w:rPr>
        <w:t>.</w:t>
      </w:r>
    </w:p>
    <w:p w14:paraId="11F6DF5F" w14:textId="4B258836" w:rsidR="000C4826" w:rsidRPr="009C1976" w:rsidRDefault="000C4826" w:rsidP="00E628C9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umożliwienie udziału w terapii zajęciowej;</w:t>
      </w:r>
    </w:p>
    <w:p w14:paraId="46E3EECB" w14:textId="2E3A9F8C" w:rsidR="000C4826" w:rsidRPr="009C1976" w:rsidRDefault="00A64851" w:rsidP="00E628C9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z</w:t>
      </w:r>
      <w:r w:rsidR="000C4826" w:rsidRPr="009C1976">
        <w:rPr>
          <w:rFonts w:ascii="Times New Roman" w:hAnsi="Times New Roman" w:cs="Times New Roman"/>
          <w:sz w:val="24"/>
          <w:szCs w:val="24"/>
        </w:rPr>
        <w:t>apewnienie dostępu do zaspokojenia potrzeb religijnych i kulturalnych;</w:t>
      </w:r>
    </w:p>
    <w:p w14:paraId="314CACD3" w14:textId="2BF831E1" w:rsidR="000C4826" w:rsidRPr="009C1976" w:rsidRDefault="00A64851" w:rsidP="00E628C9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s</w:t>
      </w:r>
      <w:r w:rsidR="000C4826" w:rsidRPr="009C1976">
        <w:rPr>
          <w:rFonts w:ascii="Times New Roman" w:hAnsi="Times New Roman" w:cs="Times New Roman"/>
          <w:sz w:val="24"/>
          <w:szCs w:val="24"/>
        </w:rPr>
        <w:t>tymulowanie nawiązywania kontaktu ze społecznością lokalną;</w:t>
      </w:r>
    </w:p>
    <w:p w14:paraId="658EF4A4" w14:textId="33B67B6D" w:rsidR="000C4826" w:rsidRPr="009C1976" w:rsidRDefault="00A64851" w:rsidP="00E628C9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w</w:t>
      </w:r>
      <w:r w:rsidR="000C4826" w:rsidRPr="009C1976">
        <w:rPr>
          <w:rFonts w:ascii="Times New Roman" w:hAnsi="Times New Roman" w:cs="Times New Roman"/>
          <w:sz w:val="24"/>
          <w:szCs w:val="24"/>
        </w:rPr>
        <w:t>spieranie działań zmierzających do usamodzielnienia mieszkańca, w miarę jego możliwości i zasobów;</w:t>
      </w:r>
    </w:p>
    <w:p w14:paraId="384C1730" w14:textId="5D777205" w:rsidR="000C4826" w:rsidRPr="009C1976" w:rsidRDefault="00A64851" w:rsidP="00E628C9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d</w:t>
      </w:r>
      <w:r w:rsidR="000C4826" w:rsidRPr="009C1976">
        <w:rPr>
          <w:rFonts w:ascii="Times New Roman" w:hAnsi="Times New Roman" w:cs="Times New Roman"/>
          <w:sz w:val="24"/>
          <w:szCs w:val="24"/>
        </w:rPr>
        <w:t>ziałania aktywizujące w mieszkaniu chronionym.</w:t>
      </w:r>
    </w:p>
    <w:p w14:paraId="62694FC6" w14:textId="77777777" w:rsidR="000C4826" w:rsidRPr="009C1976" w:rsidRDefault="000C4826" w:rsidP="00987926">
      <w:pPr>
        <w:pStyle w:val="Heading40"/>
        <w:keepNext/>
        <w:keepLines/>
        <w:spacing w:after="0"/>
        <w:rPr>
          <w:sz w:val="24"/>
          <w:szCs w:val="24"/>
        </w:rPr>
      </w:pPr>
    </w:p>
    <w:p w14:paraId="7DCAF604" w14:textId="0039C7D2" w:rsidR="00A64851" w:rsidRPr="009C1976" w:rsidRDefault="00A64851" w:rsidP="00A64851">
      <w:pPr>
        <w:pStyle w:val="Heading40"/>
        <w:keepNext/>
        <w:keepLines/>
        <w:spacing w:after="0"/>
        <w:rPr>
          <w:sz w:val="24"/>
          <w:szCs w:val="24"/>
        </w:rPr>
      </w:pPr>
      <w:r w:rsidRPr="009C1976">
        <w:rPr>
          <w:sz w:val="24"/>
          <w:szCs w:val="24"/>
        </w:rPr>
        <w:t xml:space="preserve">§ </w:t>
      </w:r>
      <w:r w:rsidR="00233BEF" w:rsidRPr="009C1976">
        <w:rPr>
          <w:sz w:val="24"/>
          <w:szCs w:val="24"/>
        </w:rPr>
        <w:t>9</w:t>
      </w:r>
    </w:p>
    <w:p w14:paraId="43B370EC" w14:textId="77777777" w:rsidR="00CB2887" w:rsidRPr="009C1976" w:rsidRDefault="00CB2887" w:rsidP="00A64851">
      <w:pPr>
        <w:pStyle w:val="Heading40"/>
        <w:keepNext/>
        <w:keepLines/>
        <w:spacing w:after="0"/>
        <w:rPr>
          <w:sz w:val="24"/>
          <w:szCs w:val="24"/>
        </w:rPr>
      </w:pPr>
    </w:p>
    <w:p w14:paraId="54BF54BE" w14:textId="4C6C0A76" w:rsidR="00CB2887" w:rsidRPr="00706CBF" w:rsidRDefault="00CB2887" w:rsidP="00E628C9">
      <w:pPr>
        <w:pStyle w:val="Heading40"/>
        <w:keepNext/>
        <w:keepLines/>
        <w:numPr>
          <w:ilvl w:val="0"/>
          <w:numId w:val="26"/>
        </w:numPr>
        <w:spacing w:after="0"/>
        <w:ind w:left="284" w:hanging="284"/>
        <w:jc w:val="both"/>
        <w:rPr>
          <w:b w:val="0"/>
          <w:sz w:val="24"/>
          <w:szCs w:val="24"/>
        </w:rPr>
      </w:pPr>
      <w:r w:rsidRPr="009C1976">
        <w:rPr>
          <w:b w:val="0"/>
          <w:sz w:val="24"/>
          <w:szCs w:val="24"/>
        </w:rPr>
        <w:t xml:space="preserve">Podstawą pobytu w Ośrodku jest decyzja administracyjna wydana przez Miejski Ośrodek </w:t>
      </w:r>
      <w:r w:rsidRPr="00706CBF">
        <w:rPr>
          <w:b w:val="0"/>
          <w:sz w:val="24"/>
          <w:szCs w:val="24"/>
        </w:rPr>
        <w:t>Pomocy Rodzinie w Poznani</w:t>
      </w:r>
      <w:r w:rsidR="007E2549" w:rsidRPr="00706CBF">
        <w:rPr>
          <w:b w:val="0"/>
          <w:sz w:val="24"/>
          <w:szCs w:val="24"/>
        </w:rPr>
        <w:t>u</w:t>
      </w:r>
      <w:r w:rsidRPr="00706CBF">
        <w:rPr>
          <w:b w:val="0"/>
          <w:sz w:val="24"/>
          <w:szCs w:val="24"/>
        </w:rPr>
        <w:t>.</w:t>
      </w:r>
    </w:p>
    <w:p w14:paraId="0DBAEA73" w14:textId="3F144608" w:rsidR="007E2549" w:rsidRPr="00706CBF" w:rsidRDefault="007E2549" w:rsidP="00E628C9">
      <w:pPr>
        <w:pStyle w:val="Heading40"/>
        <w:keepNext/>
        <w:keepLines/>
        <w:numPr>
          <w:ilvl w:val="0"/>
          <w:numId w:val="26"/>
        </w:numPr>
        <w:spacing w:after="0"/>
        <w:ind w:left="284" w:hanging="284"/>
        <w:jc w:val="both"/>
        <w:rPr>
          <w:b w:val="0"/>
          <w:sz w:val="24"/>
          <w:szCs w:val="24"/>
        </w:rPr>
      </w:pPr>
      <w:r w:rsidRPr="00706CBF">
        <w:rPr>
          <w:b w:val="0"/>
          <w:sz w:val="24"/>
          <w:szCs w:val="24"/>
        </w:rPr>
        <w:t>Do Ośrodka przyjmowane są również osoby (mężczyźni) w kryzysie bezdomności zgłaszające się osobiście, skierowane przez Miejski Ośrodek Pomocy Rodzinie w Poznaniu oraz inne służby i podmioty.</w:t>
      </w:r>
    </w:p>
    <w:p w14:paraId="3485D27A" w14:textId="5A7F9216" w:rsidR="00CB2887" w:rsidRPr="00706CBF" w:rsidRDefault="00CB2887" w:rsidP="00E628C9">
      <w:pPr>
        <w:pStyle w:val="Heading40"/>
        <w:keepNext/>
        <w:keepLines/>
        <w:numPr>
          <w:ilvl w:val="0"/>
          <w:numId w:val="26"/>
        </w:numPr>
        <w:spacing w:after="0"/>
        <w:ind w:left="284" w:hanging="284"/>
        <w:jc w:val="both"/>
        <w:rPr>
          <w:b w:val="0"/>
          <w:sz w:val="24"/>
          <w:szCs w:val="24"/>
        </w:rPr>
      </w:pPr>
      <w:r w:rsidRPr="00706CBF">
        <w:rPr>
          <w:b w:val="0"/>
          <w:sz w:val="24"/>
          <w:szCs w:val="24"/>
        </w:rPr>
        <w:t xml:space="preserve">Do mieszkania chronionego </w:t>
      </w:r>
      <w:r w:rsidR="007E2549" w:rsidRPr="00706CBF">
        <w:rPr>
          <w:b w:val="0"/>
          <w:sz w:val="24"/>
          <w:szCs w:val="24"/>
        </w:rPr>
        <w:t>mogą zostać s</w:t>
      </w:r>
      <w:r w:rsidRPr="00706CBF">
        <w:rPr>
          <w:b w:val="0"/>
          <w:sz w:val="24"/>
          <w:szCs w:val="24"/>
        </w:rPr>
        <w:t>kierowani mieszkańcy Ośrodka – uzależnieni zachowujący trzeźwość.</w:t>
      </w:r>
    </w:p>
    <w:p w14:paraId="088EADEC" w14:textId="5C8A4587" w:rsidR="00CB2887" w:rsidRPr="00706CBF" w:rsidRDefault="00CB2887" w:rsidP="00E628C9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color w:val="auto"/>
          <w:lang w:eastAsia="en-US"/>
        </w:rPr>
      </w:pPr>
      <w:r w:rsidRPr="00706CBF">
        <w:rPr>
          <w:rFonts w:ascii="Times New Roman" w:hAnsi="Times New Roman" w:cs="Times New Roman"/>
          <w:bCs/>
          <w:color w:val="auto"/>
          <w:lang w:eastAsia="en-US"/>
        </w:rPr>
        <w:t>Podstawą pobytu w mieszkaniu chronionym jest decyzja administracyjna wydana przez Miejski Ośrodek Pomocy Rodzinie w Poznaniu.</w:t>
      </w:r>
    </w:p>
    <w:p w14:paraId="4CE37286" w14:textId="3C2E8675" w:rsidR="00F868FA" w:rsidRPr="00706CBF" w:rsidRDefault="00CB2887" w:rsidP="00E628C9">
      <w:pPr>
        <w:pStyle w:val="Heading40"/>
        <w:keepNext/>
        <w:keepLines/>
        <w:numPr>
          <w:ilvl w:val="0"/>
          <w:numId w:val="26"/>
        </w:numPr>
        <w:spacing w:after="0"/>
        <w:ind w:left="284" w:hanging="284"/>
        <w:jc w:val="both"/>
        <w:rPr>
          <w:b w:val="0"/>
          <w:sz w:val="24"/>
          <w:szCs w:val="24"/>
        </w:rPr>
      </w:pPr>
      <w:r w:rsidRPr="00706CBF">
        <w:rPr>
          <w:b w:val="0"/>
          <w:sz w:val="24"/>
          <w:szCs w:val="24"/>
        </w:rPr>
        <w:t>Szczegółowe zasady ponoszenia odpłatności za pobyt w Ośrodku i mieszkaniu chronionym regulują odrębne przepisy ustalone w drodze uchwały Rady Miasta Poznania.</w:t>
      </w:r>
    </w:p>
    <w:p w14:paraId="08011E68" w14:textId="4AA6C08B" w:rsidR="00F868FA" w:rsidRPr="009C1976" w:rsidRDefault="001D795D" w:rsidP="00351C95">
      <w:pPr>
        <w:widowControl/>
        <w:suppressAutoHyphens w:val="0"/>
        <w:rPr>
          <w:rFonts w:ascii="Times New Roman" w:hAnsi="Times New Roman" w:cs="Times New Roman"/>
        </w:rPr>
      </w:pPr>
      <w:r w:rsidRPr="009C1976">
        <w:rPr>
          <w:rFonts w:ascii="Times New Roman" w:hAnsi="Times New Roman" w:cs="Times New Roman"/>
          <w:b/>
        </w:rPr>
        <w:br w:type="page"/>
      </w:r>
    </w:p>
    <w:p w14:paraId="3AD53979" w14:textId="77777777" w:rsidR="00B430A2" w:rsidRPr="009C1976" w:rsidRDefault="00B430A2" w:rsidP="00B430A2">
      <w:pPr>
        <w:pStyle w:val="Tekstpodstawowy"/>
        <w:jc w:val="center"/>
        <w:rPr>
          <w:sz w:val="24"/>
          <w:szCs w:val="24"/>
        </w:rPr>
      </w:pPr>
      <w:r w:rsidRPr="009C1976">
        <w:rPr>
          <w:b/>
          <w:bCs/>
          <w:sz w:val="24"/>
          <w:szCs w:val="24"/>
        </w:rPr>
        <w:lastRenderedPageBreak/>
        <w:t xml:space="preserve">Rozdział </w:t>
      </w:r>
      <w:r w:rsidR="00987926" w:rsidRPr="009C1976">
        <w:rPr>
          <w:b/>
          <w:bCs/>
          <w:sz w:val="24"/>
          <w:szCs w:val="24"/>
        </w:rPr>
        <w:t>3</w:t>
      </w:r>
    </w:p>
    <w:p w14:paraId="210AA58F" w14:textId="2F51E464" w:rsidR="00987926" w:rsidRPr="009C1976" w:rsidRDefault="00A64851" w:rsidP="00987926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76">
        <w:rPr>
          <w:rFonts w:ascii="Times New Roman" w:hAnsi="Times New Roman" w:cs="Times New Roman"/>
          <w:b/>
          <w:sz w:val="24"/>
          <w:szCs w:val="24"/>
        </w:rPr>
        <w:t>Zasady kierowania Ośrodkiem</w:t>
      </w:r>
    </w:p>
    <w:p w14:paraId="307E272E" w14:textId="77777777" w:rsidR="00987926" w:rsidRPr="009C1976" w:rsidRDefault="00987926" w:rsidP="00987926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B1ED72" w14:textId="65FFD70A" w:rsidR="00987926" w:rsidRPr="009C1976" w:rsidRDefault="00351C95" w:rsidP="00987926">
      <w:pPr>
        <w:pStyle w:val="Heading40"/>
        <w:keepNext/>
        <w:keepLines/>
        <w:spacing w:after="0"/>
        <w:rPr>
          <w:sz w:val="24"/>
          <w:szCs w:val="24"/>
        </w:rPr>
      </w:pPr>
      <w:r w:rsidRPr="009C1976">
        <w:rPr>
          <w:sz w:val="24"/>
          <w:szCs w:val="24"/>
        </w:rPr>
        <w:t xml:space="preserve">§ </w:t>
      </w:r>
      <w:r w:rsidR="00233BEF" w:rsidRPr="009C1976">
        <w:rPr>
          <w:sz w:val="24"/>
          <w:szCs w:val="24"/>
        </w:rPr>
        <w:t>10</w:t>
      </w:r>
    </w:p>
    <w:p w14:paraId="2EEF112C" w14:textId="77777777" w:rsidR="00B430A2" w:rsidRPr="009C1976" w:rsidRDefault="00B430A2" w:rsidP="00B430A2">
      <w:pPr>
        <w:pStyle w:val="Heading40"/>
        <w:keepNext/>
        <w:keepLines/>
        <w:spacing w:after="0"/>
        <w:rPr>
          <w:sz w:val="24"/>
          <w:szCs w:val="24"/>
        </w:rPr>
      </w:pPr>
    </w:p>
    <w:p w14:paraId="2472880C" w14:textId="77777777" w:rsidR="00987926" w:rsidRPr="009C1976" w:rsidRDefault="00987926" w:rsidP="00D76BCF">
      <w:pPr>
        <w:pStyle w:val="Tekstpodstawowy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bookmarkStart w:id="21" w:name="bookmark142"/>
      <w:bookmarkEnd w:id="21"/>
      <w:r w:rsidRPr="009C1976">
        <w:rPr>
          <w:sz w:val="24"/>
          <w:szCs w:val="24"/>
        </w:rPr>
        <w:t>Ośrodkiem</w:t>
      </w:r>
      <w:r w:rsidR="00B430A2" w:rsidRPr="009C1976">
        <w:rPr>
          <w:sz w:val="24"/>
          <w:szCs w:val="24"/>
        </w:rPr>
        <w:t xml:space="preserve"> kieruje i reprezentuje go na zewnątrz </w:t>
      </w:r>
      <w:r w:rsidRPr="009C1976">
        <w:rPr>
          <w:sz w:val="24"/>
          <w:szCs w:val="24"/>
        </w:rPr>
        <w:t>kierownik</w:t>
      </w:r>
      <w:r w:rsidR="00B430A2" w:rsidRPr="009C1976">
        <w:rPr>
          <w:sz w:val="24"/>
          <w:szCs w:val="24"/>
        </w:rPr>
        <w:t xml:space="preserve"> zatrudniony przez Prezydenta Miasta Poznania.</w:t>
      </w:r>
      <w:bookmarkStart w:id="22" w:name="bookmark143"/>
      <w:bookmarkEnd w:id="22"/>
    </w:p>
    <w:p w14:paraId="58D9FDA3" w14:textId="0A8E7FDE" w:rsidR="00987926" w:rsidRPr="009C1976" w:rsidRDefault="00987926" w:rsidP="00D76BCF">
      <w:pPr>
        <w:pStyle w:val="Tekstpodstawowy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bookmarkStart w:id="23" w:name="_Hlk78962737"/>
      <w:r w:rsidRPr="009C1976">
        <w:rPr>
          <w:sz w:val="24"/>
          <w:szCs w:val="24"/>
        </w:rPr>
        <w:t xml:space="preserve">Kierownik kieruje Ośrodkiem </w:t>
      </w:r>
      <w:r w:rsidR="000026C0" w:rsidRPr="009C1976">
        <w:rPr>
          <w:sz w:val="24"/>
          <w:szCs w:val="24"/>
        </w:rPr>
        <w:t xml:space="preserve">na </w:t>
      </w:r>
      <w:r w:rsidRPr="009C1976">
        <w:rPr>
          <w:sz w:val="24"/>
          <w:szCs w:val="24"/>
        </w:rPr>
        <w:t>podstawie pełnomocnictw i upoważnień udzielonych przez Prezydenta Miasta Poznania.</w:t>
      </w:r>
      <w:bookmarkEnd w:id="23"/>
    </w:p>
    <w:p w14:paraId="34E25E1C" w14:textId="2E19CE73" w:rsidR="000026C0" w:rsidRPr="009C1976" w:rsidRDefault="000026C0" w:rsidP="00D76BCF">
      <w:pPr>
        <w:pStyle w:val="Tekstpodstawowy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9C1976">
        <w:rPr>
          <w:sz w:val="24"/>
          <w:szCs w:val="24"/>
        </w:rPr>
        <w:t>Kierownik kieruje Ośrodkiem przy pomocy upoważnionych pracowników: zastępcy kierownika oraz głównego specjalisty ds. organizacyjno-merytorycznych w zakresie określonym przez kierownika Ośrodka.</w:t>
      </w:r>
    </w:p>
    <w:p w14:paraId="5179E9FF" w14:textId="623C01C8" w:rsidR="00186E65" w:rsidRPr="009C1976" w:rsidRDefault="00186E65" w:rsidP="00A84928">
      <w:pPr>
        <w:pStyle w:val="Tekstpodstawowy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9C1976">
        <w:rPr>
          <w:sz w:val="24"/>
          <w:szCs w:val="24"/>
        </w:rPr>
        <w:t>W czasie nieobecności kierownika jego zadania i kompetencje przejmuje zastępca kierownika</w:t>
      </w:r>
      <w:r w:rsidR="001C0F04" w:rsidRPr="009C1976">
        <w:rPr>
          <w:sz w:val="24"/>
          <w:szCs w:val="24"/>
        </w:rPr>
        <w:t>, a w przypadku jego nieobecności</w:t>
      </w:r>
      <w:r w:rsidRPr="009C1976">
        <w:rPr>
          <w:sz w:val="24"/>
          <w:szCs w:val="24"/>
        </w:rPr>
        <w:t xml:space="preserve"> główny specjalista ds. organizacyjno-merytorycznych.</w:t>
      </w:r>
    </w:p>
    <w:p w14:paraId="3DE448C8" w14:textId="7D7375C4" w:rsidR="00B430A2" w:rsidRPr="009C1976" w:rsidRDefault="00987926" w:rsidP="00D76BCF">
      <w:pPr>
        <w:pStyle w:val="Tekstpodstawowy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9C1976">
        <w:rPr>
          <w:sz w:val="24"/>
          <w:szCs w:val="24"/>
        </w:rPr>
        <w:t>Kierownik Ośrodka</w:t>
      </w:r>
      <w:r w:rsidR="00B430A2" w:rsidRPr="009C1976">
        <w:rPr>
          <w:sz w:val="24"/>
          <w:szCs w:val="24"/>
        </w:rPr>
        <w:t xml:space="preserve"> jest odpowiedzialny za prawidłową i terminową realizację całokształtu zadań </w:t>
      </w:r>
      <w:r w:rsidRPr="009C1976">
        <w:rPr>
          <w:sz w:val="24"/>
          <w:szCs w:val="24"/>
        </w:rPr>
        <w:t>Ośrodka</w:t>
      </w:r>
      <w:r w:rsidR="00B430A2" w:rsidRPr="009C1976">
        <w:rPr>
          <w:sz w:val="24"/>
          <w:szCs w:val="24"/>
        </w:rPr>
        <w:t>.</w:t>
      </w:r>
      <w:bookmarkStart w:id="24" w:name="bookmark34"/>
      <w:bookmarkEnd w:id="24"/>
    </w:p>
    <w:p w14:paraId="2CAF1DC9" w14:textId="07CF6C37" w:rsidR="00B430A2" w:rsidRPr="009C1976" w:rsidRDefault="00B430A2" w:rsidP="00D76BCF">
      <w:pPr>
        <w:pStyle w:val="Tekstpodstawowy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9C1976">
        <w:rPr>
          <w:sz w:val="24"/>
          <w:szCs w:val="24"/>
        </w:rPr>
        <w:t xml:space="preserve">Do obowiązków </w:t>
      </w:r>
      <w:r w:rsidR="00987926" w:rsidRPr="009C1976">
        <w:rPr>
          <w:sz w:val="24"/>
          <w:szCs w:val="24"/>
        </w:rPr>
        <w:t>kierownika Ośrodka</w:t>
      </w:r>
      <w:r w:rsidRPr="009C1976">
        <w:rPr>
          <w:sz w:val="24"/>
          <w:szCs w:val="24"/>
        </w:rPr>
        <w:t xml:space="preserve"> nale</w:t>
      </w:r>
      <w:r w:rsidR="00700581" w:rsidRPr="009C1976">
        <w:rPr>
          <w:sz w:val="24"/>
          <w:szCs w:val="24"/>
        </w:rPr>
        <w:t>ż</w:t>
      </w:r>
      <w:r w:rsidR="00423988">
        <w:rPr>
          <w:sz w:val="24"/>
          <w:szCs w:val="24"/>
        </w:rPr>
        <w:t>ą</w:t>
      </w:r>
      <w:r w:rsidRPr="009C1976">
        <w:rPr>
          <w:sz w:val="24"/>
          <w:szCs w:val="24"/>
        </w:rPr>
        <w:t xml:space="preserve"> </w:t>
      </w:r>
      <w:r w:rsidR="001459D2" w:rsidRPr="009C1976">
        <w:rPr>
          <w:sz w:val="24"/>
          <w:szCs w:val="24"/>
        </w:rPr>
        <w:t>w szczególności</w:t>
      </w:r>
      <w:r w:rsidRPr="009C1976">
        <w:rPr>
          <w:sz w:val="24"/>
          <w:szCs w:val="24"/>
        </w:rPr>
        <w:t>:</w:t>
      </w:r>
    </w:p>
    <w:p w14:paraId="6E487FEF" w14:textId="67BDDF43" w:rsidR="000026C0" w:rsidRPr="009C1976" w:rsidRDefault="000026C0" w:rsidP="00A84928">
      <w:pPr>
        <w:pStyle w:val="Tekstpodstawowy"/>
        <w:numPr>
          <w:ilvl w:val="0"/>
          <w:numId w:val="5"/>
        </w:numPr>
        <w:tabs>
          <w:tab w:val="left" w:pos="683"/>
        </w:tabs>
        <w:ind w:left="680" w:hanging="360"/>
        <w:jc w:val="both"/>
        <w:rPr>
          <w:sz w:val="24"/>
          <w:szCs w:val="24"/>
        </w:rPr>
      </w:pPr>
      <w:bookmarkStart w:id="25" w:name="bookmark35"/>
      <w:bookmarkEnd w:id="25"/>
      <w:r w:rsidRPr="009C1976">
        <w:rPr>
          <w:sz w:val="24"/>
          <w:szCs w:val="24"/>
        </w:rPr>
        <w:t>kształtowanie i realizacja misji, wizji i Strategii Rozwoju Miasta w powierzonym obszarze działania;</w:t>
      </w:r>
    </w:p>
    <w:p w14:paraId="74BB3FE7" w14:textId="28B3FFA2" w:rsidR="000026C0" w:rsidRPr="009C1976" w:rsidRDefault="000026C0" w:rsidP="00A84928">
      <w:pPr>
        <w:pStyle w:val="Tekstpodstawowy"/>
        <w:numPr>
          <w:ilvl w:val="0"/>
          <w:numId w:val="5"/>
        </w:numPr>
        <w:tabs>
          <w:tab w:val="left" w:pos="683"/>
        </w:tabs>
        <w:ind w:left="680" w:hanging="360"/>
        <w:jc w:val="both"/>
        <w:rPr>
          <w:sz w:val="24"/>
          <w:szCs w:val="24"/>
        </w:rPr>
      </w:pPr>
      <w:r w:rsidRPr="009C1976">
        <w:rPr>
          <w:sz w:val="24"/>
          <w:szCs w:val="24"/>
        </w:rPr>
        <w:t>efektywne zarządzanie powierzonym zasobem kadrowym, rzeczowym i finansowym;</w:t>
      </w:r>
    </w:p>
    <w:p w14:paraId="1C629FE1" w14:textId="3B771C26" w:rsidR="000026C0" w:rsidRPr="009C1976" w:rsidRDefault="000026C0" w:rsidP="00A84928">
      <w:pPr>
        <w:pStyle w:val="Tekstpodstawowy"/>
        <w:numPr>
          <w:ilvl w:val="0"/>
          <w:numId w:val="5"/>
        </w:numPr>
        <w:tabs>
          <w:tab w:val="left" w:pos="683"/>
        </w:tabs>
        <w:ind w:left="680" w:hanging="360"/>
        <w:jc w:val="both"/>
        <w:rPr>
          <w:sz w:val="24"/>
          <w:szCs w:val="24"/>
        </w:rPr>
      </w:pPr>
      <w:r w:rsidRPr="009C1976">
        <w:rPr>
          <w:sz w:val="24"/>
          <w:szCs w:val="24"/>
        </w:rPr>
        <w:t xml:space="preserve">koordynowanie zadań zmierzających do zapewnienia kompleksowej pomocy </w:t>
      </w:r>
      <w:r w:rsidR="00CA0571" w:rsidRPr="009C1976">
        <w:rPr>
          <w:sz w:val="24"/>
          <w:szCs w:val="24"/>
        </w:rPr>
        <w:t>osobom w</w:t>
      </w:r>
      <w:r w:rsidR="00C3037F">
        <w:rPr>
          <w:sz w:val="24"/>
          <w:szCs w:val="24"/>
        </w:rPr>
        <w:t> </w:t>
      </w:r>
      <w:r w:rsidR="00CA0571" w:rsidRPr="009C1976">
        <w:rPr>
          <w:sz w:val="24"/>
          <w:szCs w:val="24"/>
        </w:rPr>
        <w:t xml:space="preserve">kryzysie bezdomności </w:t>
      </w:r>
      <w:r w:rsidRPr="009C1976">
        <w:rPr>
          <w:sz w:val="24"/>
          <w:szCs w:val="24"/>
        </w:rPr>
        <w:t>w przezwyciężeniu ich trudnej sytuacji;</w:t>
      </w:r>
    </w:p>
    <w:p w14:paraId="01C37ED7" w14:textId="17407727" w:rsidR="000026C0" w:rsidRPr="009C1976" w:rsidRDefault="000026C0" w:rsidP="00A84928">
      <w:pPr>
        <w:pStyle w:val="Tekstpodstawowy"/>
        <w:numPr>
          <w:ilvl w:val="0"/>
          <w:numId w:val="5"/>
        </w:numPr>
        <w:tabs>
          <w:tab w:val="left" w:pos="683"/>
        </w:tabs>
        <w:ind w:left="680" w:hanging="360"/>
        <w:jc w:val="both"/>
        <w:rPr>
          <w:sz w:val="24"/>
          <w:szCs w:val="24"/>
        </w:rPr>
      </w:pPr>
      <w:r w:rsidRPr="009C1976">
        <w:rPr>
          <w:sz w:val="24"/>
          <w:szCs w:val="24"/>
        </w:rPr>
        <w:t>sprawowanie nadzoru i kontroli nad przestrzeganiem obowiązujących standardów świadczonych usług;</w:t>
      </w:r>
    </w:p>
    <w:p w14:paraId="1F27E358" w14:textId="637FB10C" w:rsidR="000026C0" w:rsidRPr="009C1976" w:rsidRDefault="000026C0" w:rsidP="00A84928">
      <w:pPr>
        <w:pStyle w:val="Tekstpodstawowy"/>
        <w:numPr>
          <w:ilvl w:val="0"/>
          <w:numId w:val="5"/>
        </w:numPr>
        <w:tabs>
          <w:tab w:val="left" w:pos="683"/>
        </w:tabs>
        <w:ind w:left="680" w:hanging="360"/>
        <w:jc w:val="both"/>
        <w:rPr>
          <w:sz w:val="24"/>
          <w:szCs w:val="24"/>
        </w:rPr>
      </w:pPr>
      <w:r w:rsidRPr="009C1976">
        <w:rPr>
          <w:sz w:val="24"/>
          <w:szCs w:val="24"/>
        </w:rPr>
        <w:t xml:space="preserve">racjonalne gospodarowanie środkami budżetowymi </w:t>
      </w:r>
      <w:r w:rsidR="00233BEF" w:rsidRPr="009C1976">
        <w:rPr>
          <w:sz w:val="24"/>
          <w:szCs w:val="24"/>
        </w:rPr>
        <w:t>i majątkiem Ośrodka oraz nadzorowanie planów działalności finansowej, usług bytowych, opiekuńczych i</w:t>
      </w:r>
      <w:r w:rsidR="00C3037F">
        <w:rPr>
          <w:sz w:val="24"/>
          <w:szCs w:val="24"/>
        </w:rPr>
        <w:t> </w:t>
      </w:r>
      <w:r w:rsidR="00233BEF" w:rsidRPr="009C1976">
        <w:rPr>
          <w:sz w:val="24"/>
          <w:szCs w:val="24"/>
        </w:rPr>
        <w:t>terapeutyczno-wspomagających dla mieszkańców Ośrodka;</w:t>
      </w:r>
    </w:p>
    <w:p w14:paraId="18155CDA" w14:textId="1402A823" w:rsidR="00233BEF" w:rsidRPr="009C1976" w:rsidRDefault="00233BEF" w:rsidP="00A84928">
      <w:pPr>
        <w:pStyle w:val="Tekstpodstawowy"/>
        <w:numPr>
          <w:ilvl w:val="0"/>
          <w:numId w:val="5"/>
        </w:numPr>
        <w:tabs>
          <w:tab w:val="left" w:pos="683"/>
        </w:tabs>
        <w:ind w:left="680" w:hanging="360"/>
        <w:jc w:val="both"/>
        <w:rPr>
          <w:sz w:val="24"/>
          <w:szCs w:val="24"/>
        </w:rPr>
      </w:pPr>
      <w:r w:rsidRPr="009C1976">
        <w:rPr>
          <w:sz w:val="24"/>
          <w:szCs w:val="24"/>
        </w:rPr>
        <w:t>inicjowanie i utrzymywanie kontaktów z jednostkami pomocy społecznej, organizacjami pozarządowymi, środowiskiem lokalnym i innymi podmiotami działającymi na rzecz osób bezdomnych;</w:t>
      </w:r>
    </w:p>
    <w:p w14:paraId="57F95A1B" w14:textId="704DD10E" w:rsidR="00233BEF" w:rsidRPr="009C1976" w:rsidRDefault="00233BEF" w:rsidP="00A84928">
      <w:pPr>
        <w:pStyle w:val="Tekstpodstawowy"/>
        <w:numPr>
          <w:ilvl w:val="0"/>
          <w:numId w:val="5"/>
        </w:numPr>
        <w:tabs>
          <w:tab w:val="left" w:pos="683"/>
        </w:tabs>
        <w:ind w:left="680" w:hanging="360"/>
        <w:jc w:val="both"/>
        <w:rPr>
          <w:sz w:val="24"/>
          <w:szCs w:val="24"/>
        </w:rPr>
      </w:pPr>
      <w:r w:rsidRPr="009C1976">
        <w:rPr>
          <w:sz w:val="24"/>
          <w:szCs w:val="24"/>
        </w:rPr>
        <w:t>prowadzenie spraw związanych z modernizacją obiektów i innych zadań inwestycyjnych;</w:t>
      </w:r>
    </w:p>
    <w:p w14:paraId="43933B7A" w14:textId="34B811FF" w:rsidR="00CA05F5" w:rsidRPr="00D35A37" w:rsidRDefault="00233BEF" w:rsidP="00D35A37">
      <w:pPr>
        <w:pStyle w:val="Tekstpodstawowy"/>
        <w:numPr>
          <w:ilvl w:val="0"/>
          <w:numId w:val="5"/>
        </w:numPr>
        <w:tabs>
          <w:tab w:val="left" w:pos="683"/>
        </w:tabs>
        <w:ind w:left="680" w:hanging="360"/>
        <w:jc w:val="both"/>
        <w:rPr>
          <w:sz w:val="24"/>
          <w:szCs w:val="24"/>
        </w:rPr>
      </w:pPr>
      <w:r w:rsidRPr="009C1976">
        <w:rPr>
          <w:sz w:val="24"/>
          <w:szCs w:val="24"/>
        </w:rPr>
        <w:t>współpraca z samorządem mieszkańców działającym na terenie Ośrodka.</w:t>
      </w:r>
      <w:bookmarkStart w:id="26" w:name="bookmark36"/>
      <w:bookmarkStart w:id="27" w:name="bookmark37"/>
      <w:bookmarkStart w:id="28" w:name="bookmark38"/>
      <w:bookmarkStart w:id="29" w:name="bookmark39"/>
      <w:bookmarkStart w:id="30" w:name="bookmark40"/>
      <w:bookmarkStart w:id="31" w:name="bookmark42"/>
      <w:bookmarkStart w:id="32" w:name="bookmark144"/>
      <w:bookmarkEnd w:id="26"/>
      <w:bookmarkEnd w:id="27"/>
      <w:bookmarkEnd w:id="28"/>
      <w:bookmarkEnd w:id="29"/>
      <w:bookmarkEnd w:id="30"/>
      <w:bookmarkEnd w:id="31"/>
      <w:bookmarkEnd w:id="32"/>
    </w:p>
    <w:p w14:paraId="063B4ED4" w14:textId="79427717" w:rsidR="00B430A2" w:rsidRPr="009C1976" w:rsidRDefault="00B430A2" w:rsidP="00B430A2">
      <w:pPr>
        <w:pStyle w:val="Heading40"/>
        <w:keepNext/>
        <w:keepLines/>
        <w:spacing w:after="0"/>
        <w:rPr>
          <w:sz w:val="24"/>
          <w:szCs w:val="24"/>
        </w:rPr>
      </w:pPr>
      <w:bookmarkStart w:id="33" w:name="bookmark147"/>
      <w:bookmarkStart w:id="34" w:name="bookmark146"/>
      <w:bookmarkStart w:id="35" w:name="bookmark145"/>
      <w:r w:rsidRPr="009C1976">
        <w:rPr>
          <w:sz w:val="24"/>
          <w:szCs w:val="24"/>
        </w:rPr>
        <w:lastRenderedPageBreak/>
        <w:t>§</w:t>
      </w:r>
      <w:bookmarkEnd w:id="33"/>
      <w:bookmarkEnd w:id="34"/>
      <w:bookmarkEnd w:id="35"/>
      <w:r w:rsidRPr="009C1976">
        <w:rPr>
          <w:sz w:val="24"/>
          <w:szCs w:val="24"/>
        </w:rPr>
        <w:t xml:space="preserve"> </w:t>
      </w:r>
      <w:r w:rsidR="00233BEF" w:rsidRPr="009C1976">
        <w:rPr>
          <w:sz w:val="24"/>
          <w:szCs w:val="24"/>
        </w:rPr>
        <w:t>11</w:t>
      </w:r>
    </w:p>
    <w:p w14:paraId="2C4BDE27" w14:textId="77777777" w:rsidR="00B430A2" w:rsidRPr="009C1976" w:rsidRDefault="00B430A2" w:rsidP="00B430A2">
      <w:pPr>
        <w:pStyle w:val="Heading40"/>
        <w:keepNext/>
        <w:keepLines/>
        <w:spacing w:after="0"/>
        <w:rPr>
          <w:sz w:val="24"/>
          <w:szCs w:val="24"/>
        </w:rPr>
      </w:pPr>
    </w:p>
    <w:p w14:paraId="46F9BCF1" w14:textId="5F32B7B5" w:rsidR="00233BEF" w:rsidRPr="009C1976" w:rsidRDefault="00233BEF" w:rsidP="00E628C9">
      <w:pPr>
        <w:pStyle w:val="Bezodstpw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36" w:name="bookmark148"/>
      <w:bookmarkEnd w:id="36"/>
      <w:r w:rsidRPr="009C1976">
        <w:rPr>
          <w:rFonts w:ascii="Times New Roman" w:hAnsi="Times New Roman" w:cs="Times New Roman"/>
          <w:sz w:val="24"/>
          <w:szCs w:val="24"/>
        </w:rPr>
        <w:t xml:space="preserve">Do obowiązków zastępcy kierownika </w:t>
      </w:r>
      <w:r w:rsidR="00DE1990" w:rsidRPr="009C1976">
        <w:rPr>
          <w:rFonts w:ascii="Times New Roman" w:hAnsi="Times New Roman" w:cs="Times New Roman"/>
          <w:sz w:val="24"/>
          <w:szCs w:val="24"/>
        </w:rPr>
        <w:t>należ</w:t>
      </w:r>
      <w:r w:rsidR="00C3037F">
        <w:rPr>
          <w:rFonts w:ascii="Times New Roman" w:hAnsi="Times New Roman" w:cs="Times New Roman"/>
          <w:sz w:val="24"/>
          <w:szCs w:val="24"/>
        </w:rPr>
        <w:t>ą</w:t>
      </w:r>
      <w:r w:rsidR="00DE1990" w:rsidRPr="009C1976">
        <w:rPr>
          <w:rFonts w:ascii="Times New Roman" w:hAnsi="Times New Roman" w:cs="Times New Roman"/>
          <w:sz w:val="24"/>
          <w:szCs w:val="24"/>
        </w:rPr>
        <w:t xml:space="preserve"> w szczególności:</w:t>
      </w:r>
    </w:p>
    <w:p w14:paraId="57BF470D" w14:textId="0A0625AF" w:rsidR="00DE1990" w:rsidRPr="009C1976" w:rsidRDefault="00DE1990" w:rsidP="00E628C9">
      <w:pPr>
        <w:pStyle w:val="Bezodstpw"/>
        <w:numPr>
          <w:ilvl w:val="0"/>
          <w:numId w:val="18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prowadzenie analizy potrzeb szkoleniowych pracowników merytorycznych Ośrodka</w:t>
      </w:r>
      <w:r w:rsidRPr="009C1976">
        <w:rPr>
          <w:rFonts w:ascii="Times New Roman" w:hAnsi="Times New Roman" w:cs="Times New Roman"/>
          <w:strike/>
          <w:sz w:val="24"/>
          <w:szCs w:val="24"/>
        </w:rPr>
        <w:t>;</w:t>
      </w:r>
    </w:p>
    <w:p w14:paraId="1EC9F5F9" w14:textId="6AA8A3F8" w:rsidR="00DE1990" w:rsidRPr="009C1976" w:rsidRDefault="003F12BA" w:rsidP="00E628C9">
      <w:pPr>
        <w:pStyle w:val="Bezodstpw"/>
        <w:numPr>
          <w:ilvl w:val="0"/>
          <w:numId w:val="18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 xml:space="preserve">monitorowanie </w:t>
      </w:r>
      <w:r w:rsidR="00DE1990" w:rsidRPr="009C1976">
        <w:rPr>
          <w:rFonts w:ascii="Times New Roman" w:hAnsi="Times New Roman" w:cs="Times New Roman"/>
          <w:sz w:val="24"/>
          <w:szCs w:val="24"/>
        </w:rPr>
        <w:t>sta</w:t>
      </w:r>
      <w:r w:rsidRPr="009C1976">
        <w:rPr>
          <w:rFonts w:ascii="Times New Roman" w:hAnsi="Times New Roman" w:cs="Times New Roman"/>
          <w:sz w:val="24"/>
          <w:szCs w:val="24"/>
        </w:rPr>
        <w:t>nu</w:t>
      </w:r>
      <w:r w:rsidR="00DE1990" w:rsidRPr="009C1976">
        <w:rPr>
          <w:rFonts w:ascii="Times New Roman" w:hAnsi="Times New Roman" w:cs="Times New Roman"/>
          <w:sz w:val="24"/>
          <w:szCs w:val="24"/>
        </w:rPr>
        <w:t xml:space="preserve"> techniczn</w:t>
      </w:r>
      <w:r w:rsidRPr="009C1976">
        <w:rPr>
          <w:rFonts w:ascii="Times New Roman" w:hAnsi="Times New Roman" w:cs="Times New Roman"/>
          <w:sz w:val="24"/>
          <w:szCs w:val="24"/>
        </w:rPr>
        <w:t>ego</w:t>
      </w:r>
      <w:r w:rsidR="00DE1990" w:rsidRPr="009C1976">
        <w:rPr>
          <w:rFonts w:ascii="Times New Roman" w:hAnsi="Times New Roman" w:cs="Times New Roman"/>
          <w:sz w:val="24"/>
          <w:szCs w:val="24"/>
        </w:rPr>
        <w:t>, budowlan</w:t>
      </w:r>
      <w:r w:rsidRPr="009C1976">
        <w:rPr>
          <w:rFonts w:ascii="Times New Roman" w:hAnsi="Times New Roman" w:cs="Times New Roman"/>
          <w:sz w:val="24"/>
          <w:szCs w:val="24"/>
        </w:rPr>
        <w:t>ego</w:t>
      </w:r>
      <w:r w:rsidR="00DE1990" w:rsidRPr="009C1976">
        <w:rPr>
          <w:rFonts w:ascii="Times New Roman" w:hAnsi="Times New Roman" w:cs="Times New Roman"/>
          <w:sz w:val="24"/>
          <w:szCs w:val="24"/>
        </w:rPr>
        <w:t>, sanitarn</w:t>
      </w:r>
      <w:r w:rsidRPr="009C1976">
        <w:rPr>
          <w:rFonts w:ascii="Times New Roman" w:hAnsi="Times New Roman" w:cs="Times New Roman"/>
          <w:sz w:val="24"/>
          <w:szCs w:val="24"/>
        </w:rPr>
        <w:t>ego</w:t>
      </w:r>
      <w:r w:rsidR="00DE1990" w:rsidRPr="009C1976">
        <w:rPr>
          <w:rFonts w:ascii="Times New Roman" w:hAnsi="Times New Roman" w:cs="Times New Roman"/>
          <w:sz w:val="24"/>
          <w:szCs w:val="24"/>
        </w:rPr>
        <w:t xml:space="preserve"> i p</w:t>
      </w:r>
      <w:r w:rsidR="00C3037F">
        <w:rPr>
          <w:rFonts w:ascii="Times New Roman" w:hAnsi="Times New Roman" w:cs="Times New Roman"/>
          <w:sz w:val="24"/>
          <w:szCs w:val="24"/>
        </w:rPr>
        <w:t>rzeciwpożarowego</w:t>
      </w:r>
      <w:r w:rsidRPr="009C1976">
        <w:rPr>
          <w:rFonts w:ascii="Times New Roman" w:hAnsi="Times New Roman" w:cs="Times New Roman"/>
          <w:sz w:val="24"/>
          <w:szCs w:val="24"/>
        </w:rPr>
        <w:t xml:space="preserve"> </w:t>
      </w:r>
      <w:r w:rsidR="00C3037F">
        <w:rPr>
          <w:rFonts w:ascii="Times New Roman" w:hAnsi="Times New Roman" w:cs="Times New Roman"/>
          <w:sz w:val="24"/>
          <w:szCs w:val="24"/>
        </w:rPr>
        <w:t>oraz</w:t>
      </w:r>
      <w:r w:rsidRPr="009C1976">
        <w:rPr>
          <w:rFonts w:ascii="Times New Roman" w:hAnsi="Times New Roman" w:cs="Times New Roman"/>
          <w:sz w:val="24"/>
          <w:szCs w:val="24"/>
        </w:rPr>
        <w:t xml:space="preserve"> współpraca z CUW w wymi</w:t>
      </w:r>
      <w:r w:rsidR="00EB7FF6" w:rsidRPr="009C1976">
        <w:rPr>
          <w:rFonts w:ascii="Times New Roman" w:hAnsi="Times New Roman" w:cs="Times New Roman"/>
          <w:sz w:val="24"/>
          <w:szCs w:val="24"/>
        </w:rPr>
        <w:t>e</w:t>
      </w:r>
      <w:r w:rsidRPr="009C1976">
        <w:rPr>
          <w:rFonts w:ascii="Times New Roman" w:hAnsi="Times New Roman" w:cs="Times New Roman"/>
          <w:sz w:val="24"/>
          <w:szCs w:val="24"/>
        </w:rPr>
        <w:t>nionym zakresie</w:t>
      </w:r>
      <w:r w:rsidR="00CA05F5" w:rsidRPr="009C1976">
        <w:rPr>
          <w:rFonts w:ascii="Times New Roman" w:hAnsi="Times New Roman" w:cs="Times New Roman"/>
          <w:sz w:val="24"/>
          <w:szCs w:val="24"/>
        </w:rPr>
        <w:t>;</w:t>
      </w:r>
    </w:p>
    <w:p w14:paraId="23D0441A" w14:textId="62A75947" w:rsidR="00DE1990" w:rsidRPr="009C1976" w:rsidRDefault="00DE1990" w:rsidP="00E628C9">
      <w:pPr>
        <w:pStyle w:val="Bezodstpw"/>
        <w:numPr>
          <w:ilvl w:val="0"/>
          <w:numId w:val="18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nadzór nad utrzymaniem zieleni i ciągów komunikacyjnych w stanie niezagrażającym bezpieczeństwu osobom przebywającym na terenie Ośrodka;</w:t>
      </w:r>
    </w:p>
    <w:p w14:paraId="72EABDF9" w14:textId="77777777" w:rsidR="00DE1990" w:rsidRPr="009C1976" w:rsidRDefault="00DE1990" w:rsidP="00E628C9">
      <w:pPr>
        <w:pStyle w:val="Bezodstpw"/>
        <w:numPr>
          <w:ilvl w:val="0"/>
          <w:numId w:val="18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prowadzenie dokumentacji technicznej budynków, budowli i urządzeń;</w:t>
      </w:r>
    </w:p>
    <w:p w14:paraId="30A7670C" w14:textId="77777777" w:rsidR="00DE1990" w:rsidRPr="009C1976" w:rsidRDefault="00DE1990" w:rsidP="00E628C9">
      <w:pPr>
        <w:pStyle w:val="Bezodstpw"/>
        <w:numPr>
          <w:ilvl w:val="0"/>
          <w:numId w:val="18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wzywanie specjalistów do naprawy, serwisu, konserwacji, przeglądu;</w:t>
      </w:r>
    </w:p>
    <w:p w14:paraId="31D8F082" w14:textId="4918E01E" w:rsidR="00DE1990" w:rsidRPr="009C1976" w:rsidRDefault="00C3037F" w:rsidP="00E628C9">
      <w:pPr>
        <w:pStyle w:val="Bezodstpw"/>
        <w:numPr>
          <w:ilvl w:val="0"/>
          <w:numId w:val="18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</w:t>
      </w:r>
      <w:r w:rsidR="00DE1990" w:rsidRPr="009C1976">
        <w:rPr>
          <w:rFonts w:ascii="Times New Roman" w:hAnsi="Times New Roman" w:cs="Times New Roman"/>
          <w:sz w:val="24"/>
          <w:szCs w:val="24"/>
        </w:rPr>
        <w:t xml:space="preserve"> artykułów spożywczych, środków czystości, przemysłowych, urządzeń, mebli;</w:t>
      </w:r>
    </w:p>
    <w:p w14:paraId="05146482" w14:textId="5A5ACB3E" w:rsidR="00DE1990" w:rsidRPr="009C1976" w:rsidRDefault="00DE1990" w:rsidP="00E628C9">
      <w:pPr>
        <w:pStyle w:val="Bezodstpw"/>
        <w:numPr>
          <w:ilvl w:val="0"/>
          <w:numId w:val="18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zarządzanie transportem samochodowym, organizacj</w:t>
      </w:r>
      <w:r w:rsidR="00EB7FF6" w:rsidRPr="009C1976">
        <w:rPr>
          <w:rFonts w:ascii="Times New Roman" w:hAnsi="Times New Roman" w:cs="Times New Roman"/>
          <w:sz w:val="24"/>
          <w:szCs w:val="24"/>
        </w:rPr>
        <w:t>ą</w:t>
      </w:r>
      <w:r w:rsidRPr="009C1976">
        <w:rPr>
          <w:rFonts w:ascii="Times New Roman" w:hAnsi="Times New Roman" w:cs="Times New Roman"/>
          <w:sz w:val="24"/>
          <w:szCs w:val="24"/>
        </w:rPr>
        <w:t xml:space="preserve"> i nadzór nad przewozami osób do instytucji na terenie Poznania i okolic samochodem służbowym;</w:t>
      </w:r>
    </w:p>
    <w:p w14:paraId="1A01F275" w14:textId="77777777" w:rsidR="00DE1990" w:rsidRPr="009C1976" w:rsidRDefault="00DE1990" w:rsidP="00E628C9">
      <w:pPr>
        <w:pStyle w:val="Bezodstpw"/>
        <w:numPr>
          <w:ilvl w:val="0"/>
          <w:numId w:val="18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 xml:space="preserve">obsługa programów (e-DOK, </w:t>
      </w:r>
      <w:proofErr w:type="spellStart"/>
      <w:r w:rsidRPr="009C1976">
        <w:rPr>
          <w:rFonts w:ascii="Times New Roman" w:hAnsi="Times New Roman" w:cs="Times New Roman"/>
          <w:sz w:val="24"/>
          <w:szCs w:val="24"/>
        </w:rPr>
        <w:t>Progman</w:t>
      </w:r>
      <w:proofErr w:type="spellEnd"/>
      <w:r w:rsidRPr="009C1976">
        <w:rPr>
          <w:rFonts w:ascii="Times New Roman" w:hAnsi="Times New Roman" w:cs="Times New Roman"/>
          <w:sz w:val="24"/>
          <w:szCs w:val="24"/>
        </w:rPr>
        <w:t>) w zakresie zleconym przez kierownika;</w:t>
      </w:r>
    </w:p>
    <w:p w14:paraId="764A54C9" w14:textId="77777777" w:rsidR="00DE1990" w:rsidRPr="009C1976" w:rsidRDefault="00DE1990" w:rsidP="00E628C9">
      <w:pPr>
        <w:pStyle w:val="Bezodstpw"/>
        <w:numPr>
          <w:ilvl w:val="0"/>
          <w:numId w:val="18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zabezpieczenie odzieży ochronnej, obuwia, instruktaż obsługi urządzeń, sprzętu;</w:t>
      </w:r>
    </w:p>
    <w:p w14:paraId="7E49D3DE" w14:textId="60910C1F" w:rsidR="00DE1990" w:rsidRPr="009C1976" w:rsidRDefault="00DE1990" w:rsidP="00E628C9">
      <w:pPr>
        <w:pStyle w:val="Bezodstpw"/>
        <w:numPr>
          <w:ilvl w:val="0"/>
          <w:numId w:val="18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organizacja pracy wolontariuszy.</w:t>
      </w:r>
    </w:p>
    <w:p w14:paraId="0E7247A5" w14:textId="6833FC63" w:rsidR="00CA05F5" w:rsidRPr="009C1976" w:rsidRDefault="00DE1990" w:rsidP="00E628C9">
      <w:pPr>
        <w:pStyle w:val="Bezodstpw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Do obowiązków głównego specjalisty ds. organizacyjno-merytorycznych należ</w:t>
      </w:r>
      <w:r w:rsidR="00C3037F">
        <w:rPr>
          <w:rFonts w:ascii="Times New Roman" w:hAnsi="Times New Roman" w:cs="Times New Roman"/>
          <w:sz w:val="24"/>
          <w:szCs w:val="24"/>
        </w:rPr>
        <w:t>ą</w:t>
      </w:r>
      <w:r w:rsidRPr="009C1976">
        <w:rPr>
          <w:rFonts w:ascii="Times New Roman" w:hAnsi="Times New Roman" w:cs="Times New Roman"/>
          <w:sz w:val="24"/>
          <w:szCs w:val="24"/>
        </w:rPr>
        <w:t xml:space="preserve"> w szczególności:</w:t>
      </w:r>
    </w:p>
    <w:p w14:paraId="676EACFC" w14:textId="0EB804BE" w:rsidR="00CA05F5" w:rsidRPr="009C1976" w:rsidRDefault="0080352F" w:rsidP="00E628C9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sporządz</w:t>
      </w:r>
      <w:r w:rsidR="00CA05F5" w:rsidRPr="009C1976">
        <w:rPr>
          <w:rFonts w:ascii="Times New Roman" w:hAnsi="Times New Roman" w:cs="Times New Roman"/>
          <w:sz w:val="24"/>
          <w:szCs w:val="24"/>
        </w:rPr>
        <w:t>a</w:t>
      </w:r>
      <w:r w:rsidRPr="009C1976">
        <w:rPr>
          <w:rFonts w:ascii="Times New Roman" w:hAnsi="Times New Roman" w:cs="Times New Roman"/>
          <w:sz w:val="24"/>
          <w:szCs w:val="24"/>
        </w:rPr>
        <w:t>nie planów</w:t>
      </w:r>
      <w:r w:rsidR="00DB3968" w:rsidRPr="009C1976">
        <w:rPr>
          <w:rFonts w:ascii="Times New Roman" w:hAnsi="Times New Roman" w:cs="Times New Roman"/>
          <w:sz w:val="24"/>
          <w:szCs w:val="24"/>
        </w:rPr>
        <w:t xml:space="preserve"> </w:t>
      </w:r>
      <w:r w:rsidRPr="009C1976">
        <w:rPr>
          <w:rFonts w:ascii="Times New Roman" w:hAnsi="Times New Roman" w:cs="Times New Roman"/>
          <w:sz w:val="24"/>
          <w:szCs w:val="24"/>
        </w:rPr>
        <w:t>pracy merytorycznej Ośrodka oraz okresowych sprawozdań z ich realizacji;</w:t>
      </w:r>
    </w:p>
    <w:p w14:paraId="4E43AEA8" w14:textId="5207BF02" w:rsidR="00CA05F5" w:rsidRPr="009C1976" w:rsidRDefault="00CA05F5" w:rsidP="00E628C9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 xml:space="preserve">przygotowanie projektu zadania realizowanego w ramach </w:t>
      </w:r>
      <w:proofErr w:type="spellStart"/>
      <w:r w:rsidRPr="009C1976">
        <w:rPr>
          <w:rFonts w:ascii="Times New Roman" w:hAnsi="Times New Roman" w:cs="Times New Roman"/>
          <w:sz w:val="24"/>
          <w:szCs w:val="24"/>
        </w:rPr>
        <w:t>MPPiRPAoPN</w:t>
      </w:r>
      <w:proofErr w:type="spellEnd"/>
      <w:r w:rsidRPr="009C1976">
        <w:rPr>
          <w:rFonts w:ascii="Times New Roman" w:hAnsi="Times New Roman" w:cs="Times New Roman"/>
          <w:sz w:val="24"/>
          <w:szCs w:val="24"/>
        </w:rPr>
        <w:t xml:space="preserve"> w danym roku budżetowym;</w:t>
      </w:r>
    </w:p>
    <w:p w14:paraId="5725EA24" w14:textId="5DC3156F" w:rsidR="00CA05F5" w:rsidRPr="009C1976" w:rsidRDefault="00765A58" w:rsidP="00E628C9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 xml:space="preserve">sporządzanie planów, analiz, raportów, sprawozdań dotyczących realizacji </w:t>
      </w:r>
      <w:proofErr w:type="spellStart"/>
      <w:r w:rsidRPr="009C1976">
        <w:rPr>
          <w:rFonts w:ascii="Times New Roman" w:hAnsi="Times New Roman" w:cs="Times New Roman"/>
          <w:sz w:val="24"/>
          <w:szCs w:val="24"/>
        </w:rPr>
        <w:t>MPPiRPA</w:t>
      </w:r>
      <w:r w:rsidR="00CA05F5" w:rsidRPr="009C1976">
        <w:rPr>
          <w:rFonts w:ascii="Times New Roman" w:hAnsi="Times New Roman" w:cs="Times New Roman"/>
          <w:sz w:val="24"/>
          <w:szCs w:val="24"/>
        </w:rPr>
        <w:t>oPN</w:t>
      </w:r>
      <w:proofErr w:type="spellEnd"/>
      <w:r w:rsidRPr="009C1976">
        <w:rPr>
          <w:rFonts w:ascii="Times New Roman" w:hAnsi="Times New Roman" w:cs="Times New Roman"/>
          <w:sz w:val="24"/>
          <w:szCs w:val="24"/>
        </w:rPr>
        <w:t xml:space="preserve"> oraz merytorycznej działalności placówki</w:t>
      </w:r>
      <w:r w:rsidR="001326CA" w:rsidRPr="009C1976">
        <w:rPr>
          <w:rFonts w:ascii="Times New Roman" w:hAnsi="Times New Roman" w:cs="Times New Roman"/>
          <w:sz w:val="24"/>
          <w:szCs w:val="24"/>
        </w:rPr>
        <w:t>;</w:t>
      </w:r>
    </w:p>
    <w:p w14:paraId="368A6143" w14:textId="7808F823" w:rsidR="00CA05F5" w:rsidRPr="009C1976" w:rsidRDefault="008B4E47" w:rsidP="00E628C9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analiza i p</w:t>
      </w:r>
      <w:r w:rsidR="00F52888" w:rsidRPr="009C1976">
        <w:rPr>
          <w:rFonts w:ascii="Times New Roman" w:hAnsi="Times New Roman" w:cs="Times New Roman"/>
          <w:sz w:val="24"/>
          <w:szCs w:val="24"/>
        </w:rPr>
        <w:t>rzygotowywanie projektów zmian regulacji wewnętrznych Ośrodka w</w:t>
      </w:r>
      <w:r w:rsidR="00C3037F">
        <w:rPr>
          <w:rFonts w:ascii="Times New Roman" w:hAnsi="Times New Roman" w:cs="Times New Roman"/>
          <w:sz w:val="24"/>
          <w:szCs w:val="24"/>
        </w:rPr>
        <w:t> </w:t>
      </w:r>
      <w:r w:rsidR="00F52888" w:rsidRPr="009C1976">
        <w:rPr>
          <w:rFonts w:ascii="Times New Roman" w:hAnsi="Times New Roman" w:cs="Times New Roman"/>
          <w:sz w:val="24"/>
          <w:szCs w:val="24"/>
        </w:rPr>
        <w:t>zakresie zleconym przez kierownika, monitoring realizacji procedur wynikających z</w:t>
      </w:r>
      <w:r w:rsidR="00C3037F">
        <w:rPr>
          <w:rFonts w:ascii="Times New Roman" w:hAnsi="Times New Roman" w:cs="Times New Roman"/>
          <w:sz w:val="24"/>
          <w:szCs w:val="24"/>
        </w:rPr>
        <w:t> </w:t>
      </w:r>
      <w:r w:rsidR="00F52888" w:rsidRPr="009C1976">
        <w:rPr>
          <w:rFonts w:ascii="Times New Roman" w:hAnsi="Times New Roman" w:cs="Times New Roman"/>
          <w:sz w:val="24"/>
          <w:szCs w:val="24"/>
        </w:rPr>
        <w:t>kontroli zarządczej, prowadzenie dokumentacji w zakresie przygotowywanych postepowań o udzielenie zamówień publicznych, korespondencja w tym zakresie z</w:t>
      </w:r>
      <w:r w:rsidR="00C3037F">
        <w:rPr>
          <w:rFonts w:ascii="Times New Roman" w:hAnsi="Times New Roman" w:cs="Times New Roman"/>
          <w:sz w:val="24"/>
          <w:szCs w:val="24"/>
        </w:rPr>
        <w:t> </w:t>
      </w:r>
      <w:r w:rsidR="00F52888" w:rsidRPr="009C1976">
        <w:rPr>
          <w:rFonts w:ascii="Times New Roman" w:hAnsi="Times New Roman" w:cs="Times New Roman"/>
          <w:sz w:val="24"/>
          <w:szCs w:val="24"/>
        </w:rPr>
        <w:t>CUW, prowadzenie rejestru umów;</w:t>
      </w:r>
    </w:p>
    <w:p w14:paraId="003F533F" w14:textId="29ABEE94" w:rsidR="00CA05F5" w:rsidRPr="009C1976" w:rsidRDefault="00F52888" w:rsidP="00E628C9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prowadzenie terminarza obowiązujących ubezpieczeń Ośrodka (urządzenia, sprzęt, samochód, media, budynki);</w:t>
      </w:r>
    </w:p>
    <w:p w14:paraId="7ED3C0AC" w14:textId="43EC7E0E" w:rsidR="00CA05F5" w:rsidRPr="009C1976" w:rsidRDefault="00F52888" w:rsidP="00E628C9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 xml:space="preserve">obsługa programów (e-DOK, </w:t>
      </w:r>
      <w:proofErr w:type="spellStart"/>
      <w:r w:rsidRPr="009C1976">
        <w:rPr>
          <w:rFonts w:ascii="Times New Roman" w:hAnsi="Times New Roman" w:cs="Times New Roman"/>
          <w:sz w:val="24"/>
          <w:szCs w:val="24"/>
        </w:rPr>
        <w:t>Progman</w:t>
      </w:r>
      <w:proofErr w:type="spellEnd"/>
      <w:r w:rsidRPr="009C1976">
        <w:rPr>
          <w:rFonts w:ascii="Times New Roman" w:hAnsi="Times New Roman" w:cs="Times New Roman"/>
          <w:sz w:val="24"/>
          <w:szCs w:val="24"/>
        </w:rPr>
        <w:t>) w zakresie zleconym przez kierownika;</w:t>
      </w:r>
    </w:p>
    <w:p w14:paraId="066ADC5A" w14:textId="77777777" w:rsidR="00D35A37" w:rsidRDefault="00F52888" w:rsidP="00E628C9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lastRenderedPageBreak/>
        <w:t xml:space="preserve">prowadzenie współpracy z jednostkami pomocy społecznej, organizacjami pozarządowymi i innymi podmiotami w zakresie rozwiązywania problemów bezdomności; </w:t>
      </w:r>
    </w:p>
    <w:p w14:paraId="4A9A03FE" w14:textId="5B41CD39" w:rsidR="00CA05F5" w:rsidRPr="009C1976" w:rsidRDefault="00F52888" w:rsidP="00E628C9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rozwijanie programów wsparcia osób bezdomnych w zakresie ustalonym z kierownikiem;</w:t>
      </w:r>
    </w:p>
    <w:p w14:paraId="14319621" w14:textId="0E379C3A" w:rsidR="00F52888" w:rsidRPr="009C1976" w:rsidRDefault="00F52888" w:rsidP="00E628C9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organizacja i prowadzenie dokumentacji nad wykonywaniem kary ograniczenia wolności z obowiązkiem wykonywania nieodpłatnej kontrolowanej</w:t>
      </w:r>
      <w:r w:rsidR="00706CBF">
        <w:rPr>
          <w:rFonts w:ascii="Times New Roman" w:hAnsi="Times New Roman" w:cs="Times New Roman"/>
          <w:sz w:val="24"/>
          <w:szCs w:val="24"/>
        </w:rPr>
        <w:t xml:space="preserve"> </w:t>
      </w:r>
      <w:r w:rsidRPr="009C1976">
        <w:rPr>
          <w:rFonts w:ascii="Times New Roman" w:hAnsi="Times New Roman" w:cs="Times New Roman"/>
          <w:sz w:val="24"/>
          <w:szCs w:val="24"/>
        </w:rPr>
        <w:t xml:space="preserve">pracy na cele społeczne. </w:t>
      </w:r>
    </w:p>
    <w:p w14:paraId="62FC195D" w14:textId="77777777" w:rsidR="001326CA" w:rsidRPr="009C1976" w:rsidRDefault="001326CA" w:rsidP="00DE6011">
      <w:pPr>
        <w:pStyle w:val="Bezodstpw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B90E947" w14:textId="51051285" w:rsidR="00F52888" w:rsidRPr="009C1976" w:rsidRDefault="00F52888" w:rsidP="00F52888">
      <w:pPr>
        <w:pStyle w:val="Tekstpodstawowy"/>
        <w:jc w:val="center"/>
        <w:rPr>
          <w:sz w:val="24"/>
          <w:szCs w:val="24"/>
        </w:rPr>
      </w:pPr>
      <w:r w:rsidRPr="009C1976">
        <w:rPr>
          <w:b/>
          <w:bCs/>
          <w:sz w:val="24"/>
          <w:szCs w:val="24"/>
        </w:rPr>
        <w:t>Rozdział 4</w:t>
      </w:r>
    </w:p>
    <w:p w14:paraId="01523BE3" w14:textId="33958602" w:rsidR="00F52888" w:rsidRPr="009C1976" w:rsidRDefault="00F52888" w:rsidP="00F5288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76">
        <w:rPr>
          <w:rFonts w:ascii="Times New Roman" w:hAnsi="Times New Roman" w:cs="Times New Roman"/>
          <w:b/>
          <w:sz w:val="24"/>
          <w:szCs w:val="24"/>
        </w:rPr>
        <w:t xml:space="preserve">Organizacja </w:t>
      </w:r>
      <w:r w:rsidR="001F25C1" w:rsidRPr="009C1976">
        <w:rPr>
          <w:rFonts w:ascii="Times New Roman" w:hAnsi="Times New Roman" w:cs="Times New Roman"/>
          <w:b/>
          <w:sz w:val="24"/>
          <w:szCs w:val="24"/>
        </w:rPr>
        <w:t>i zasady działania Ośrodka</w:t>
      </w:r>
    </w:p>
    <w:p w14:paraId="4AD026F1" w14:textId="77777777" w:rsidR="00F52888" w:rsidRPr="009C1976" w:rsidRDefault="00F52888" w:rsidP="00F5288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72BD3A" w14:textId="05FFBF7A" w:rsidR="00F52888" w:rsidRPr="009C1976" w:rsidRDefault="00F52888" w:rsidP="00F52888">
      <w:pPr>
        <w:pStyle w:val="Heading40"/>
        <w:keepNext/>
        <w:keepLines/>
        <w:spacing w:after="0"/>
        <w:rPr>
          <w:sz w:val="24"/>
          <w:szCs w:val="24"/>
        </w:rPr>
      </w:pPr>
      <w:r w:rsidRPr="009C1976">
        <w:rPr>
          <w:sz w:val="24"/>
          <w:szCs w:val="24"/>
        </w:rPr>
        <w:t>§ 12</w:t>
      </w:r>
    </w:p>
    <w:p w14:paraId="7FA8052A" w14:textId="77777777" w:rsidR="00DE1990" w:rsidRPr="009C1976" w:rsidRDefault="00DE1990" w:rsidP="00DE6011">
      <w:pPr>
        <w:pStyle w:val="Tekstpodstawowy"/>
        <w:tabs>
          <w:tab w:val="left" w:pos="330"/>
        </w:tabs>
        <w:jc w:val="both"/>
        <w:rPr>
          <w:sz w:val="24"/>
          <w:szCs w:val="24"/>
        </w:rPr>
      </w:pPr>
    </w:p>
    <w:p w14:paraId="75964E6A" w14:textId="79BF9D12" w:rsidR="00B430A2" w:rsidRPr="009C1976" w:rsidRDefault="00B430A2" w:rsidP="00D76BCF">
      <w:pPr>
        <w:pStyle w:val="Tekstpodstawowy"/>
        <w:numPr>
          <w:ilvl w:val="0"/>
          <w:numId w:val="2"/>
        </w:numPr>
        <w:tabs>
          <w:tab w:val="left" w:pos="330"/>
        </w:tabs>
        <w:jc w:val="both"/>
        <w:rPr>
          <w:sz w:val="24"/>
          <w:szCs w:val="24"/>
        </w:rPr>
      </w:pPr>
      <w:bookmarkStart w:id="37" w:name="_Hlk78963042"/>
      <w:r w:rsidRPr="009C1976">
        <w:rPr>
          <w:sz w:val="24"/>
          <w:szCs w:val="24"/>
        </w:rPr>
        <w:t xml:space="preserve">W skład </w:t>
      </w:r>
      <w:r w:rsidR="003B7167" w:rsidRPr="009C1976">
        <w:rPr>
          <w:sz w:val="24"/>
          <w:szCs w:val="24"/>
        </w:rPr>
        <w:t>Ośrodka</w:t>
      </w:r>
      <w:r w:rsidRPr="009C1976">
        <w:rPr>
          <w:sz w:val="24"/>
          <w:szCs w:val="24"/>
        </w:rPr>
        <w:t xml:space="preserve"> wchodzą:</w:t>
      </w:r>
      <w:bookmarkStart w:id="38" w:name="bookmark149"/>
      <w:bookmarkEnd w:id="38"/>
    </w:p>
    <w:p w14:paraId="224B26F4" w14:textId="624B2C27" w:rsidR="003B7167" w:rsidRPr="009C1976" w:rsidRDefault="00DE6011" w:rsidP="00A8492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C1976">
        <w:rPr>
          <w:rFonts w:ascii="Times New Roman" w:hAnsi="Times New Roman" w:cs="Times New Roman"/>
          <w:color w:val="auto"/>
        </w:rPr>
        <w:t>d</w:t>
      </w:r>
      <w:r w:rsidR="00F52888" w:rsidRPr="009C1976">
        <w:rPr>
          <w:rFonts w:ascii="Times New Roman" w:hAnsi="Times New Roman" w:cs="Times New Roman"/>
          <w:color w:val="auto"/>
        </w:rPr>
        <w:t>ział opiekuńczy</w:t>
      </w:r>
      <w:r w:rsidR="003B7167" w:rsidRPr="009C1976">
        <w:rPr>
          <w:rFonts w:ascii="Times New Roman" w:hAnsi="Times New Roman" w:cs="Times New Roman"/>
          <w:color w:val="auto"/>
        </w:rPr>
        <w:t>;</w:t>
      </w:r>
    </w:p>
    <w:p w14:paraId="38222E97" w14:textId="63DBAAAB" w:rsidR="003B7167" w:rsidRPr="009C1976" w:rsidRDefault="00DE6011" w:rsidP="00A8492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C1976">
        <w:rPr>
          <w:rFonts w:ascii="Times New Roman" w:hAnsi="Times New Roman" w:cs="Times New Roman"/>
          <w:color w:val="auto"/>
        </w:rPr>
        <w:t>d</w:t>
      </w:r>
      <w:r w:rsidR="003B7167" w:rsidRPr="009C1976">
        <w:rPr>
          <w:rFonts w:ascii="Times New Roman" w:hAnsi="Times New Roman" w:cs="Times New Roman"/>
          <w:color w:val="auto"/>
        </w:rPr>
        <w:t xml:space="preserve">ział </w:t>
      </w:r>
      <w:r w:rsidR="00F52888" w:rsidRPr="009C1976">
        <w:rPr>
          <w:rFonts w:ascii="Times New Roman" w:hAnsi="Times New Roman" w:cs="Times New Roman"/>
          <w:color w:val="auto"/>
        </w:rPr>
        <w:t>t</w:t>
      </w:r>
      <w:r w:rsidR="003B7167" w:rsidRPr="009C1976">
        <w:rPr>
          <w:rFonts w:ascii="Times New Roman" w:hAnsi="Times New Roman" w:cs="Times New Roman"/>
          <w:color w:val="auto"/>
        </w:rPr>
        <w:t>erapeutyczn</w:t>
      </w:r>
      <w:r w:rsidR="00F52888" w:rsidRPr="009C1976">
        <w:rPr>
          <w:rFonts w:ascii="Times New Roman" w:hAnsi="Times New Roman" w:cs="Times New Roman"/>
          <w:color w:val="auto"/>
        </w:rPr>
        <w:t>y</w:t>
      </w:r>
      <w:bookmarkStart w:id="39" w:name="bookmark150"/>
      <w:bookmarkEnd w:id="39"/>
      <w:r w:rsidR="003B7167" w:rsidRPr="009C1976">
        <w:rPr>
          <w:rFonts w:ascii="Times New Roman" w:hAnsi="Times New Roman" w:cs="Times New Roman"/>
          <w:color w:val="auto"/>
        </w:rPr>
        <w:t>;</w:t>
      </w:r>
    </w:p>
    <w:p w14:paraId="375D8C30" w14:textId="7D2F5E20" w:rsidR="00F52888" w:rsidRPr="009C1976" w:rsidRDefault="00DE6011" w:rsidP="00A8492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C1976">
        <w:rPr>
          <w:rFonts w:ascii="Times New Roman" w:hAnsi="Times New Roman" w:cs="Times New Roman"/>
          <w:color w:val="auto"/>
        </w:rPr>
        <w:t>d</w:t>
      </w:r>
      <w:r w:rsidR="003B7167" w:rsidRPr="009C1976">
        <w:rPr>
          <w:rFonts w:ascii="Times New Roman" w:hAnsi="Times New Roman" w:cs="Times New Roman"/>
          <w:color w:val="auto"/>
        </w:rPr>
        <w:t xml:space="preserve">ział </w:t>
      </w:r>
      <w:r w:rsidR="00F52888" w:rsidRPr="009C1976">
        <w:rPr>
          <w:rFonts w:ascii="Times New Roman" w:hAnsi="Times New Roman" w:cs="Times New Roman"/>
          <w:color w:val="auto"/>
        </w:rPr>
        <w:t>administracyjno-organizacyjny;</w:t>
      </w:r>
    </w:p>
    <w:p w14:paraId="1262296E" w14:textId="1D3AE312" w:rsidR="003B7167" w:rsidRPr="009C1976" w:rsidRDefault="00DE6011" w:rsidP="00A8492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C1976">
        <w:rPr>
          <w:rFonts w:ascii="Times New Roman" w:hAnsi="Times New Roman" w:cs="Times New Roman"/>
          <w:color w:val="auto"/>
        </w:rPr>
        <w:t>m</w:t>
      </w:r>
      <w:r w:rsidR="00F52888" w:rsidRPr="009C1976">
        <w:rPr>
          <w:rFonts w:ascii="Times New Roman" w:hAnsi="Times New Roman" w:cs="Times New Roman"/>
          <w:color w:val="auto"/>
        </w:rPr>
        <w:t>ieszkanie chronione</w:t>
      </w:r>
      <w:r w:rsidR="003B7167" w:rsidRPr="009C1976">
        <w:rPr>
          <w:rFonts w:ascii="Times New Roman" w:hAnsi="Times New Roman" w:cs="Times New Roman"/>
          <w:color w:val="auto"/>
        </w:rPr>
        <w:t>.</w:t>
      </w:r>
    </w:p>
    <w:p w14:paraId="5ADC1AE1" w14:textId="02A8339D" w:rsidR="003B7167" w:rsidRPr="009C1976" w:rsidRDefault="003B7167" w:rsidP="00D76BCF">
      <w:pPr>
        <w:pStyle w:val="Tekstpodstawowy"/>
        <w:numPr>
          <w:ilvl w:val="0"/>
          <w:numId w:val="2"/>
        </w:numPr>
        <w:tabs>
          <w:tab w:val="left" w:pos="360"/>
        </w:tabs>
        <w:jc w:val="both"/>
        <w:rPr>
          <w:sz w:val="24"/>
          <w:szCs w:val="24"/>
        </w:rPr>
      </w:pPr>
      <w:r w:rsidRPr="009C1976">
        <w:rPr>
          <w:sz w:val="24"/>
          <w:szCs w:val="24"/>
        </w:rPr>
        <w:t xml:space="preserve">Do zadań </w:t>
      </w:r>
      <w:r w:rsidR="00F52888" w:rsidRPr="009C1976">
        <w:rPr>
          <w:sz w:val="24"/>
          <w:szCs w:val="24"/>
        </w:rPr>
        <w:t>działu opiekuńczego</w:t>
      </w:r>
      <w:r w:rsidRPr="009C1976">
        <w:rPr>
          <w:sz w:val="24"/>
          <w:szCs w:val="24"/>
        </w:rPr>
        <w:t xml:space="preserve"> należ</w:t>
      </w:r>
      <w:r w:rsidR="00582EB2" w:rsidRPr="009C1976">
        <w:rPr>
          <w:sz w:val="24"/>
          <w:szCs w:val="24"/>
        </w:rPr>
        <w:t>ą</w:t>
      </w:r>
      <w:r w:rsidRPr="009C1976">
        <w:rPr>
          <w:sz w:val="24"/>
          <w:szCs w:val="24"/>
        </w:rPr>
        <w:t xml:space="preserve"> w szczególności:</w:t>
      </w:r>
    </w:p>
    <w:p w14:paraId="72DAD428" w14:textId="52065FC9" w:rsidR="00F52888" w:rsidRPr="009C1976" w:rsidRDefault="00F52888" w:rsidP="00A84928">
      <w:pPr>
        <w:pStyle w:val="Tekstpodstawowy"/>
        <w:numPr>
          <w:ilvl w:val="0"/>
          <w:numId w:val="11"/>
        </w:numPr>
        <w:tabs>
          <w:tab w:val="left" w:pos="360"/>
        </w:tabs>
        <w:jc w:val="both"/>
        <w:rPr>
          <w:sz w:val="24"/>
          <w:szCs w:val="24"/>
        </w:rPr>
      </w:pPr>
      <w:r w:rsidRPr="009C1976">
        <w:rPr>
          <w:sz w:val="24"/>
          <w:szCs w:val="24"/>
        </w:rPr>
        <w:t>praca z mieszkańcami Ośrodka w zakresie wykorzystywania ich potencjału</w:t>
      </w:r>
      <w:r w:rsidR="001459D2" w:rsidRPr="009C1976">
        <w:rPr>
          <w:sz w:val="24"/>
          <w:szCs w:val="24"/>
        </w:rPr>
        <w:t>,</w:t>
      </w:r>
      <w:r w:rsidRPr="009C1976">
        <w:rPr>
          <w:sz w:val="24"/>
          <w:szCs w:val="24"/>
        </w:rPr>
        <w:t xml:space="preserve"> zdolności, umiejętności, wzmacniani</w:t>
      </w:r>
      <w:r w:rsidR="00423988">
        <w:rPr>
          <w:sz w:val="24"/>
          <w:szCs w:val="24"/>
        </w:rPr>
        <w:t xml:space="preserve">a </w:t>
      </w:r>
      <w:r w:rsidRPr="009C1976">
        <w:rPr>
          <w:sz w:val="24"/>
          <w:szCs w:val="24"/>
        </w:rPr>
        <w:t>aktywności społecznej, uzyskani</w:t>
      </w:r>
      <w:r w:rsidR="00423988">
        <w:rPr>
          <w:sz w:val="24"/>
          <w:szCs w:val="24"/>
        </w:rPr>
        <w:t>a</w:t>
      </w:r>
      <w:r w:rsidRPr="009C1976">
        <w:rPr>
          <w:sz w:val="24"/>
          <w:szCs w:val="24"/>
        </w:rPr>
        <w:t xml:space="preserve"> samodzielności życiowej i wyjści</w:t>
      </w:r>
      <w:r w:rsidR="00423988">
        <w:rPr>
          <w:sz w:val="24"/>
          <w:szCs w:val="24"/>
        </w:rPr>
        <w:t>a</w:t>
      </w:r>
      <w:r w:rsidRPr="009C1976">
        <w:rPr>
          <w:sz w:val="24"/>
          <w:szCs w:val="24"/>
        </w:rPr>
        <w:t xml:space="preserve"> z </w:t>
      </w:r>
      <w:r w:rsidR="00CA0571" w:rsidRPr="009C1976">
        <w:rPr>
          <w:sz w:val="24"/>
          <w:szCs w:val="24"/>
        </w:rPr>
        <w:t xml:space="preserve">kryzysu </w:t>
      </w:r>
      <w:r w:rsidRPr="009C1976">
        <w:rPr>
          <w:sz w:val="24"/>
          <w:szCs w:val="24"/>
        </w:rPr>
        <w:t>bezdomności</w:t>
      </w:r>
      <w:r w:rsidR="003B7167" w:rsidRPr="009C1976">
        <w:rPr>
          <w:sz w:val="24"/>
          <w:szCs w:val="24"/>
        </w:rPr>
        <w:t>;</w:t>
      </w:r>
    </w:p>
    <w:p w14:paraId="6CE7D787" w14:textId="425935F0" w:rsidR="00F52888" w:rsidRPr="009C1976" w:rsidRDefault="00F52888" w:rsidP="00A84928">
      <w:pPr>
        <w:pStyle w:val="Tekstpodstawowy"/>
        <w:numPr>
          <w:ilvl w:val="0"/>
          <w:numId w:val="11"/>
        </w:numPr>
        <w:tabs>
          <w:tab w:val="left" w:pos="360"/>
        </w:tabs>
        <w:jc w:val="both"/>
        <w:rPr>
          <w:sz w:val="24"/>
          <w:szCs w:val="24"/>
        </w:rPr>
      </w:pPr>
      <w:r w:rsidRPr="009C1976">
        <w:rPr>
          <w:sz w:val="24"/>
          <w:szCs w:val="24"/>
        </w:rPr>
        <w:t xml:space="preserve">organizowanie, nadzorowanie i </w:t>
      </w:r>
      <w:r w:rsidR="00D35A37" w:rsidRPr="009C1976">
        <w:rPr>
          <w:sz w:val="24"/>
          <w:szCs w:val="24"/>
        </w:rPr>
        <w:t>aktyw</w:t>
      </w:r>
      <w:r w:rsidR="00D35A37">
        <w:rPr>
          <w:sz w:val="24"/>
          <w:szCs w:val="24"/>
        </w:rPr>
        <w:t>izowanie</w:t>
      </w:r>
      <w:r w:rsidR="00D35A37" w:rsidRPr="009C1976">
        <w:rPr>
          <w:sz w:val="24"/>
          <w:szCs w:val="24"/>
        </w:rPr>
        <w:t xml:space="preserve"> </w:t>
      </w:r>
      <w:r w:rsidRPr="009C1976">
        <w:rPr>
          <w:sz w:val="24"/>
          <w:szCs w:val="24"/>
        </w:rPr>
        <w:t xml:space="preserve">mieszkańców do prac społecznych, </w:t>
      </w:r>
      <w:proofErr w:type="spellStart"/>
      <w:r w:rsidRPr="009C1976">
        <w:rPr>
          <w:sz w:val="24"/>
          <w:szCs w:val="24"/>
        </w:rPr>
        <w:t>wolontaryjnych</w:t>
      </w:r>
      <w:proofErr w:type="spellEnd"/>
      <w:r w:rsidRPr="009C1976">
        <w:rPr>
          <w:sz w:val="24"/>
          <w:szCs w:val="24"/>
        </w:rPr>
        <w:t>, społeczno-użytecznych umożliwiających wykorzystanie ich umiejętności, zdolności do utrzymania budynków w dobrym stanie technicznym, sanitarnym</w:t>
      </w:r>
      <w:r w:rsidR="009C1976">
        <w:rPr>
          <w:sz w:val="24"/>
          <w:szCs w:val="24"/>
        </w:rPr>
        <w:t xml:space="preserve"> </w:t>
      </w:r>
      <w:r w:rsidRPr="009C1976">
        <w:rPr>
          <w:sz w:val="24"/>
          <w:szCs w:val="24"/>
        </w:rPr>
        <w:t>itp.;</w:t>
      </w:r>
    </w:p>
    <w:p w14:paraId="7DD9FCBE" w14:textId="16D93861" w:rsidR="00F52888" w:rsidRPr="009C1976" w:rsidRDefault="00F52888" w:rsidP="00A84928">
      <w:pPr>
        <w:pStyle w:val="Tekstpodstawowy"/>
        <w:numPr>
          <w:ilvl w:val="0"/>
          <w:numId w:val="11"/>
        </w:numPr>
        <w:tabs>
          <w:tab w:val="left" w:pos="360"/>
        </w:tabs>
        <w:jc w:val="both"/>
        <w:rPr>
          <w:sz w:val="24"/>
          <w:szCs w:val="24"/>
        </w:rPr>
      </w:pPr>
      <w:r w:rsidRPr="009C1976">
        <w:rPr>
          <w:sz w:val="24"/>
          <w:szCs w:val="24"/>
        </w:rPr>
        <w:t>organizowanie usług opiekuńczych i pomocy medycznej mieszkańcom Ośrodka;</w:t>
      </w:r>
    </w:p>
    <w:p w14:paraId="2EC2102B" w14:textId="43CFFA90" w:rsidR="00F52888" w:rsidRPr="009C1976" w:rsidRDefault="00F52888" w:rsidP="00A84928">
      <w:pPr>
        <w:pStyle w:val="Tekstpodstawowy"/>
        <w:numPr>
          <w:ilvl w:val="0"/>
          <w:numId w:val="11"/>
        </w:numPr>
        <w:tabs>
          <w:tab w:val="left" w:pos="360"/>
        </w:tabs>
        <w:jc w:val="both"/>
        <w:rPr>
          <w:sz w:val="24"/>
          <w:szCs w:val="24"/>
        </w:rPr>
      </w:pPr>
      <w:r w:rsidRPr="009C1976">
        <w:rPr>
          <w:sz w:val="24"/>
          <w:szCs w:val="24"/>
        </w:rPr>
        <w:t>kontrola stanu sanitarnego pomieszczeń Ośrodka oraz organizacja i nadzór nad wykonywaniem prac porządkowych i sanitarnych;</w:t>
      </w:r>
    </w:p>
    <w:p w14:paraId="65F300EF" w14:textId="646996F5" w:rsidR="00F52888" w:rsidRPr="009C1976" w:rsidRDefault="00F52888" w:rsidP="00A84928">
      <w:pPr>
        <w:pStyle w:val="Tekstpodstawowy"/>
        <w:numPr>
          <w:ilvl w:val="0"/>
          <w:numId w:val="11"/>
        </w:numPr>
        <w:tabs>
          <w:tab w:val="left" w:pos="360"/>
        </w:tabs>
        <w:jc w:val="both"/>
        <w:rPr>
          <w:sz w:val="24"/>
          <w:szCs w:val="24"/>
        </w:rPr>
      </w:pPr>
      <w:r w:rsidRPr="009C1976">
        <w:rPr>
          <w:sz w:val="24"/>
          <w:szCs w:val="24"/>
        </w:rPr>
        <w:t>kontrola i nadzór nad higieną osobistą mieszkańców;</w:t>
      </w:r>
    </w:p>
    <w:p w14:paraId="3677BD52" w14:textId="322C1D01" w:rsidR="00F52888" w:rsidRPr="009C1976" w:rsidRDefault="00F52888" w:rsidP="00A84928">
      <w:pPr>
        <w:pStyle w:val="Tekstpodstawowy"/>
        <w:numPr>
          <w:ilvl w:val="0"/>
          <w:numId w:val="11"/>
        </w:numPr>
        <w:tabs>
          <w:tab w:val="left" w:pos="360"/>
        </w:tabs>
        <w:jc w:val="both"/>
        <w:rPr>
          <w:sz w:val="24"/>
          <w:szCs w:val="24"/>
        </w:rPr>
      </w:pPr>
      <w:r w:rsidRPr="009C1976">
        <w:rPr>
          <w:sz w:val="24"/>
          <w:szCs w:val="24"/>
        </w:rPr>
        <w:t xml:space="preserve">dystrybucja </w:t>
      </w:r>
      <w:r w:rsidR="001459D2" w:rsidRPr="009C1976">
        <w:rPr>
          <w:sz w:val="24"/>
          <w:szCs w:val="24"/>
        </w:rPr>
        <w:t xml:space="preserve">wśród mieszkańców </w:t>
      </w:r>
      <w:r w:rsidRPr="009C1976">
        <w:rPr>
          <w:sz w:val="24"/>
          <w:szCs w:val="24"/>
        </w:rPr>
        <w:t>niezbędnych środk</w:t>
      </w:r>
      <w:r w:rsidR="001459D2" w:rsidRPr="009C1976">
        <w:rPr>
          <w:sz w:val="24"/>
          <w:szCs w:val="24"/>
        </w:rPr>
        <w:t xml:space="preserve">ów </w:t>
      </w:r>
      <w:r w:rsidRPr="009C1976">
        <w:rPr>
          <w:sz w:val="24"/>
          <w:szCs w:val="24"/>
        </w:rPr>
        <w:t>higieny, artykułów spożywczych, przemysłowych itp.</w:t>
      </w:r>
      <w:r w:rsidR="00582EB2" w:rsidRPr="009C1976">
        <w:rPr>
          <w:sz w:val="24"/>
          <w:szCs w:val="24"/>
        </w:rPr>
        <w:t>;</w:t>
      </w:r>
    </w:p>
    <w:p w14:paraId="2AA6CD3B" w14:textId="5B7594E1" w:rsidR="00F52888" w:rsidRPr="009C1976" w:rsidRDefault="00582EB2" w:rsidP="00A84928">
      <w:pPr>
        <w:pStyle w:val="Tekstpodstawowy"/>
        <w:numPr>
          <w:ilvl w:val="0"/>
          <w:numId w:val="11"/>
        </w:numPr>
        <w:tabs>
          <w:tab w:val="left" w:pos="360"/>
        </w:tabs>
        <w:jc w:val="both"/>
        <w:rPr>
          <w:sz w:val="24"/>
          <w:szCs w:val="24"/>
        </w:rPr>
      </w:pPr>
      <w:r w:rsidRPr="009C1976">
        <w:rPr>
          <w:sz w:val="24"/>
          <w:szCs w:val="24"/>
        </w:rPr>
        <w:t>p</w:t>
      </w:r>
      <w:r w:rsidR="00F52888" w:rsidRPr="009C1976">
        <w:rPr>
          <w:sz w:val="24"/>
          <w:szCs w:val="24"/>
        </w:rPr>
        <w:t xml:space="preserve">ranie i prasowanie odzieży mieszkańców, którzy sami nie są w stanie sobie z tym </w:t>
      </w:r>
      <w:r w:rsidR="00F52888" w:rsidRPr="009C1976">
        <w:rPr>
          <w:sz w:val="24"/>
          <w:szCs w:val="24"/>
        </w:rPr>
        <w:lastRenderedPageBreak/>
        <w:t>poradzić</w:t>
      </w:r>
      <w:r w:rsidR="00796127">
        <w:rPr>
          <w:sz w:val="24"/>
          <w:szCs w:val="24"/>
        </w:rPr>
        <w:t>,</w:t>
      </w:r>
      <w:r w:rsidR="00F52888" w:rsidRPr="009C1976">
        <w:rPr>
          <w:sz w:val="24"/>
          <w:szCs w:val="24"/>
        </w:rPr>
        <w:t xml:space="preserve"> oraz bielizny zakładowej, a także utrzymanie w należytym stanie technicznym i sanitarnym sprzętu pralniczego i urządzeń służących do prasowania;</w:t>
      </w:r>
    </w:p>
    <w:p w14:paraId="5C1C0D20" w14:textId="28117995" w:rsidR="00F52888" w:rsidRPr="009C1976" w:rsidRDefault="00582EB2" w:rsidP="00A84928">
      <w:pPr>
        <w:pStyle w:val="Tekstpodstawowy"/>
        <w:numPr>
          <w:ilvl w:val="0"/>
          <w:numId w:val="11"/>
        </w:numPr>
        <w:tabs>
          <w:tab w:val="left" w:pos="360"/>
        </w:tabs>
        <w:jc w:val="both"/>
        <w:rPr>
          <w:sz w:val="24"/>
          <w:szCs w:val="24"/>
        </w:rPr>
      </w:pPr>
      <w:r w:rsidRPr="009C1976">
        <w:rPr>
          <w:sz w:val="24"/>
          <w:szCs w:val="24"/>
        </w:rPr>
        <w:t>p</w:t>
      </w:r>
      <w:r w:rsidR="00F52888" w:rsidRPr="009C1976">
        <w:rPr>
          <w:sz w:val="24"/>
          <w:szCs w:val="24"/>
        </w:rPr>
        <w:t>rzygotowywanie okresowych sprawozdań zgodnie z przyjętymi zasadami</w:t>
      </w:r>
      <w:r w:rsidRPr="009C1976">
        <w:rPr>
          <w:sz w:val="24"/>
          <w:szCs w:val="24"/>
        </w:rPr>
        <w:t>;</w:t>
      </w:r>
    </w:p>
    <w:p w14:paraId="3B306369" w14:textId="393B7C4E" w:rsidR="00F52888" w:rsidRPr="009C1976" w:rsidRDefault="00582EB2" w:rsidP="00A84928">
      <w:pPr>
        <w:pStyle w:val="Tekstpodstawowy"/>
        <w:numPr>
          <w:ilvl w:val="0"/>
          <w:numId w:val="11"/>
        </w:numPr>
        <w:tabs>
          <w:tab w:val="left" w:pos="360"/>
        </w:tabs>
        <w:jc w:val="both"/>
        <w:rPr>
          <w:sz w:val="24"/>
          <w:szCs w:val="24"/>
        </w:rPr>
      </w:pPr>
      <w:r w:rsidRPr="009C1976">
        <w:rPr>
          <w:sz w:val="24"/>
          <w:szCs w:val="24"/>
        </w:rPr>
        <w:t>p</w:t>
      </w:r>
      <w:r w:rsidR="00F52888" w:rsidRPr="009C1976">
        <w:rPr>
          <w:sz w:val="24"/>
          <w:szCs w:val="24"/>
        </w:rPr>
        <w:t xml:space="preserve">rzyjęcia osób w kryzysie bezdomności do </w:t>
      </w:r>
      <w:r w:rsidRPr="009C1976">
        <w:rPr>
          <w:sz w:val="24"/>
          <w:szCs w:val="24"/>
        </w:rPr>
        <w:t>Ośrodka</w:t>
      </w:r>
      <w:r w:rsidR="00F52888" w:rsidRPr="009C1976">
        <w:rPr>
          <w:sz w:val="24"/>
          <w:szCs w:val="24"/>
        </w:rPr>
        <w:t xml:space="preserve"> zgodnie z obowiązującymi procedurami;</w:t>
      </w:r>
    </w:p>
    <w:p w14:paraId="179081FC" w14:textId="73771EE9" w:rsidR="00B430A2" w:rsidRPr="009C1976" w:rsidRDefault="00B430A2" w:rsidP="00D76BCF">
      <w:pPr>
        <w:pStyle w:val="Tekstpodstawowy"/>
        <w:numPr>
          <w:ilvl w:val="0"/>
          <w:numId w:val="2"/>
        </w:numPr>
        <w:tabs>
          <w:tab w:val="left" w:pos="360"/>
        </w:tabs>
        <w:jc w:val="both"/>
        <w:rPr>
          <w:sz w:val="24"/>
          <w:szCs w:val="24"/>
        </w:rPr>
      </w:pPr>
      <w:r w:rsidRPr="009C1976">
        <w:rPr>
          <w:sz w:val="24"/>
          <w:szCs w:val="24"/>
        </w:rPr>
        <w:t xml:space="preserve">Do zadań </w:t>
      </w:r>
      <w:r w:rsidR="00D35A37">
        <w:rPr>
          <w:sz w:val="24"/>
          <w:szCs w:val="24"/>
        </w:rPr>
        <w:t>d</w:t>
      </w:r>
      <w:r w:rsidRPr="009C1976">
        <w:rPr>
          <w:sz w:val="24"/>
          <w:szCs w:val="24"/>
        </w:rPr>
        <w:t xml:space="preserve">ziału </w:t>
      </w:r>
      <w:r w:rsidR="00582EB2" w:rsidRPr="009C1976">
        <w:rPr>
          <w:sz w:val="24"/>
          <w:szCs w:val="24"/>
        </w:rPr>
        <w:t>terapeutycznego</w:t>
      </w:r>
      <w:r w:rsidRPr="009C1976">
        <w:rPr>
          <w:sz w:val="24"/>
          <w:szCs w:val="24"/>
        </w:rPr>
        <w:t xml:space="preserve"> należ</w:t>
      </w:r>
      <w:r w:rsidR="00B377DE" w:rsidRPr="009C1976">
        <w:rPr>
          <w:sz w:val="24"/>
          <w:szCs w:val="24"/>
        </w:rPr>
        <w:t>ą</w:t>
      </w:r>
      <w:r w:rsidRPr="009C1976">
        <w:rPr>
          <w:sz w:val="24"/>
          <w:szCs w:val="24"/>
        </w:rPr>
        <w:t xml:space="preserve"> w szczególności:</w:t>
      </w:r>
    </w:p>
    <w:p w14:paraId="1DD7517A" w14:textId="06711126" w:rsidR="003B7167" w:rsidRPr="009C1976" w:rsidRDefault="00582EB2" w:rsidP="00A84928">
      <w:pPr>
        <w:pStyle w:val="Tekstpodstawowy"/>
        <w:numPr>
          <w:ilvl w:val="0"/>
          <w:numId w:val="12"/>
        </w:numPr>
        <w:tabs>
          <w:tab w:val="left" w:pos="360"/>
        </w:tabs>
        <w:jc w:val="both"/>
        <w:rPr>
          <w:sz w:val="24"/>
          <w:szCs w:val="24"/>
        </w:rPr>
      </w:pPr>
      <w:bookmarkStart w:id="40" w:name="bookmark154"/>
      <w:bookmarkEnd w:id="40"/>
      <w:r w:rsidRPr="009C1976">
        <w:rPr>
          <w:sz w:val="24"/>
          <w:szCs w:val="24"/>
        </w:rPr>
        <w:t>r</w:t>
      </w:r>
      <w:r w:rsidR="003B7167" w:rsidRPr="009C1976">
        <w:rPr>
          <w:sz w:val="24"/>
          <w:szCs w:val="24"/>
        </w:rPr>
        <w:t>e</w:t>
      </w:r>
      <w:r w:rsidRPr="009C1976">
        <w:rPr>
          <w:sz w:val="24"/>
          <w:szCs w:val="24"/>
        </w:rPr>
        <w:t xml:space="preserve">alizacja </w:t>
      </w:r>
      <w:r w:rsidR="00CA05F5" w:rsidRPr="009C1976">
        <w:rPr>
          <w:bCs/>
          <w:sz w:val="24"/>
          <w:szCs w:val="24"/>
        </w:rPr>
        <w:t xml:space="preserve">zadania w ramach </w:t>
      </w:r>
      <w:proofErr w:type="spellStart"/>
      <w:r w:rsidR="00CA05F5" w:rsidRPr="009C1976">
        <w:rPr>
          <w:sz w:val="24"/>
          <w:szCs w:val="24"/>
        </w:rPr>
        <w:t>MPPiRPA</w:t>
      </w:r>
      <w:r w:rsidR="00CA05F5" w:rsidRPr="009C1976">
        <w:rPr>
          <w:bCs/>
          <w:sz w:val="24"/>
          <w:szCs w:val="24"/>
        </w:rPr>
        <w:t>oPN</w:t>
      </w:r>
      <w:proofErr w:type="spellEnd"/>
      <w:r w:rsidR="00CA05F5" w:rsidRPr="009C1976">
        <w:rPr>
          <w:bCs/>
          <w:sz w:val="24"/>
          <w:szCs w:val="24"/>
        </w:rPr>
        <w:t xml:space="preserve"> </w:t>
      </w:r>
      <w:r w:rsidR="00351C95" w:rsidRPr="009C1976">
        <w:rPr>
          <w:bCs/>
          <w:sz w:val="24"/>
          <w:szCs w:val="24"/>
        </w:rPr>
        <w:t xml:space="preserve">w </w:t>
      </w:r>
      <w:r w:rsidR="00CA05F5" w:rsidRPr="009C1976">
        <w:rPr>
          <w:bCs/>
          <w:sz w:val="24"/>
          <w:szCs w:val="24"/>
        </w:rPr>
        <w:t>danym roku budżetowym</w:t>
      </w:r>
      <w:r w:rsidR="003B7167" w:rsidRPr="009C1976">
        <w:rPr>
          <w:sz w:val="24"/>
          <w:szCs w:val="24"/>
        </w:rPr>
        <w:t>;</w:t>
      </w:r>
    </w:p>
    <w:p w14:paraId="685D803F" w14:textId="3BE9D1F9" w:rsidR="003B7167" w:rsidRPr="009C1976" w:rsidRDefault="00582EB2" w:rsidP="00A84928">
      <w:pPr>
        <w:pStyle w:val="Tekstpodstawowy"/>
        <w:numPr>
          <w:ilvl w:val="0"/>
          <w:numId w:val="12"/>
        </w:numPr>
        <w:tabs>
          <w:tab w:val="left" w:pos="360"/>
        </w:tabs>
        <w:jc w:val="both"/>
        <w:rPr>
          <w:sz w:val="24"/>
          <w:szCs w:val="24"/>
        </w:rPr>
      </w:pPr>
      <w:r w:rsidRPr="009C1976">
        <w:rPr>
          <w:sz w:val="24"/>
          <w:szCs w:val="24"/>
        </w:rPr>
        <w:t>świadczenie pracy socjalnej, poradnictwa prawnego, psychologicznego i</w:t>
      </w:r>
      <w:r w:rsidR="00796127">
        <w:rPr>
          <w:sz w:val="24"/>
          <w:szCs w:val="24"/>
        </w:rPr>
        <w:t> </w:t>
      </w:r>
      <w:r w:rsidRPr="009C1976">
        <w:rPr>
          <w:sz w:val="24"/>
          <w:szCs w:val="24"/>
        </w:rPr>
        <w:t>terapeutycznego</w:t>
      </w:r>
      <w:r w:rsidR="00EE2405" w:rsidRPr="009C1976">
        <w:rPr>
          <w:sz w:val="24"/>
          <w:szCs w:val="24"/>
        </w:rPr>
        <w:t xml:space="preserve"> na rzecz osób i rodzin w celu rozwinięcia lub wzmocnienia ich aktywności i samodzielności życiowej</w:t>
      </w:r>
      <w:r w:rsidR="003B7167" w:rsidRPr="009C1976">
        <w:rPr>
          <w:sz w:val="24"/>
          <w:szCs w:val="24"/>
        </w:rPr>
        <w:t>;</w:t>
      </w:r>
    </w:p>
    <w:p w14:paraId="660DE34D" w14:textId="142904B8" w:rsidR="003B7167" w:rsidRPr="009C1976" w:rsidRDefault="00EE2405" w:rsidP="00A84928">
      <w:pPr>
        <w:pStyle w:val="Tekstpodstawowy"/>
        <w:numPr>
          <w:ilvl w:val="0"/>
          <w:numId w:val="12"/>
        </w:numPr>
        <w:tabs>
          <w:tab w:val="left" w:pos="360"/>
        </w:tabs>
        <w:jc w:val="both"/>
        <w:rPr>
          <w:sz w:val="24"/>
          <w:szCs w:val="24"/>
        </w:rPr>
      </w:pPr>
      <w:r w:rsidRPr="009C1976">
        <w:rPr>
          <w:sz w:val="24"/>
          <w:szCs w:val="24"/>
        </w:rPr>
        <w:t>opracowywanie indywidu</w:t>
      </w:r>
      <w:r w:rsidR="00796127">
        <w:rPr>
          <w:sz w:val="24"/>
          <w:szCs w:val="24"/>
        </w:rPr>
        <w:t>al</w:t>
      </w:r>
      <w:r w:rsidRPr="009C1976">
        <w:rPr>
          <w:sz w:val="24"/>
          <w:szCs w:val="24"/>
        </w:rPr>
        <w:t>nych programów wychodzenia z bezdomności, polegających na wspieraniu osoby bezdomnej w rozwiązywaniu jej problemów życiowych, w szczególności rodzinnych i mieszkaniowych, oraz pomocy w uzyskaniu zatrudnienia i jak najwyższego poziomu samodzielności</w:t>
      </w:r>
      <w:r w:rsidR="003B7167" w:rsidRPr="009C1976">
        <w:rPr>
          <w:sz w:val="24"/>
          <w:szCs w:val="24"/>
        </w:rPr>
        <w:t>;</w:t>
      </w:r>
    </w:p>
    <w:p w14:paraId="3DD5E8D3" w14:textId="04A6B05C" w:rsidR="003B7167" w:rsidRPr="009C1976" w:rsidRDefault="00EE2405" w:rsidP="00A84928">
      <w:pPr>
        <w:pStyle w:val="Tekstpodstawowy"/>
        <w:numPr>
          <w:ilvl w:val="0"/>
          <w:numId w:val="12"/>
        </w:numPr>
        <w:tabs>
          <w:tab w:val="left" w:pos="360"/>
        </w:tabs>
        <w:jc w:val="both"/>
        <w:rPr>
          <w:sz w:val="24"/>
          <w:szCs w:val="24"/>
        </w:rPr>
      </w:pPr>
      <w:r w:rsidRPr="009C1976">
        <w:rPr>
          <w:sz w:val="24"/>
          <w:szCs w:val="24"/>
        </w:rPr>
        <w:t xml:space="preserve">podejmowanie działań zmierzających do wzmacniania kompetencji życiowych mieszkańców, dokonywanie oceny okresowej, zapewnienie wsparcia terapeutycznego, opracowywanie i realizacja programów, m.in. o charakterze psychoterapeutycznym </w:t>
      </w:r>
      <w:r w:rsidR="00796127">
        <w:rPr>
          <w:sz w:val="24"/>
          <w:szCs w:val="24"/>
        </w:rPr>
        <w:t>i </w:t>
      </w:r>
      <w:r w:rsidRPr="009C1976">
        <w:rPr>
          <w:sz w:val="24"/>
          <w:szCs w:val="24"/>
        </w:rPr>
        <w:t>readaptacyjnym</w:t>
      </w:r>
      <w:r w:rsidR="003B7167" w:rsidRPr="009C1976">
        <w:rPr>
          <w:sz w:val="24"/>
          <w:szCs w:val="24"/>
        </w:rPr>
        <w:t>;</w:t>
      </w:r>
    </w:p>
    <w:p w14:paraId="565DC3AE" w14:textId="14393A45" w:rsidR="00EE2405" w:rsidRPr="009C1976" w:rsidRDefault="00EE2405" w:rsidP="00A84928">
      <w:pPr>
        <w:pStyle w:val="Tekstpodstawowy"/>
        <w:numPr>
          <w:ilvl w:val="0"/>
          <w:numId w:val="12"/>
        </w:numPr>
        <w:tabs>
          <w:tab w:val="left" w:pos="360"/>
        </w:tabs>
        <w:jc w:val="both"/>
        <w:rPr>
          <w:sz w:val="24"/>
          <w:szCs w:val="24"/>
        </w:rPr>
      </w:pPr>
      <w:r w:rsidRPr="009C1976">
        <w:rPr>
          <w:sz w:val="24"/>
          <w:szCs w:val="24"/>
        </w:rPr>
        <w:t>wsparcie działań umożliwiających dostęp do świadczeń medycznych;</w:t>
      </w:r>
    </w:p>
    <w:p w14:paraId="727D27DB" w14:textId="1C31A627" w:rsidR="00EE2405" w:rsidRPr="009C1976" w:rsidRDefault="00EE2405" w:rsidP="00A84928">
      <w:pPr>
        <w:pStyle w:val="Tekstpodstawowy"/>
        <w:numPr>
          <w:ilvl w:val="0"/>
          <w:numId w:val="12"/>
        </w:numPr>
        <w:tabs>
          <w:tab w:val="left" w:pos="360"/>
        </w:tabs>
        <w:jc w:val="both"/>
        <w:rPr>
          <w:sz w:val="24"/>
          <w:szCs w:val="24"/>
        </w:rPr>
      </w:pPr>
      <w:r w:rsidRPr="009C1976">
        <w:rPr>
          <w:sz w:val="24"/>
          <w:szCs w:val="24"/>
        </w:rPr>
        <w:t>motywowanie do leczenia uzależnienia i wspieranie osób uzależnionych w procesie leczenia;</w:t>
      </w:r>
    </w:p>
    <w:p w14:paraId="207B9795" w14:textId="3BF22A0A" w:rsidR="002669C1" w:rsidRPr="009C1976" w:rsidRDefault="00EE2405" w:rsidP="00A84928">
      <w:pPr>
        <w:pStyle w:val="Tekstpodstawowy"/>
        <w:numPr>
          <w:ilvl w:val="0"/>
          <w:numId w:val="12"/>
        </w:numPr>
        <w:tabs>
          <w:tab w:val="left" w:pos="360"/>
        </w:tabs>
        <w:jc w:val="both"/>
        <w:rPr>
          <w:sz w:val="24"/>
          <w:szCs w:val="24"/>
        </w:rPr>
      </w:pPr>
      <w:r w:rsidRPr="009C1976">
        <w:rPr>
          <w:sz w:val="24"/>
          <w:szCs w:val="24"/>
        </w:rPr>
        <w:t>prowadzenie współpracy z jednostkami pomocy społecznej, organizacjami pozarządowymi i innymi podmiotami w zakresie rozwiązywania problemów bezdomności;</w:t>
      </w:r>
    </w:p>
    <w:p w14:paraId="4072F483" w14:textId="54439A32" w:rsidR="006819EE" w:rsidRPr="009C1976" w:rsidRDefault="00EE2405" w:rsidP="00A84928">
      <w:pPr>
        <w:pStyle w:val="Tekstpodstawowy"/>
        <w:numPr>
          <w:ilvl w:val="0"/>
          <w:numId w:val="12"/>
        </w:numPr>
        <w:tabs>
          <w:tab w:val="left" w:pos="360"/>
        </w:tabs>
        <w:jc w:val="both"/>
        <w:rPr>
          <w:sz w:val="24"/>
          <w:szCs w:val="24"/>
        </w:rPr>
      </w:pPr>
      <w:r w:rsidRPr="009C1976">
        <w:rPr>
          <w:sz w:val="24"/>
          <w:szCs w:val="24"/>
        </w:rPr>
        <w:t>sporządzanie analiz, raportów, sprawozdań dotyczących merytorycznej działalności Ośrodka</w:t>
      </w:r>
      <w:r w:rsidR="006C4CF5" w:rsidRPr="009C1976">
        <w:rPr>
          <w:sz w:val="24"/>
          <w:szCs w:val="24"/>
        </w:rPr>
        <w:t>.</w:t>
      </w:r>
    </w:p>
    <w:p w14:paraId="151B2713" w14:textId="09C85EAA" w:rsidR="00B430A2" w:rsidRPr="009C1976" w:rsidRDefault="003B7167" w:rsidP="00D76BCF">
      <w:pPr>
        <w:pStyle w:val="Tekstpodstawowy"/>
        <w:numPr>
          <w:ilvl w:val="0"/>
          <w:numId w:val="2"/>
        </w:numPr>
        <w:tabs>
          <w:tab w:val="left" w:pos="360"/>
        </w:tabs>
        <w:jc w:val="both"/>
        <w:rPr>
          <w:sz w:val="24"/>
          <w:szCs w:val="24"/>
        </w:rPr>
      </w:pPr>
      <w:r w:rsidRPr="009C1976">
        <w:rPr>
          <w:sz w:val="24"/>
          <w:szCs w:val="24"/>
        </w:rPr>
        <w:t xml:space="preserve">Do zadań </w:t>
      </w:r>
      <w:r w:rsidR="00D35A37">
        <w:rPr>
          <w:sz w:val="24"/>
          <w:szCs w:val="24"/>
        </w:rPr>
        <w:t>d</w:t>
      </w:r>
      <w:r w:rsidRPr="009C1976">
        <w:rPr>
          <w:sz w:val="24"/>
          <w:szCs w:val="24"/>
        </w:rPr>
        <w:t xml:space="preserve">ziału </w:t>
      </w:r>
      <w:r w:rsidR="00582EB2" w:rsidRPr="009C1976">
        <w:rPr>
          <w:sz w:val="24"/>
          <w:szCs w:val="24"/>
        </w:rPr>
        <w:t xml:space="preserve">administracyjno-organizacyjnego </w:t>
      </w:r>
      <w:r w:rsidRPr="009C1976">
        <w:rPr>
          <w:sz w:val="24"/>
          <w:szCs w:val="24"/>
        </w:rPr>
        <w:t>należ</w:t>
      </w:r>
      <w:r w:rsidR="00B377DE" w:rsidRPr="009C1976">
        <w:rPr>
          <w:sz w:val="24"/>
          <w:szCs w:val="24"/>
        </w:rPr>
        <w:t>ą</w:t>
      </w:r>
      <w:r w:rsidRPr="009C1976">
        <w:rPr>
          <w:sz w:val="24"/>
          <w:szCs w:val="24"/>
        </w:rPr>
        <w:t xml:space="preserve"> w szczególności:</w:t>
      </w:r>
    </w:p>
    <w:p w14:paraId="4DB6C371" w14:textId="1C962E7D" w:rsidR="00B430A2" w:rsidRPr="009C1976" w:rsidRDefault="00EE2405" w:rsidP="00A8492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C1976">
        <w:rPr>
          <w:rFonts w:ascii="Times New Roman" w:hAnsi="Times New Roman" w:cs="Times New Roman"/>
          <w:color w:val="auto"/>
        </w:rPr>
        <w:t>współpraca z CUW, m.in. opracowywanie i przekazywanie dokumentów oraz obsługa elektronicznego systemu obiegu dokumentów</w:t>
      </w:r>
      <w:r w:rsidR="003B7167" w:rsidRPr="009C1976">
        <w:rPr>
          <w:rFonts w:ascii="Times New Roman" w:hAnsi="Times New Roman" w:cs="Times New Roman"/>
          <w:color w:val="auto"/>
        </w:rPr>
        <w:t>;</w:t>
      </w:r>
    </w:p>
    <w:p w14:paraId="7774A116" w14:textId="48822E54" w:rsidR="00DF037C" w:rsidRPr="009C1976" w:rsidRDefault="00EE2405" w:rsidP="00A84928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bieżąca analiza wydatków, planu finansowego, rejestrowanie ryzyk i zagrożeń itp.</w:t>
      </w:r>
      <w:r w:rsidR="00DF037C" w:rsidRPr="009C1976">
        <w:rPr>
          <w:rFonts w:ascii="Times New Roman" w:hAnsi="Times New Roman" w:cs="Times New Roman"/>
          <w:sz w:val="24"/>
          <w:szCs w:val="24"/>
        </w:rPr>
        <w:t>;</w:t>
      </w:r>
    </w:p>
    <w:p w14:paraId="5054BD6E" w14:textId="453819D7" w:rsidR="00DF037C" w:rsidRPr="009C1976" w:rsidRDefault="00EE2405" w:rsidP="00A84928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przygotowywanie danych do dokonania zmian w planie finansowym</w:t>
      </w:r>
      <w:r w:rsidR="00DF037C" w:rsidRPr="009C1976">
        <w:rPr>
          <w:rFonts w:ascii="Times New Roman" w:hAnsi="Times New Roman" w:cs="Times New Roman"/>
          <w:sz w:val="24"/>
          <w:szCs w:val="24"/>
        </w:rPr>
        <w:t>;</w:t>
      </w:r>
    </w:p>
    <w:p w14:paraId="5DF4094A" w14:textId="14443855" w:rsidR="00DF037C" w:rsidRPr="009C1976" w:rsidRDefault="00EE2405" w:rsidP="00A84928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 xml:space="preserve">obsługa programów (e-DOK, </w:t>
      </w:r>
      <w:proofErr w:type="spellStart"/>
      <w:r w:rsidRPr="009C1976">
        <w:rPr>
          <w:rFonts w:ascii="Times New Roman" w:hAnsi="Times New Roman" w:cs="Times New Roman"/>
          <w:sz w:val="24"/>
          <w:szCs w:val="24"/>
        </w:rPr>
        <w:t>Progman</w:t>
      </w:r>
      <w:proofErr w:type="spellEnd"/>
      <w:r w:rsidRPr="009C1976">
        <w:rPr>
          <w:rFonts w:ascii="Times New Roman" w:hAnsi="Times New Roman" w:cs="Times New Roman"/>
          <w:sz w:val="24"/>
          <w:szCs w:val="24"/>
        </w:rPr>
        <w:t>) w zakresie</w:t>
      </w:r>
      <w:r w:rsidR="00977A6F" w:rsidRPr="009C1976">
        <w:rPr>
          <w:rFonts w:ascii="Times New Roman" w:hAnsi="Times New Roman" w:cs="Times New Roman"/>
          <w:sz w:val="24"/>
          <w:szCs w:val="24"/>
        </w:rPr>
        <w:t xml:space="preserve"> zapotrzebowania, umów, faktur, prowadzenie rejestru faktur i umów</w:t>
      </w:r>
      <w:r w:rsidR="00DF037C" w:rsidRPr="009C1976">
        <w:rPr>
          <w:rFonts w:ascii="Times New Roman" w:hAnsi="Times New Roman" w:cs="Times New Roman"/>
          <w:sz w:val="24"/>
          <w:szCs w:val="24"/>
        </w:rPr>
        <w:t>;</w:t>
      </w:r>
    </w:p>
    <w:p w14:paraId="76153E09" w14:textId="443538A4" w:rsidR="00DF037C" w:rsidRPr="009C1976" w:rsidRDefault="00977A6F" w:rsidP="00A84928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 xml:space="preserve">współpraca z działem kadr CUW w zakresie </w:t>
      </w:r>
      <w:r w:rsidR="00BA0A6F" w:rsidRPr="009C1976">
        <w:rPr>
          <w:rFonts w:ascii="Times New Roman" w:hAnsi="Times New Roman" w:cs="Times New Roman"/>
          <w:sz w:val="24"/>
          <w:szCs w:val="24"/>
        </w:rPr>
        <w:t>s</w:t>
      </w:r>
      <w:r w:rsidRPr="009C1976">
        <w:rPr>
          <w:rFonts w:ascii="Times New Roman" w:hAnsi="Times New Roman" w:cs="Times New Roman"/>
          <w:sz w:val="24"/>
          <w:szCs w:val="24"/>
        </w:rPr>
        <w:t>praw pracowniczych</w:t>
      </w:r>
      <w:r w:rsidR="00DF037C" w:rsidRPr="009C1976">
        <w:rPr>
          <w:rFonts w:ascii="Times New Roman" w:hAnsi="Times New Roman" w:cs="Times New Roman"/>
          <w:sz w:val="24"/>
          <w:szCs w:val="24"/>
        </w:rPr>
        <w:t>;</w:t>
      </w:r>
    </w:p>
    <w:p w14:paraId="37B43A11" w14:textId="34365D57" w:rsidR="00DF037C" w:rsidRPr="009C1976" w:rsidRDefault="00977A6F" w:rsidP="00A84928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lastRenderedPageBreak/>
        <w:t>monitoring realizacji procedur wynikających z kontroli zarządczej, prowadzenie dokumentacji w zakresie przygotowywanych postępowań o udzielanie zamówień publicznych, korespondencja w tym zakresie z CUW, prowadzenie rejestru umów</w:t>
      </w:r>
      <w:r w:rsidR="00DF037C" w:rsidRPr="009C1976">
        <w:rPr>
          <w:rFonts w:ascii="Times New Roman" w:hAnsi="Times New Roman" w:cs="Times New Roman"/>
          <w:sz w:val="24"/>
          <w:szCs w:val="24"/>
        </w:rPr>
        <w:t>;</w:t>
      </w:r>
    </w:p>
    <w:p w14:paraId="76634BD7" w14:textId="4EA3CCD5" w:rsidR="00977A6F" w:rsidRPr="009C1976" w:rsidRDefault="00977A6F" w:rsidP="00A84928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prowadzenie terminarza obowiązujących ubezpieczeń i przeglądów mienia Ośrodka (urządzenia, sprzęt, samochód, media, budynki) oraz nadzór nad osobami dokonującymi przeglądu, serwisu, konserwacji;</w:t>
      </w:r>
    </w:p>
    <w:p w14:paraId="18247698" w14:textId="1DDA0880" w:rsidR="003B7167" w:rsidRPr="009C1976" w:rsidRDefault="001459D2" w:rsidP="00A84928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rozpatrywanie skarg i wniosków mieszkańców</w:t>
      </w:r>
      <w:r w:rsidR="00DF037C" w:rsidRPr="009C1976">
        <w:rPr>
          <w:rFonts w:ascii="Times New Roman" w:hAnsi="Times New Roman" w:cs="Times New Roman"/>
          <w:sz w:val="24"/>
          <w:szCs w:val="24"/>
        </w:rPr>
        <w:t>.</w:t>
      </w:r>
    </w:p>
    <w:p w14:paraId="3B9FAEB8" w14:textId="7AF7ED5B" w:rsidR="00977A6F" w:rsidRPr="009C1976" w:rsidRDefault="007A61BC" w:rsidP="00D76BCF">
      <w:pPr>
        <w:pStyle w:val="Tekstpodstawowy"/>
        <w:numPr>
          <w:ilvl w:val="0"/>
          <w:numId w:val="2"/>
        </w:numPr>
        <w:tabs>
          <w:tab w:val="left" w:pos="360"/>
        </w:tabs>
        <w:jc w:val="both"/>
        <w:rPr>
          <w:sz w:val="24"/>
          <w:szCs w:val="24"/>
        </w:rPr>
      </w:pPr>
      <w:bookmarkStart w:id="41" w:name="_Hlk78963130"/>
      <w:bookmarkEnd w:id="37"/>
      <w:r w:rsidRPr="009C1976">
        <w:rPr>
          <w:sz w:val="24"/>
          <w:szCs w:val="24"/>
        </w:rPr>
        <w:t>Mieszkanie chronione</w:t>
      </w:r>
      <w:bookmarkEnd w:id="41"/>
      <w:r w:rsidR="001E21FA" w:rsidRPr="009C1976">
        <w:rPr>
          <w:sz w:val="24"/>
          <w:szCs w:val="24"/>
        </w:rPr>
        <w:t>:</w:t>
      </w:r>
    </w:p>
    <w:p w14:paraId="2D762F9D" w14:textId="01DF575D" w:rsidR="007A61BC" w:rsidRPr="009C1976" w:rsidRDefault="007A61BC" w:rsidP="00E628C9">
      <w:pPr>
        <w:pStyle w:val="Tekstpodstawowywcity22"/>
        <w:numPr>
          <w:ilvl w:val="0"/>
          <w:numId w:val="19"/>
        </w:numPr>
        <w:tabs>
          <w:tab w:val="clear" w:pos="720"/>
        </w:tabs>
        <w:rPr>
          <w:szCs w:val="24"/>
        </w:rPr>
      </w:pPr>
      <w:bookmarkStart w:id="42" w:name="_Hlk78963217"/>
      <w:r w:rsidRPr="009C1976">
        <w:rPr>
          <w:szCs w:val="24"/>
        </w:rPr>
        <w:t>zapewnia wsparcie w codziennym życiu oraz stwarza warunki do samodzielnego funkcjonowania w środowisku i integracji ze społecznością lokalną;</w:t>
      </w:r>
    </w:p>
    <w:p w14:paraId="2A0D52D5" w14:textId="5FE8F7B1" w:rsidR="007A61BC" w:rsidRPr="009C1976" w:rsidRDefault="007A61BC" w:rsidP="00E628C9">
      <w:pPr>
        <w:pStyle w:val="Tekstpodstawowywcity22"/>
        <w:numPr>
          <w:ilvl w:val="0"/>
          <w:numId w:val="19"/>
        </w:numPr>
        <w:tabs>
          <w:tab w:val="clear" w:pos="720"/>
        </w:tabs>
        <w:rPr>
          <w:szCs w:val="24"/>
        </w:rPr>
      </w:pPr>
      <w:r w:rsidRPr="009C1976">
        <w:rPr>
          <w:szCs w:val="24"/>
        </w:rPr>
        <w:t xml:space="preserve">jest przeznaczone dla osób w kryzysie bezdomności </w:t>
      </w:r>
      <w:r w:rsidR="002A1812" w:rsidRPr="009C1976">
        <w:rPr>
          <w:szCs w:val="24"/>
        </w:rPr>
        <w:t xml:space="preserve">lub osób </w:t>
      </w:r>
      <w:r w:rsidRPr="009C1976">
        <w:rPr>
          <w:szCs w:val="24"/>
        </w:rPr>
        <w:t xml:space="preserve">uzależnionych </w:t>
      </w:r>
      <w:r w:rsidR="002A1812" w:rsidRPr="009C1976">
        <w:rPr>
          <w:szCs w:val="24"/>
        </w:rPr>
        <w:t xml:space="preserve">zachowujących trzeźwość, </w:t>
      </w:r>
      <w:r w:rsidRPr="009C1976">
        <w:rPr>
          <w:szCs w:val="24"/>
        </w:rPr>
        <w:t>zmierzający</w:t>
      </w:r>
      <w:r w:rsidR="00E14620" w:rsidRPr="009C1976">
        <w:rPr>
          <w:szCs w:val="24"/>
        </w:rPr>
        <w:t>ch do społecznej rekonwalescencji i uzyskania samodzielności;</w:t>
      </w:r>
    </w:p>
    <w:p w14:paraId="5C2F8314" w14:textId="77777777" w:rsidR="007A61BC" w:rsidRPr="009C1976" w:rsidRDefault="007A61BC" w:rsidP="00E628C9">
      <w:pPr>
        <w:pStyle w:val="Tekstpodstawowywcity22"/>
        <w:numPr>
          <w:ilvl w:val="0"/>
          <w:numId w:val="19"/>
        </w:numPr>
        <w:tabs>
          <w:tab w:val="clear" w:pos="720"/>
        </w:tabs>
        <w:rPr>
          <w:szCs w:val="24"/>
        </w:rPr>
      </w:pPr>
      <w:r w:rsidRPr="009C1976">
        <w:rPr>
          <w:szCs w:val="24"/>
        </w:rPr>
        <w:t>zapewnia pobyt obejmujący w szczególności:</w:t>
      </w:r>
    </w:p>
    <w:p w14:paraId="25C47DF8" w14:textId="77777777" w:rsidR="007A61BC" w:rsidRPr="009C1976" w:rsidRDefault="007A61BC" w:rsidP="00E628C9">
      <w:pPr>
        <w:pStyle w:val="Tekstpodstawowywcity22"/>
        <w:numPr>
          <w:ilvl w:val="0"/>
          <w:numId w:val="20"/>
        </w:numPr>
        <w:tabs>
          <w:tab w:val="clear" w:pos="720"/>
        </w:tabs>
        <w:ind w:left="1134"/>
        <w:rPr>
          <w:szCs w:val="24"/>
        </w:rPr>
      </w:pPr>
      <w:r w:rsidRPr="009C1976">
        <w:rPr>
          <w:szCs w:val="24"/>
        </w:rPr>
        <w:t>korzystanie ze wskazanego miejsca w pokoju lub samodzielnego pokoju oraz jego wyposażenia,</w:t>
      </w:r>
    </w:p>
    <w:p w14:paraId="7E21558D" w14:textId="68186C66" w:rsidR="007A61BC" w:rsidRPr="009C1976" w:rsidRDefault="007A61BC" w:rsidP="00E628C9">
      <w:pPr>
        <w:pStyle w:val="Tekstpodstawowywcity22"/>
        <w:numPr>
          <w:ilvl w:val="0"/>
          <w:numId w:val="20"/>
        </w:numPr>
        <w:tabs>
          <w:tab w:val="clear" w:pos="720"/>
        </w:tabs>
        <w:ind w:left="1134"/>
        <w:rPr>
          <w:szCs w:val="24"/>
        </w:rPr>
      </w:pPr>
      <w:r w:rsidRPr="009C1976">
        <w:rPr>
          <w:szCs w:val="24"/>
        </w:rPr>
        <w:t xml:space="preserve">korzystanie na </w:t>
      </w:r>
      <w:r w:rsidR="002A1812" w:rsidRPr="009C1976">
        <w:rPr>
          <w:szCs w:val="24"/>
        </w:rPr>
        <w:t>równych prawach z</w:t>
      </w:r>
      <w:r w:rsidRPr="009C1976">
        <w:rPr>
          <w:szCs w:val="24"/>
        </w:rPr>
        <w:t xml:space="preserve"> dostępu </w:t>
      </w:r>
      <w:r w:rsidR="002A1812" w:rsidRPr="009C1976">
        <w:rPr>
          <w:szCs w:val="24"/>
        </w:rPr>
        <w:t>do</w:t>
      </w:r>
      <w:r w:rsidRPr="009C1976">
        <w:rPr>
          <w:szCs w:val="24"/>
        </w:rPr>
        <w:t xml:space="preserve"> pomieszczeń wspólnych,</w:t>
      </w:r>
    </w:p>
    <w:p w14:paraId="614CB02F" w14:textId="77777777" w:rsidR="005A1897" w:rsidRPr="009C1976" w:rsidRDefault="005A1897" w:rsidP="00E628C9">
      <w:pPr>
        <w:pStyle w:val="Tekstpodstawowywcity22"/>
        <w:numPr>
          <w:ilvl w:val="0"/>
          <w:numId w:val="20"/>
        </w:numPr>
        <w:tabs>
          <w:tab w:val="clear" w:pos="720"/>
        </w:tabs>
        <w:ind w:left="1134"/>
        <w:rPr>
          <w:szCs w:val="24"/>
        </w:rPr>
      </w:pPr>
      <w:r w:rsidRPr="009C1976">
        <w:rPr>
          <w:szCs w:val="24"/>
        </w:rPr>
        <w:t>udzielanie porad z zakresu pracy socjalnej, pomocy psychologicznej, terapeutycznej i konsultacji prawnych</w:t>
      </w:r>
      <w:r w:rsidR="007A61BC" w:rsidRPr="009C1976">
        <w:rPr>
          <w:szCs w:val="24"/>
        </w:rPr>
        <w:t>;</w:t>
      </w:r>
    </w:p>
    <w:p w14:paraId="0CB0E0D0" w14:textId="31D0EDB1" w:rsidR="005A1897" w:rsidRPr="009C1976" w:rsidRDefault="007A61BC" w:rsidP="00E628C9">
      <w:pPr>
        <w:pStyle w:val="Tekstpodstawowywcity22"/>
        <w:numPr>
          <w:ilvl w:val="0"/>
          <w:numId w:val="19"/>
        </w:numPr>
        <w:tabs>
          <w:tab w:val="clear" w:pos="720"/>
        </w:tabs>
        <w:rPr>
          <w:szCs w:val="24"/>
        </w:rPr>
      </w:pPr>
      <w:r w:rsidRPr="009C1976">
        <w:rPr>
          <w:szCs w:val="24"/>
        </w:rPr>
        <w:t>nie podlega wykupowi, wynajmowi i odstąpieniu innym osobom</w:t>
      </w:r>
      <w:r w:rsidR="00351C95" w:rsidRPr="009C1976">
        <w:rPr>
          <w:szCs w:val="24"/>
        </w:rPr>
        <w:t>;</w:t>
      </w:r>
    </w:p>
    <w:p w14:paraId="3DC1FF43" w14:textId="77777777" w:rsidR="005A1897" w:rsidRPr="009C1976" w:rsidRDefault="007A61BC" w:rsidP="00E628C9">
      <w:pPr>
        <w:pStyle w:val="Tekstpodstawowywcity22"/>
        <w:numPr>
          <w:ilvl w:val="0"/>
          <w:numId w:val="19"/>
        </w:numPr>
        <w:tabs>
          <w:tab w:val="clear" w:pos="720"/>
        </w:tabs>
        <w:rPr>
          <w:szCs w:val="24"/>
        </w:rPr>
      </w:pPr>
      <w:r w:rsidRPr="009C1976">
        <w:rPr>
          <w:szCs w:val="24"/>
        </w:rPr>
        <w:t xml:space="preserve">nadzorowane jest przez </w:t>
      </w:r>
      <w:r w:rsidR="005A1897" w:rsidRPr="009C1976">
        <w:rPr>
          <w:szCs w:val="24"/>
        </w:rPr>
        <w:t>upoważnionego pracownika</w:t>
      </w:r>
      <w:r w:rsidRPr="009C1976">
        <w:rPr>
          <w:szCs w:val="24"/>
        </w:rPr>
        <w:t>.</w:t>
      </w:r>
    </w:p>
    <w:bookmarkEnd w:id="42"/>
    <w:p w14:paraId="4D932CC6" w14:textId="77777777" w:rsidR="005A1897" w:rsidRPr="009C1976" w:rsidRDefault="005A1897" w:rsidP="005A1897">
      <w:pPr>
        <w:pStyle w:val="Tekstpodstawowywcity22"/>
        <w:tabs>
          <w:tab w:val="clear" w:pos="720"/>
        </w:tabs>
        <w:ind w:firstLine="0"/>
        <w:jc w:val="center"/>
        <w:rPr>
          <w:b/>
          <w:szCs w:val="24"/>
        </w:rPr>
      </w:pPr>
    </w:p>
    <w:p w14:paraId="43472793" w14:textId="45BDA0F8" w:rsidR="005A1897" w:rsidRPr="009C1976" w:rsidRDefault="005A1897" w:rsidP="004927E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76">
        <w:rPr>
          <w:rFonts w:ascii="Times New Roman" w:hAnsi="Times New Roman" w:cs="Times New Roman"/>
          <w:b/>
          <w:sz w:val="24"/>
          <w:szCs w:val="24"/>
        </w:rPr>
        <w:t>§ 1</w:t>
      </w:r>
      <w:r w:rsidR="001F25C1" w:rsidRPr="009C1976">
        <w:rPr>
          <w:rFonts w:ascii="Times New Roman" w:hAnsi="Times New Roman" w:cs="Times New Roman"/>
          <w:b/>
          <w:sz w:val="24"/>
          <w:szCs w:val="24"/>
        </w:rPr>
        <w:t>3</w:t>
      </w:r>
    </w:p>
    <w:p w14:paraId="133CE492" w14:textId="77777777" w:rsidR="005A1897" w:rsidRPr="009C1976" w:rsidRDefault="005A1897" w:rsidP="004927E6">
      <w:pPr>
        <w:pStyle w:val="Tekstpodstawowywcity22"/>
        <w:tabs>
          <w:tab w:val="clear" w:pos="720"/>
        </w:tabs>
        <w:rPr>
          <w:szCs w:val="24"/>
        </w:rPr>
      </w:pPr>
    </w:p>
    <w:p w14:paraId="49E66595" w14:textId="4BE23CDB" w:rsidR="00B430A2" w:rsidRPr="009C1976" w:rsidRDefault="005A1897" w:rsidP="00E628C9">
      <w:pPr>
        <w:pStyle w:val="Bezodstpw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 xml:space="preserve">Szczegółowe zakresy czynności, odpowiedzialności i uprawnień pracowników </w:t>
      </w:r>
      <w:r w:rsidR="001F25C1" w:rsidRPr="009C1976">
        <w:rPr>
          <w:rFonts w:ascii="Times New Roman" w:hAnsi="Times New Roman" w:cs="Times New Roman"/>
          <w:sz w:val="24"/>
          <w:szCs w:val="24"/>
        </w:rPr>
        <w:t xml:space="preserve">określone </w:t>
      </w:r>
      <w:r w:rsidR="00351C95" w:rsidRPr="009C1976">
        <w:rPr>
          <w:rFonts w:ascii="Times New Roman" w:hAnsi="Times New Roman" w:cs="Times New Roman"/>
          <w:sz w:val="24"/>
          <w:szCs w:val="24"/>
        </w:rPr>
        <w:t>są</w:t>
      </w:r>
      <w:r w:rsidR="001F25C1" w:rsidRPr="009C1976">
        <w:rPr>
          <w:rFonts w:ascii="Times New Roman" w:hAnsi="Times New Roman" w:cs="Times New Roman"/>
          <w:sz w:val="24"/>
          <w:szCs w:val="24"/>
        </w:rPr>
        <w:t xml:space="preserve"> w </w:t>
      </w:r>
      <w:r w:rsidR="00B430A2" w:rsidRPr="009C1976">
        <w:rPr>
          <w:rFonts w:ascii="Times New Roman" w:hAnsi="Times New Roman" w:cs="Times New Roman"/>
          <w:sz w:val="24"/>
          <w:szCs w:val="24"/>
        </w:rPr>
        <w:t>kartach stanowisk pracy.</w:t>
      </w:r>
    </w:p>
    <w:p w14:paraId="44FF8C3E" w14:textId="49E1D419" w:rsidR="001F25C1" w:rsidRPr="009C1976" w:rsidRDefault="001F25C1" w:rsidP="00E628C9">
      <w:pPr>
        <w:pStyle w:val="Bezodstpw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43" w:name="_Hlk78963441"/>
      <w:r w:rsidRPr="009C1976">
        <w:rPr>
          <w:rFonts w:ascii="Times New Roman" w:hAnsi="Times New Roman" w:cs="Times New Roman"/>
          <w:sz w:val="24"/>
          <w:szCs w:val="24"/>
        </w:rPr>
        <w:t>Rodzaje stanowisk pracy, zaszeregowania pracowników, zasady wynagradzania za pracę są regulowane przez odrębne przepisy.</w:t>
      </w:r>
    </w:p>
    <w:p w14:paraId="2948BFD4" w14:textId="396FCEDB" w:rsidR="00B430A2" w:rsidRPr="009C1976" w:rsidRDefault="00B430A2" w:rsidP="00E628C9">
      <w:pPr>
        <w:pStyle w:val="Bezodstpw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 xml:space="preserve">Schemat struktury organizacyjnej </w:t>
      </w:r>
      <w:r w:rsidR="00DF037C" w:rsidRPr="009C1976">
        <w:rPr>
          <w:rFonts w:ascii="Times New Roman" w:hAnsi="Times New Roman" w:cs="Times New Roman"/>
          <w:sz w:val="24"/>
          <w:szCs w:val="24"/>
        </w:rPr>
        <w:t>Ośrodka</w:t>
      </w:r>
      <w:r w:rsidR="00591BAD" w:rsidRPr="009C1976">
        <w:rPr>
          <w:rFonts w:ascii="Times New Roman" w:hAnsi="Times New Roman" w:cs="Times New Roman"/>
          <w:sz w:val="24"/>
          <w:szCs w:val="24"/>
        </w:rPr>
        <w:t xml:space="preserve"> </w:t>
      </w:r>
      <w:r w:rsidR="0078219A" w:rsidRPr="009C1976">
        <w:rPr>
          <w:rFonts w:ascii="Times New Roman" w:hAnsi="Times New Roman" w:cs="Times New Roman"/>
          <w:sz w:val="24"/>
          <w:szCs w:val="24"/>
        </w:rPr>
        <w:t>określa</w:t>
      </w:r>
      <w:r w:rsidRPr="009C1976">
        <w:rPr>
          <w:rFonts w:ascii="Times New Roman" w:hAnsi="Times New Roman" w:cs="Times New Roman"/>
          <w:sz w:val="24"/>
          <w:szCs w:val="24"/>
        </w:rPr>
        <w:t xml:space="preserve"> załącznik nr 1 do Regulaminu.</w:t>
      </w:r>
    </w:p>
    <w:p w14:paraId="5D715DA5" w14:textId="578BDCB2" w:rsidR="00B430A2" w:rsidRPr="009C1976" w:rsidRDefault="00B430A2" w:rsidP="00E628C9">
      <w:pPr>
        <w:pStyle w:val="Bezodstpw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44" w:name="bookmark182"/>
      <w:bookmarkStart w:id="45" w:name="bookmark184"/>
      <w:bookmarkStart w:id="46" w:name="bookmark185"/>
      <w:bookmarkEnd w:id="44"/>
      <w:bookmarkEnd w:id="45"/>
      <w:bookmarkEnd w:id="46"/>
      <w:r w:rsidRPr="009C1976">
        <w:rPr>
          <w:rFonts w:ascii="Times New Roman" w:hAnsi="Times New Roman" w:cs="Times New Roman"/>
          <w:sz w:val="24"/>
          <w:szCs w:val="24"/>
        </w:rPr>
        <w:t xml:space="preserve">Wykaz i liczba etatów w </w:t>
      </w:r>
      <w:r w:rsidR="00DF037C" w:rsidRPr="009C1976">
        <w:rPr>
          <w:rFonts w:ascii="Times New Roman" w:hAnsi="Times New Roman" w:cs="Times New Roman"/>
          <w:sz w:val="24"/>
          <w:szCs w:val="24"/>
        </w:rPr>
        <w:t>Ośrodku</w:t>
      </w:r>
      <w:r w:rsidRPr="009C1976">
        <w:rPr>
          <w:rFonts w:ascii="Times New Roman" w:hAnsi="Times New Roman" w:cs="Times New Roman"/>
          <w:sz w:val="24"/>
          <w:szCs w:val="24"/>
        </w:rPr>
        <w:t xml:space="preserve"> </w:t>
      </w:r>
      <w:r w:rsidR="00DF037C" w:rsidRPr="009C1976">
        <w:rPr>
          <w:rFonts w:ascii="Times New Roman" w:hAnsi="Times New Roman" w:cs="Times New Roman"/>
          <w:sz w:val="24"/>
          <w:szCs w:val="24"/>
        </w:rPr>
        <w:t xml:space="preserve">określone </w:t>
      </w:r>
      <w:r w:rsidR="0078219A" w:rsidRPr="009C1976">
        <w:rPr>
          <w:rFonts w:ascii="Times New Roman" w:hAnsi="Times New Roman" w:cs="Times New Roman"/>
          <w:sz w:val="24"/>
          <w:szCs w:val="24"/>
        </w:rPr>
        <w:t xml:space="preserve">zostały </w:t>
      </w:r>
      <w:r w:rsidRPr="009C1976">
        <w:rPr>
          <w:rFonts w:ascii="Times New Roman" w:hAnsi="Times New Roman" w:cs="Times New Roman"/>
          <w:sz w:val="24"/>
          <w:szCs w:val="24"/>
        </w:rPr>
        <w:t>w załączniku nr 2 do Regulaminu.</w:t>
      </w:r>
      <w:bookmarkStart w:id="47" w:name="bookmark183"/>
      <w:bookmarkStart w:id="48" w:name="bookmark189"/>
      <w:bookmarkEnd w:id="47"/>
      <w:bookmarkEnd w:id="48"/>
    </w:p>
    <w:bookmarkEnd w:id="43"/>
    <w:p w14:paraId="5FA86EAA" w14:textId="5BAA4DF1" w:rsidR="00706CBF" w:rsidRDefault="00706CBF" w:rsidP="00C1767E">
      <w:pPr>
        <w:pStyle w:val="Tekstpodstawowy"/>
        <w:jc w:val="center"/>
        <w:rPr>
          <w:b/>
          <w:bCs/>
          <w:sz w:val="24"/>
          <w:szCs w:val="24"/>
        </w:rPr>
      </w:pPr>
    </w:p>
    <w:p w14:paraId="2F7CFCC1" w14:textId="68F948A9" w:rsidR="00706CBF" w:rsidRDefault="00706CBF" w:rsidP="00C1767E">
      <w:pPr>
        <w:pStyle w:val="Tekstpodstawowy"/>
        <w:jc w:val="center"/>
        <w:rPr>
          <w:b/>
          <w:bCs/>
          <w:sz w:val="24"/>
          <w:szCs w:val="24"/>
        </w:rPr>
      </w:pPr>
    </w:p>
    <w:p w14:paraId="3E655F59" w14:textId="77777777" w:rsidR="00706CBF" w:rsidRPr="009C1976" w:rsidRDefault="00706CBF" w:rsidP="00C1767E">
      <w:pPr>
        <w:pStyle w:val="Tekstpodstawowy"/>
        <w:jc w:val="center"/>
        <w:rPr>
          <w:b/>
          <w:bCs/>
          <w:sz w:val="24"/>
          <w:szCs w:val="24"/>
        </w:rPr>
      </w:pPr>
    </w:p>
    <w:p w14:paraId="3DCCAFB8" w14:textId="77777777" w:rsidR="00351C95" w:rsidRPr="009C1976" w:rsidRDefault="00351C95" w:rsidP="00C1767E">
      <w:pPr>
        <w:pStyle w:val="Tekstpodstawowy"/>
        <w:jc w:val="center"/>
        <w:rPr>
          <w:b/>
          <w:bCs/>
          <w:sz w:val="24"/>
          <w:szCs w:val="24"/>
        </w:rPr>
      </w:pPr>
    </w:p>
    <w:p w14:paraId="596EBE7F" w14:textId="5D637F74" w:rsidR="00C1767E" w:rsidRPr="009C1976" w:rsidRDefault="00C1767E" w:rsidP="00C1767E">
      <w:pPr>
        <w:pStyle w:val="Tekstpodstawowy"/>
        <w:jc w:val="center"/>
        <w:rPr>
          <w:b/>
          <w:bCs/>
          <w:sz w:val="24"/>
          <w:szCs w:val="24"/>
        </w:rPr>
      </w:pPr>
      <w:r w:rsidRPr="009C1976">
        <w:rPr>
          <w:b/>
          <w:bCs/>
          <w:sz w:val="24"/>
          <w:szCs w:val="24"/>
        </w:rPr>
        <w:lastRenderedPageBreak/>
        <w:t xml:space="preserve">Rozdział </w:t>
      </w:r>
      <w:r w:rsidR="00D732B4" w:rsidRPr="009C1976">
        <w:rPr>
          <w:b/>
          <w:bCs/>
          <w:sz w:val="24"/>
          <w:szCs w:val="24"/>
        </w:rPr>
        <w:t>5</w:t>
      </w:r>
    </w:p>
    <w:p w14:paraId="4D1D65DF" w14:textId="6223AEE9" w:rsidR="00465BCF" w:rsidRPr="009C1976" w:rsidRDefault="00465BCF" w:rsidP="00C1767E">
      <w:pPr>
        <w:pStyle w:val="Tekstpodstawowy"/>
        <w:jc w:val="center"/>
        <w:rPr>
          <w:b/>
          <w:sz w:val="24"/>
          <w:szCs w:val="24"/>
        </w:rPr>
      </w:pPr>
      <w:r w:rsidRPr="009C1976">
        <w:rPr>
          <w:b/>
          <w:sz w:val="24"/>
          <w:szCs w:val="24"/>
        </w:rPr>
        <w:t xml:space="preserve">Prawa i obowiązki mieszkańców Ośrodka </w:t>
      </w:r>
    </w:p>
    <w:p w14:paraId="2E0CC541" w14:textId="77777777" w:rsidR="00465BCF" w:rsidRPr="009C1976" w:rsidRDefault="00465BCF" w:rsidP="00465BC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9EA4CE" w14:textId="5CA7E226" w:rsidR="00465BCF" w:rsidRPr="009C1976" w:rsidRDefault="00465BCF" w:rsidP="00465BC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76">
        <w:rPr>
          <w:rFonts w:ascii="Times New Roman" w:hAnsi="Times New Roman" w:cs="Times New Roman"/>
          <w:b/>
          <w:sz w:val="24"/>
          <w:szCs w:val="24"/>
        </w:rPr>
        <w:t>§ 14</w:t>
      </w:r>
    </w:p>
    <w:p w14:paraId="43E8E08F" w14:textId="7AA803ED" w:rsidR="00465BCF" w:rsidRPr="009C1976" w:rsidRDefault="00465BCF" w:rsidP="00465BCF">
      <w:pPr>
        <w:pStyle w:val="Tekstpodstawowy"/>
        <w:jc w:val="center"/>
        <w:rPr>
          <w:b/>
          <w:bCs/>
          <w:sz w:val="24"/>
          <w:szCs w:val="24"/>
        </w:rPr>
      </w:pPr>
    </w:p>
    <w:p w14:paraId="224F680D" w14:textId="13C080C0" w:rsidR="00465BCF" w:rsidRPr="009C1976" w:rsidRDefault="00465BCF" w:rsidP="00F868F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Mieszkaniec Ośrodka ma w szczególności prawo do:</w:t>
      </w:r>
    </w:p>
    <w:p w14:paraId="2185C6C4" w14:textId="77777777" w:rsidR="00465BCF" w:rsidRPr="009C1976" w:rsidRDefault="00465BCF" w:rsidP="00E628C9">
      <w:pPr>
        <w:pStyle w:val="Bezodstpw"/>
        <w:numPr>
          <w:ilvl w:val="0"/>
          <w:numId w:val="27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49" w:name="bookmark224"/>
      <w:bookmarkStart w:id="50" w:name="bookmark225"/>
      <w:bookmarkStart w:id="51" w:name="bookmark226"/>
      <w:bookmarkStart w:id="52" w:name="bookmark227"/>
      <w:bookmarkEnd w:id="49"/>
      <w:bookmarkEnd w:id="50"/>
      <w:bookmarkEnd w:id="51"/>
      <w:bookmarkEnd w:id="52"/>
      <w:r w:rsidRPr="009C1976">
        <w:rPr>
          <w:rFonts w:ascii="Times New Roman" w:hAnsi="Times New Roman" w:cs="Times New Roman"/>
          <w:sz w:val="24"/>
          <w:szCs w:val="24"/>
        </w:rPr>
        <w:t>indywidualnego i podmiotowego traktowania;</w:t>
      </w:r>
    </w:p>
    <w:p w14:paraId="2B1D2136" w14:textId="39342BEC" w:rsidR="00465BCF" w:rsidRPr="009C1976" w:rsidRDefault="00465BCF" w:rsidP="00E628C9">
      <w:pPr>
        <w:pStyle w:val="Bezodstpw"/>
        <w:numPr>
          <w:ilvl w:val="0"/>
          <w:numId w:val="27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poszanowania dóbr osobistych (prawo do: prywatności, tajemnicy korespondencji, wolności wyznania, poczucia godności osobistej, intymności i poczucia bezpieczeństwa itp.), praktyk religijnych i przekonań;</w:t>
      </w:r>
    </w:p>
    <w:p w14:paraId="07230CB6" w14:textId="77777777" w:rsidR="00465BCF" w:rsidRPr="009C1976" w:rsidRDefault="00465BCF" w:rsidP="00E628C9">
      <w:pPr>
        <w:pStyle w:val="Bezodstpw"/>
        <w:numPr>
          <w:ilvl w:val="0"/>
          <w:numId w:val="27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  <w:lang w:eastAsia="en-US"/>
        </w:rPr>
        <w:t>zachowania w tajemnicy wszystkich informacji dotyczących stanu zdrowia i życia osobistego;</w:t>
      </w:r>
    </w:p>
    <w:p w14:paraId="66AB4D33" w14:textId="22EDC9A8" w:rsidR="00465BCF" w:rsidRPr="009C1976" w:rsidRDefault="00465BCF" w:rsidP="00E628C9">
      <w:pPr>
        <w:pStyle w:val="Bezodstpw"/>
        <w:numPr>
          <w:ilvl w:val="0"/>
          <w:numId w:val="27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rzecznictwa ze strony pracowników w sytuacjach wymagających wsparcia czy trudnych do samodzielnego rozwiązania;</w:t>
      </w:r>
    </w:p>
    <w:p w14:paraId="54BD8860" w14:textId="42C32C6E" w:rsidR="00465BCF" w:rsidRPr="009C1976" w:rsidRDefault="00465BCF" w:rsidP="00E628C9">
      <w:pPr>
        <w:pStyle w:val="Bezodstpw"/>
        <w:numPr>
          <w:ilvl w:val="0"/>
          <w:numId w:val="27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samostanowienia i autonomii w działaniach;</w:t>
      </w:r>
    </w:p>
    <w:p w14:paraId="0625A578" w14:textId="2213A856" w:rsidR="00465BCF" w:rsidRPr="009C1976" w:rsidRDefault="00465BCF" w:rsidP="00E628C9">
      <w:pPr>
        <w:pStyle w:val="Bezodstpw"/>
        <w:numPr>
          <w:ilvl w:val="0"/>
          <w:numId w:val="27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uczestnictwa w działalności samorządu mieszkańców;</w:t>
      </w:r>
    </w:p>
    <w:p w14:paraId="6D4990DB" w14:textId="0E7B175E" w:rsidR="00465BCF" w:rsidRPr="009C1976" w:rsidRDefault="00465BCF" w:rsidP="00E628C9">
      <w:pPr>
        <w:pStyle w:val="Bezodstpw"/>
        <w:numPr>
          <w:ilvl w:val="0"/>
          <w:numId w:val="27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zgłaszania kierownictwu, pracownikom i samorządowi mieszkańców możliwości usprawnienia pracy Ośrodka;</w:t>
      </w:r>
    </w:p>
    <w:p w14:paraId="3A471E77" w14:textId="1459BEE3" w:rsidR="00465BCF" w:rsidRPr="009C1976" w:rsidRDefault="00465BCF" w:rsidP="00E628C9">
      <w:pPr>
        <w:pStyle w:val="Bezodstpw"/>
        <w:numPr>
          <w:ilvl w:val="0"/>
          <w:numId w:val="27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wyrażania opinii i sugestii dotyczących funkcjonowania Ośrodka oraz społeczności mieszkańców w sposób powszechnie spełniający normy komunikowania się;</w:t>
      </w:r>
    </w:p>
    <w:p w14:paraId="55688D47" w14:textId="51FCC3A2" w:rsidR="00465BCF" w:rsidRPr="009C1976" w:rsidRDefault="00465BCF" w:rsidP="00E628C9">
      <w:pPr>
        <w:pStyle w:val="Bezodstpw"/>
        <w:numPr>
          <w:ilvl w:val="0"/>
          <w:numId w:val="27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korzystania z pomocy pracowników socjalnych, opiekunów i specjalistów z dziedziny, m.in. prawa, terapii, psychologii, pielęgniarstwa w rozwiązywaniu problemów socjalno</w:t>
      </w:r>
      <w:r w:rsidR="00E74496">
        <w:rPr>
          <w:rFonts w:ascii="Times New Roman" w:hAnsi="Times New Roman" w:cs="Times New Roman"/>
          <w:sz w:val="24"/>
          <w:szCs w:val="24"/>
        </w:rPr>
        <w:t>-</w:t>
      </w:r>
      <w:r w:rsidRPr="009C1976">
        <w:rPr>
          <w:rFonts w:ascii="Times New Roman" w:hAnsi="Times New Roman" w:cs="Times New Roman"/>
          <w:sz w:val="24"/>
          <w:szCs w:val="24"/>
        </w:rPr>
        <w:t>bytowych, rodzinnych, społecznych, zdrowotnych, zawodowych;</w:t>
      </w:r>
    </w:p>
    <w:p w14:paraId="2700B2AA" w14:textId="2D19D410" w:rsidR="00465BCF" w:rsidRPr="009C1976" w:rsidRDefault="00465BCF" w:rsidP="00E628C9">
      <w:pPr>
        <w:pStyle w:val="Bezodstpw"/>
        <w:numPr>
          <w:ilvl w:val="0"/>
          <w:numId w:val="27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do rozwoju własnych zasobów (talentów, zdolności, umiejętności) i podnoszenia własnych kompetencji społeczno-zawodowych;</w:t>
      </w:r>
    </w:p>
    <w:p w14:paraId="60D2DD60" w14:textId="0D56E284" w:rsidR="00465BCF" w:rsidRPr="009C1976" w:rsidRDefault="00465BCF" w:rsidP="00E628C9">
      <w:pPr>
        <w:pStyle w:val="Bezodstpw"/>
        <w:numPr>
          <w:ilvl w:val="0"/>
          <w:numId w:val="27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uzyskania pomocy rzeczowej</w:t>
      </w:r>
      <w:r w:rsidR="002A1812" w:rsidRPr="009C1976">
        <w:rPr>
          <w:rFonts w:ascii="Times New Roman" w:hAnsi="Times New Roman" w:cs="Times New Roman"/>
          <w:sz w:val="24"/>
          <w:szCs w:val="24"/>
        </w:rPr>
        <w:t xml:space="preserve"> oraz w postaci żywności</w:t>
      </w:r>
      <w:r w:rsidRPr="009C1976">
        <w:rPr>
          <w:rFonts w:ascii="Times New Roman" w:hAnsi="Times New Roman" w:cs="Times New Roman"/>
          <w:sz w:val="24"/>
          <w:szCs w:val="24"/>
        </w:rPr>
        <w:t>;</w:t>
      </w:r>
    </w:p>
    <w:p w14:paraId="0E26B5E2" w14:textId="573458E8" w:rsidR="00465BCF" w:rsidRPr="009C1976" w:rsidRDefault="00465BCF" w:rsidP="00E628C9">
      <w:pPr>
        <w:pStyle w:val="Bezodstpw"/>
        <w:numPr>
          <w:ilvl w:val="0"/>
          <w:numId w:val="27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 xml:space="preserve">korzystania </w:t>
      </w:r>
      <w:r w:rsidR="002F0279" w:rsidRPr="009C1976">
        <w:rPr>
          <w:rFonts w:ascii="Times New Roman" w:hAnsi="Times New Roman" w:cs="Times New Roman"/>
          <w:sz w:val="24"/>
          <w:szCs w:val="24"/>
        </w:rPr>
        <w:t>z wszystkich usług świadczonych przez Ośrodek</w:t>
      </w:r>
      <w:r w:rsidR="002A1812" w:rsidRPr="009C1976">
        <w:rPr>
          <w:rFonts w:ascii="Times New Roman" w:hAnsi="Times New Roman" w:cs="Times New Roman"/>
          <w:sz w:val="24"/>
          <w:szCs w:val="24"/>
        </w:rPr>
        <w:t>;</w:t>
      </w:r>
    </w:p>
    <w:p w14:paraId="20ACBD06" w14:textId="1C777381" w:rsidR="00465BCF" w:rsidRPr="009C1976" w:rsidRDefault="00194FD6" w:rsidP="00E628C9">
      <w:pPr>
        <w:pStyle w:val="Bezodstpw"/>
        <w:numPr>
          <w:ilvl w:val="0"/>
          <w:numId w:val="27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o</w:t>
      </w:r>
      <w:r w:rsidR="00465BCF" w:rsidRPr="009C1976">
        <w:rPr>
          <w:rFonts w:ascii="Times New Roman" w:hAnsi="Times New Roman" w:cs="Times New Roman"/>
          <w:sz w:val="24"/>
          <w:szCs w:val="24"/>
        </w:rPr>
        <w:t>trzymania opinii w sytuacji starania się o uzyskanie mieszkania z zasobów lokalowych czy opinii do innych celów wymaganych przez inne instytucje</w:t>
      </w:r>
      <w:r w:rsidRPr="009C1976">
        <w:rPr>
          <w:rFonts w:ascii="Times New Roman" w:hAnsi="Times New Roman" w:cs="Times New Roman"/>
          <w:sz w:val="24"/>
          <w:szCs w:val="24"/>
        </w:rPr>
        <w:t>;</w:t>
      </w:r>
    </w:p>
    <w:p w14:paraId="0B9D1645" w14:textId="38CC08B8" w:rsidR="00465BCF" w:rsidRPr="009C1976" w:rsidRDefault="00194FD6" w:rsidP="00E628C9">
      <w:pPr>
        <w:pStyle w:val="Bezodstpw"/>
        <w:numPr>
          <w:ilvl w:val="0"/>
          <w:numId w:val="27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z</w:t>
      </w:r>
      <w:r w:rsidR="00465BCF" w:rsidRPr="009C1976">
        <w:rPr>
          <w:rFonts w:ascii="Times New Roman" w:hAnsi="Times New Roman" w:cs="Times New Roman"/>
          <w:sz w:val="24"/>
          <w:szCs w:val="24"/>
        </w:rPr>
        <w:t xml:space="preserve">abezpieczenia rzeczy osobistych pozostawionych w Ośrodku na skutek opuszczenia </w:t>
      </w:r>
      <w:r w:rsidRPr="009C1976">
        <w:rPr>
          <w:rFonts w:ascii="Times New Roman" w:hAnsi="Times New Roman" w:cs="Times New Roman"/>
          <w:sz w:val="24"/>
          <w:szCs w:val="24"/>
        </w:rPr>
        <w:t>Ośrodka</w:t>
      </w:r>
      <w:r w:rsidR="00465BCF" w:rsidRPr="009C1976">
        <w:rPr>
          <w:rFonts w:ascii="Times New Roman" w:hAnsi="Times New Roman" w:cs="Times New Roman"/>
          <w:sz w:val="24"/>
          <w:szCs w:val="24"/>
        </w:rPr>
        <w:t xml:space="preserve"> i/lub wydarzeń losowych (szpital</w:t>
      </w:r>
      <w:r w:rsidR="00E74496">
        <w:rPr>
          <w:rFonts w:ascii="Times New Roman" w:hAnsi="Times New Roman" w:cs="Times New Roman"/>
          <w:sz w:val="24"/>
          <w:szCs w:val="24"/>
        </w:rPr>
        <w:t>,</w:t>
      </w:r>
      <w:r w:rsidR="00465BCF" w:rsidRPr="009C1976">
        <w:rPr>
          <w:rFonts w:ascii="Times New Roman" w:hAnsi="Times New Roman" w:cs="Times New Roman"/>
          <w:sz w:val="24"/>
          <w:szCs w:val="24"/>
        </w:rPr>
        <w:t xml:space="preserve"> zatrzymanie itp.)</w:t>
      </w:r>
      <w:r w:rsidRPr="009C1976">
        <w:rPr>
          <w:rFonts w:ascii="Times New Roman" w:hAnsi="Times New Roman" w:cs="Times New Roman"/>
          <w:sz w:val="24"/>
          <w:szCs w:val="24"/>
        </w:rPr>
        <w:t>;</w:t>
      </w:r>
    </w:p>
    <w:p w14:paraId="1AAB87E5" w14:textId="06774780" w:rsidR="00465BCF" w:rsidRPr="00174128" w:rsidRDefault="002A1812" w:rsidP="00D35A37">
      <w:pPr>
        <w:pStyle w:val="Bezodstpw"/>
        <w:numPr>
          <w:ilvl w:val="0"/>
          <w:numId w:val="27"/>
        </w:numPr>
        <w:spacing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4128">
        <w:rPr>
          <w:rFonts w:ascii="Times New Roman" w:hAnsi="Times New Roman" w:cs="Times New Roman"/>
          <w:sz w:val="24"/>
          <w:szCs w:val="24"/>
        </w:rPr>
        <w:t>współpracy z samorządem mieszkańców i realizacji zadań, które są przez niego wyznaczane, uczestniczenia w spotkaniach i zajęciach organizowanych przez samorząd mieszkańców.</w:t>
      </w:r>
    </w:p>
    <w:p w14:paraId="4A13C9FB" w14:textId="749907A8" w:rsidR="00465BCF" w:rsidRPr="009C1976" w:rsidRDefault="00465BCF" w:rsidP="00465BCF">
      <w:pPr>
        <w:pStyle w:val="Tekstpodstawowy"/>
        <w:jc w:val="center"/>
        <w:rPr>
          <w:b/>
          <w:bCs/>
          <w:sz w:val="24"/>
          <w:szCs w:val="24"/>
        </w:rPr>
      </w:pPr>
      <w:r w:rsidRPr="009C1976">
        <w:rPr>
          <w:b/>
          <w:bCs/>
          <w:sz w:val="24"/>
          <w:szCs w:val="24"/>
        </w:rPr>
        <w:lastRenderedPageBreak/>
        <w:t>§ 15</w:t>
      </w:r>
    </w:p>
    <w:p w14:paraId="21A002BA" w14:textId="77777777" w:rsidR="00465BCF" w:rsidRPr="009C1976" w:rsidRDefault="00465BCF" w:rsidP="00465BCF">
      <w:pPr>
        <w:pStyle w:val="Akapitzlist"/>
        <w:tabs>
          <w:tab w:val="left" w:pos="456"/>
        </w:tabs>
        <w:spacing w:line="360" w:lineRule="auto"/>
        <w:ind w:left="357"/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</w:p>
    <w:p w14:paraId="2873A33F" w14:textId="66266C2D" w:rsidR="00465BCF" w:rsidRPr="009C1976" w:rsidRDefault="00465BCF" w:rsidP="00F868F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 xml:space="preserve">Mieszkaniec Ośrodka ma w szczególności obowiązek: </w:t>
      </w:r>
    </w:p>
    <w:p w14:paraId="327ECD76" w14:textId="545D41EC" w:rsidR="00194FD6" w:rsidRPr="009C1976" w:rsidRDefault="00194FD6" w:rsidP="00E628C9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3" w:name="bookmark239"/>
      <w:bookmarkEnd w:id="53"/>
      <w:r w:rsidRPr="009C1976">
        <w:rPr>
          <w:rFonts w:ascii="Times New Roman" w:hAnsi="Times New Roman" w:cs="Times New Roman"/>
          <w:sz w:val="24"/>
          <w:szCs w:val="24"/>
        </w:rPr>
        <w:t>określić i podjąć działania zaplanowane w kontrakcie socjalnym</w:t>
      </w:r>
      <w:r w:rsidR="00E74496">
        <w:rPr>
          <w:rFonts w:ascii="Times New Roman" w:hAnsi="Times New Roman" w:cs="Times New Roman"/>
          <w:sz w:val="24"/>
          <w:szCs w:val="24"/>
        </w:rPr>
        <w:t xml:space="preserve"> </w:t>
      </w:r>
      <w:r w:rsidRPr="009C1976">
        <w:rPr>
          <w:rFonts w:ascii="Times New Roman" w:hAnsi="Times New Roman" w:cs="Times New Roman"/>
          <w:sz w:val="24"/>
          <w:szCs w:val="24"/>
        </w:rPr>
        <w:t>/</w:t>
      </w:r>
      <w:r w:rsidR="00E74496">
        <w:rPr>
          <w:rFonts w:ascii="Times New Roman" w:hAnsi="Times New Roman" w:cs="Times New Roman"/>
          <w:sz w:val="24"/>
          <w:szCs w:val="24"/>
        </w:rPr>
        <w:t xml:space="preserve"> </w:t>
      </w:r>
      <w:r w:rsidR="000D2E6F" w:rsidRPr="009C1976">
        <w:rPr>
          <w:rFonts w:ascii="Times New Roman" w:hAnsi="Times New Roman" w:cs="Times New Roman"/>
          <w:sz w:val="24"/>
          <w:szCs w:val="24"/>
        </w:rPr>
        <w:t>indywidualnym programie wychodzenia z bezdomności</w:t>
      </w:r>
      <w:r w:rsidRPr="009C1976">
        <w:rPr>
          <w:rFonts w:ascii="Times New Roman" w:hAnsi="Times New Roman" w:cs="Times New Roman"/>
          <w:sz w:val="24"/>
          <w:szCs w:val="24"/>
        </w:rPr>
        <w:t xml:space="preserve"> umożliwiające w przyszłości poprawę jakości życia i/lub samodzielność;</w:t>
      </w:r>
    </w:p>
    <w:p w14:paraId="459CE575" w14:textId="63E7823C" w:rsidR="00194FD6" w:rsidRPr="009C1976" w:rsidRDefault="00194FD6" w:rsidP="00E628C9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uczestniczyć, zgodnie z ustaleniami wynikającymi z kontraktu socjalnego</w:t>
      </w:r>
      <w:r w:rsidR="00E74496">
        <w:rPr>
          <w:rFonts w:ascii="Times New Roman" w:hAnsi="Times New Roman" w:cs="Times New Roman"/>
          <w:sz w:val="24"/>
          <w:szCs w:val="24"/>
        </w:rPr>
        <w:t xml:space="preserve"> </w:t>
      </w:r>
      <w:r w:rsidRPr="009C1976">
        <w:rPr>
          <w:rFonts w:ascii="Times New Roman" w:hAnsi="Times New Roman" w:cs="Times New Roman"/>
          <w:sz w:val="24"/>
          <w:szCs w:val="24"/>
        </w:rPr>
        <w:t>/</w:t>
      </w:r>
      <w:r w:rsidR="00E74496">
        <w:rPr>
          <w:rFonts w:ascii="Times New Roman" w:hAnsi="Times New Roman" w:cs="Times New Roman"/>
          <w:sz w:val="24"/>
          <w:szCs w:val="24"/>
        </w:rPr>
        <w:t xml:space="preserve"> </w:t>
      </w:r>
      <w:r w:rsidRPr="009C1976">
        <w:rPr>
          <w:rFonts w:ascii="Times New Roman" w:hAnsi="Times New Roman" w:cs="Times New Roman"/>
          <w:sz w:val="24"/>
          <w:szCs w:val="24"/>
        </w:rPr>
        <w:t>indywidualnego programu wychodzenia z bezdomności</w:t>
      </w:r>
      <w:r w:rsidR="00E74496">
        <w:rPr>
          <w:rFonts w:ascii="Times New Roman" w:hAnsi="Times New Roman" w:cs="Times New Roman"/>
          <w:sz w:val="24"/>
          <w:szCs w:val="24"/>
        </w:rPr>
        <w:t>,</w:t>
      </w:r>
      <w:r w:rsidRPr="009C1976">
        <w:rPr>
          <w:rFonts w:ascii="Times New Roman" w:hAnsi="Times New Roman" w:cs="Times New Roman"/>
          <w:sz w:val="24"/>
          <w:szCs w:val="24"/>
        </w:rPr>
        <w:t xml:space="preserve"> w zajęciach organizowanych na terenie Ośrodka lub poza nim mających na celu poprawę sytuacji życiowej;</w:t>
      </w:r>
    </w:p>
    <w:p w14:paraId="2F1B9F2F" w14:textId="73B14EF8" w:rsidR="00194FD6" w:rsidRPr="009C1976" w:rsidRDefault="00EC1637" w:rsidP="00E628C9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z</w:t>
      </w:r>
      <w:r w:rsidR="00194FD6" w:rsidRPr="009C1976">
        <w:rPr>
          <w:rFonts w:ascii="Times New Roman" w:hAnsi="Times New Roman" w:cs="Times New Roman"/>
          <w:sz w:val="24"/>
          <w:szCs w:val="24"/>
        </w:rPr>
        <w:t>achowywać abstynencję od alkoholu i innych środków psychoaktywnych;</w:t>
      </w:r>
    </w:p>
    <w:p w14:paraId="51B69435" w14:textId="08E4A83A" w:rsidR="00194FD6" w:rsidRPr="009C1976" w:rsidRDefault="000D2E6F" w:rsidP="00E628C9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poddać się sprawdzaniu stanu trzeźwości n</w:t>
      </w:r>
      <w:r w:rsidR="00194FD6" w:rsidRPr="009C1976">
        <w:rPr>
          <w:rFonts w:ascii="Times New Roman" w:hAnsi="Times New Roman" w:cs="Times New Roman"/>
          <w:sz w:val="24"/>
          <w:szCs w:val="24"/>
        </w:rPr>
        <w:t>a każde</w:t>
      </w:r>
      <w:r w:rsidR="00194FD6" w:rsidRPr="009C197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4FD6" w:rsidRPr="009C1976">
        <w:rPr>
          <w:rFonts w:ascii="Times New Roman" w:hAnsi="Times New Roman" w:cs="Times New Roman"/>
          <w:sz w:val="24"/>
          <w:szCs w:val="24"/>
        </w:rPr>
        <w:t>wezwanie pracownika Ośrodka</w:t>
      </w:r>
      <w:r w:rsidRPr="009C1976">
        <w:rPr>
          <w:rFonts w:ascii="Times New Roman" w:hAnsi="Times New Roman" w:cs="Times New Roman"/>
          <w:sz w:val="24"/>
          <w:szCs w:val="24"/>
        </w:rPr>
        <w:t xml:space="preserve"> </w:t>
      </w:r>
      <w:r w:rsidR="00194FD6" w:rsidRPr="009C1976">
        <w:rPr>
          <w:rFonts w:ascii="Times New Roman" w:hAnsi="Times New Roman" w:cs="Times New Roman"/>
          <w:sz w:val="24"/>
          <w:szCs w:val="24"/>
        </w:rPr>
        <w:t>(do pomiaru stanu trzeźwości służy alkomat oraz testy na obecność narkotyków)</w:t>
      </w:r>
      <w:r w:rsidRPr="009C1976">
        <w:rPr>
          <w:rFonts w:ascii="Times New Roman" w:hAnsi="Times New Roman" w:cs="Times New Roman"/>
          <w:sz w:val="24"/>
          <w:szCs w:val="24"/>
        </w:rPr>
        <w:t>;</w:t>
      </w:r>
    </w:p>
    <w:p w14:paraId="1C64EDD8" w14:textId="319EC9A0" w:rsidR="00194FD6" w:rsidRPr="009C1976" w:rsidRDefault="000D2E6F" w:rsidP="00E628C9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p</w:t>
      </w:r>
      <w:r w:rsidR="00194FD6" w:rsidRPr="009C1976">
        <w:rPr>
          <w:rFonts w:ascii="Times New Roman" w:hAnsi="Times New Roman" w:cs="Times New Roman"/>
          <w:sz w:val="24"/>
          <w:szCs w:val="24"/>
        </w:rPr>
        <w:t>rzestrzegać przepisów p</w:t>
      </w:r>
      <w:r w:rsidR="00E74496">
        <w:rPr>
          <w:rFonts w:ascii="Times New Roman" w:hAnsi="Times New Roman" w:cs="Times New Roman"/>
          <w:sz w:val="24"/>
          <w:szCs w:val="24"/>
        </w:rPr>
        <w:t>rzeciwpożarowych</w:t>
      </w:r>
      <w:r w:rsidR="00194FD6" w:rsidRPr="009C1976">
        <w:rPr>
          <w:rFonts w:ascii="Times New Roman" w:hAnsi="Times New Roman" w:cs="Times New Roman"/>
          <w:sz w:val="24"/>
          <w:szCs w:val="24"/>
        </w:rPr>
        <w:t xml:space="preserve"> i zakazu palenia wyrobów nikotynowych (papierosów i e-papierosów) na terenie budynków Ośrodka</w:t>
      </w:r>
      <w:r w:rsidRPr="009C1976">
        <w:rPr>
          <w:rFonts w:ascii="Times New Roman" w:hAnsi="Times New Roman" w:cs="Times New Roman"/>
          <w:sz w:val="24"/>
          <w:szCs w:val="24"/>
        </w:rPr>
        <w:t xml:space="preserve"> </w:t>
      </w:r>
      <w:r w:rsidR="002A1812" w:rsidRPr="009C1976">
        <w:rPr>
          <w:rFonts w:ascii="Times New Roman" w:hAnsi="Times New Roman" w:cs="Times New Roman"/>
          <w:sz w:val="24"/>
          <w:szCs w:val="24"/>
        </w:rPr>
        <w:t>–</w:t>
      </w:r>
      <w:r w:rsidRPr="009C1976">
        <w:rPr>
          <w:rFonts w:ascii="Times New Roman" w:hAnsi="Times New Roman" w:cs="Times New Roman"/>
          <w:sz w:val="24"/>
          <w:szCs w:val="24"/>
        </w:rPr>
        <w:t xml:space="preserve"> o</w:t>
      </w:r>
      <w:r w:rsidR="00194FD6" w:rsidRPr="009C1976">
        <w:rPr>
          <w:rFonts w:ascii="Times New Roman" w:hAnsi="Times New Roman" w:cs="Times New Roman"/>
          <w:sz w:val="24"/>
          <w:szCs w:val="24"/>
        </w:rPr>
        <w:t>soby palące wyroby nikotynowe mogą korzystać z miejsc do tego przeznaczonych, tj. na zewnątrz budynku</w:t>
      </w:r>
      <w:r w:rsidRPr="009C1976">
        <w:rPr>
          <w:rFonts w:ascii="Times New Roman" w:hAnsi="Times New Roman" w:cs="Times New Roman"/>
          <w:sz w:val="24"/>
          <w:szCs w:val="24"/>
        </w:rPr>
        <w:t>;</w:t>
      </w:r>
    </w:p>
    <w:p w14:paraId="670548B0" w14:textId="5D985F8C" w:rsidR="00194FD6" w:rsidRPr="009C1976" w:rsidRDefault="000D2E6F" w:rsidP="00E628C9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p</w:t>
      </w:r>
      <w:r w:rsidR="00194FD6" w:rsidRPr="009C1976">
        <w:rPr>
          <w:rFonts w:ascii="Times New Roman" w:hAnsi="Times New Roman" w:cs="Times New Roman"/>
          <w:sz w:val="24"/>
          <w:szCs w:val="24"/>
        </w:rPr>
        <w:t>rzestrzegać zasad komunikacji bez używania agresji, wulgarnych słów oraz gróźb karalnych</w:t>
      </w:r>
      <w:r w:rsidRPr="009C1976">
        <w:rPr>
          <w:rFonts w:ascii="Times New Roman" w:hAnsi="Times New Roman" w:cs="Times New Roman"/>
          <w:sz w:val="24"/>
          <w:szCs w:val="24"/>
        </w:rPr>
        <w:t>;</w:t>
      </w:r>
    </w:p>
    <w:p w14:paraId="51582579" w14:textId="33A9DF8F" w:rsidR="00194FD6" w:rsidRPr="009C1976" w:rsidRDefault="000D2E6F" w:rsidP="00E628C9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p</w:t>
      </w:r>
      <w:r w:rsidR="00194FD6" w:rsidRPr="009C1976">
        <w:rPr>
          <w:rFonts w:ascii="Times New Roman" w:hAnsi="Times New Roman" w:cs="Times New Roman"/>
          <w:sz w:val="24"/>
          <w:szCs w:val="24"/>
        </w:rPr>
        <w:t>rzestrzegać zasady utrzymywania stanu higieny osobistej na poziomie niewzbudzającym zastrzeżeń mieszkańców i pracowników Ośrodka</w:t>
      </w:r>
      <w:r w:rsidRPr="009C1976">
        <w:rPr>
          <w:rFonts w:ascii="Times New Roman" w:hAnsi="Times New Roman" w:cs="Times New Roman"/>
          <w:sz w:val="24"/>
          <w:szCs w:val="24"/>
        </w:rPr>
        <w:t>;</w:t>
      </w:r>
    </w:p>
    <w:p w14:paraId="18BF142D" w14:textId="2B446506" w:rsidR="00194FD6" w:rsidRPr="009C1976" w:rsidRDefault="000D2E6F" w:rsidP="00E628C9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t</w:t>
      </w:r>
      <w:r w:rsidR="00194FD6" w:rsidRPr="009C1976">
        <w:rPr>
          <w:rFonts w:ascii="Times New Roman" w:hAnsi="Times New Roman" w:cs="Times New Roman"/>
          <w:sz w:val="24"/>
          <w:szCs w:val="24"/>
        </w:rPr>
        <w:t xml:space="preserve">erminowo uiszczać opłaty za pobyt w Ośrodku </w:t>
      </w:r>
      <w:r w:rsidR="002A1812" w:rsidRPr="009C1976">
        <w:rPr>
          <w:rFonts w:ascii="Times New Roman" w:hAnsi="Times New Roman" w:cs="Times New Roman"/>
          <w:sz w:val="24"/>
          <w:szCs w:val="24"/>
        </w:rPr>
        <w:t xml:space="preserve">– </w:t>
      </w:r>
      <w:r w:rsidR="00194FD6" w:rsidRPr="009C1976">
        <w:rPr>
          <w:rFonts w:ascii="Times New Roman" w:hAnsi="Times New Roman" w:cs="Times New Roman"/>
          <w:sz w:val="24"/>
          <w:szCs w:val="24"/>
        </w:rPr>
        <w:t>zgodne z obowiązującymi przepisami</w:t>
      </w:r>
      <w:r w:rsidRPr="009C1976">
        <w:rPr>
          <w:rFonts w:ascii="Times New Roman" w:hAnsi="Times New Roman" w:cs="Times New Roman"/>
          <w:sz w:val="24"/>
          <w:szCs w:val="24"/>
        </w:rPr>
        <w:t>;</w:t>
      </w:r>
    </w:p>
    <w:p w14:paraId="4F27384C" w14:textId="16F24206" w:rsidR="00194FD6" w:rsidRPr="009C1976" w:rsidRDefault="000D2E6F" w:rsidP="00E628C9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w</w:t>
      </w:r>
      <w:r w:rsidR="00194FD6" w:rsidRPr="009C1976">
        <w:rPr>
          <w:rFonts w:ascii="Times New Roman" w:hAnsi="Times New Roman" w:cs="Times New Roman"/>
          <w:sz w:val="24"/>
          <w:szCs w:val="24"/>
        </w:rPr>
        <w:t>ykonywać inne polecenia pracowników Ośrodka mając</w:t>
      </w:r>
      <w:r w:rsidR="007540D8">
        <w:rPr>
          <w:rFonts w:ascii="Times New Roman" w:hAnsi="Times New Roman" w:cs="Times New Roman"/>
          <w:sz w:val="24"/>
          <w:szCs w:val="24"/>
        </w:rPr>
        <w:t>e</w:t>
      </w:r>
      <w:r w:rsidR="00194FD6" w:rsidRPr="009C1976">
        <w:rPr>
          <w:rFonts w:ascii="Times New Roman" w:hAnsi="Times New Roman" w:cs="Times New Roman"/>
          <w:sz w:val="24"/>
          <w:szCs w:val="24"/>
        </w:rPr>
        <w:t xml:space="preserve"> wpływ na poprawę warunków i funkcjonowania O</w:t>
      </w:r>
      <w:r w:rsidRPr="009C1976">
        <w:rPr>
          <w:rFonts w:ascii="Times New Roman" w:hAnsi="Times New Roman" w:cs="Times New Roman"/>
          <w:sz w:val="24"/>
          <w:szCs w:val="24"/>
        </w:rPr>
        <w:t>środka</w:t>
      </w:r>
      <w:r w:rsidR="00194FD6" w:rsidRPr="009C1976">
        <w:rPr>
          <w:rFonts w:ascii="Times New Roman" w:hAnsi="Times New Roman" w:cs="Times New Roman"/>
          <w:sz w:val="24"/>
          <w:szCs w:val="24"/>
        </w:rPr>
        <w:t>.</w:t>
      </w:r>
    </w:p>
    <w:p w14:paraId="5E955334" w14:textId="77777777" w:rsidR="00465BCF" w:rsidRPr="009C1976" w:rsidRDefault="00465BCF" w:rsidP="00465BCF">
      <w:pPr>
        <w:pStyle w:val="Tekstpodstawowy"/>
        <w:jc w:val="center"/>
        <w:rPr>
          <w:b/>
          <w:bCs/>
          <w:sz w:val="24"/>
          <w:szCs w:val="24"/>
        </w:rPr>
      </w:pPr>
      <w:bookmarkStart w:id="54" w:name="bookmark240"/>
      <w:bookmarkEnd w:id="54"/>
    </w:p>
    <w:p w14:paraId="0DFA0919" w14:textId="4B78F6FC" w:rsidR="00465BCF" w:rsidRPr="009C1976" w:rsidRDefault="00465BCF" w:rsidP="00C1767E">
      <w:pPr>
        <w:pStyle w:val="Tekstpodstawowy"/>
        <w:jc w:val="center"/>
        <w:rPr>
          <w:b/>
          <w:bCs/>
          <w:sz w:val="24"/>
          <w:szCs w:val="24"/>
        </w:rPr>
      </w:pPr>
      <w:r w:rsidRPr="009C1976">
        <w:rPr>
          <w:b/>
          <w:bCs/>
          <w:sz w:val="24"/>
          <w:szCs w:val="24"/>
        </w:rPr>
        <w:t>Rozdział 6</w:t>
      </w:r>
    </w:p>
    <w:p w14:paraId="097313EF" w14:textId="77777777" w:rsidR="00BC3608" w:rsidRPr="009C1976" w:rsidRDefault="00BC3608" w:rsidP="00BC3608">
      <w:pPr>
        <w:pStyle w:val="Tekstpodstawowy"/>
        <w:jc w:val="center"/>
        <w:rPr>
          <w:b/>
          <w:bCs/>
          <w:sz w:val="24"/>
          <w:szCs w:val="24"/>
        </w:rPr>
      </w:pPr>
      <w:r w:rsidRPr="009C1976">
        <w:rPr>
          <w:b/>
          <w:bCs/>
          <w:sz w:val="24"/>
          <w:szCs w:val="24"/>
        </w:rPr>
        <w:t>Samorząd mieszkańców</w:t>
      </w:r>
    </w:p>
    <w:p w14:paraId="1ED061F0" w14:textId="77777777" w:rsidR="00BC3608" w:rsidRPr="009C1976" w:rsidRDefault="00BC3608" w:rsidP="00BC3608">
      <w:pPr>
        <w:pStyle w:val="Tekstpodstawowy"/>
        <w:jc w:val="center"/>
        <w:rPr>
          <w:sz w:val="24"/>
          <w:szCs w:val="24"/>
        </w:rPr>
      </w:pPr>
    </w:p>
    <w:p w14:paraId="3B49EAD0" w14:textId="51A3FA17" w:rsidR="00BC3608" w:rsidRPr="009C1976" w:rsidRDefault="00BC3608" w:rsidP="00BC3608">
      <w:pPr>
        <w:pStyle w:val="Heading40"/>
        <w:keepNext/>
        <w:keepLines/>
        <w:spacing w:after="0"/>
        <w:rPr>
          <w:sz w:val="24"/>
          <w:szCs w:val="24"/>
        </w:rPr>
      </w:pPr>
      <w:bookmarkStart w:id="55" w:name="bookmark250"/>
      <w:bookmarkStart w:id="56" w:name="bookmark249"/>
      <w:bookmarkStart w:id="57" w:name="bookmark248"/>
      <w:r w:rsidRPr="009C1976">
        <w:rPr>
          <w:sz w:val="24"/>
          <w:szCs w:val="24"/>
        </w:rPr>
        <w:t>§</w:t>
      </w:r>
      <w:bookmarkEnd w:id="55"/>
      <w:bookmarkEnd w:id="56"/>
      <w:bookmarkEnd w:id="57"/>
      <w:r w:rsidRPr="009C1976">
        <w:rPr>
          <w:sz w:val="24"/>
          <w:szCs w:val="24"/>
        </w:rPr>
        <w:t xml:space="preserve"> 1</w:t>
      </w:r>
      <w:r w:rsidR="00465BCF" w:rsidRPr="009C1976">
        <w:rPr>
          <w:sz w:val="24"/>
          <w:szCs w:val="24"/>
        </w:rPr>
        <w:t>6</w:t>
      </w:r>
    </w:p>
    <w:p w14:paraId="1DC1F100" w14:textId="77777777" w:rsidR="00BC3608" w:rsidRPr="009C1976" w:rsidRDefault="00BC3608" w:rsidP="00BC3608">
      <w:pPr>
        <w:pStyle w:val="Heading40"/>
        <w:keepNext/>
        <w:keepLines/>
        <w:spacing w:after="0"/>
        <w:rPr>
          <w:sz w:val="24"/>
          <w:szCs w:val="24"/>
        </w:rPr>
      </w:pPr>
    </w:p>
    <w:p w14:paraId="035F903A" w14:textId="77777777" w:rsidR="00FB2958" w:rsidRPr="009C1976" w:rsidRDefault="00FB2958" w:rsidP="00E628C9">
      <w:pPr>
        <w:numPr>
          <w:ilvl w:val="0"/>
          <w:numId w:val="23"/>
        </w:numPr>
        <w:autoSpaceDE w:val="0"/>
        <w:spacing w:line="360" w:lineRule="auto"/>
        <w:jc w:val="both"/>
        <w:rPr>
          <w:rFonts w:ascii="Times New Roman" w:hAnsi="Times New Roman" w:cs="Times New Roman"/>
        </w:rPr>
      </w:pPr>
      <w:bookmarkStart w:id="58" w:name="bookmark252"/>
      <w:bookmarkStart w:id="59" w:name="bookmark251"/>
      <w:bookmarkEnd w:id="58"/>
      <w:bookmarkEnd w:id="59"/>
      <w:r w:rsidRPr="009C1976">
        <w:rPr>
          <w:rFonts w:ascii="Times New Roman" w:hAnsi="Times New Roman" w:cs="Times New Roman"/>
        </w:rPr>
        <w:t xml:space="preserve">Mieszkańcy mają prawo do organizowania i uczestnictwa w samorządzie mieszkańców Ośrodka, którego zadaniem jest reprezentowanie interesów mieszkańców, współdziałanie </w:t>
      </w:r>
      <w:r w:rsidRPr="009C1976">
        <w:rPr>
          <w:rFonts w:ascii="Times New Roman" w:hAnsi="Times New Roman" w:cs="Times New Roman"/>
        </w:rPr>
        <w:br/>
        <w:t>z pracownikami Ośrodka poprzez określenie i realizację potrzeb mieszkańców.</w:t>
      </w:r>
    </w:p>
    <w:p w14:paraId="042CBB85" w14:textId="07671483" w:rsidR="00FB2958" w:rsidRPr="009C1976" w:rsidRDefault="00FB2958" w:rsidP="00E628C9">
      <w:pPr>
        <w:numPr>
          <w:ilvl w:val="0"/>
          <w:numId w:val="23"/>
        </w:numPr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9C1976">
        <w:rPr>
          <w:rFonts w:ascii="Times New Roman" w:hAnsi="Times New Roman" w:cs="Times New Roman"/>
        </w:rPr>
        <w:t xml:space="preserve">Skład osobowy samorządu mieszkańców wybierany jest w drodze bezpośrednich </w:t>
      </w:r>
      <w:r w:rsidRPr="009C1976">
        <w:rPr>
          <w:rFonts w:ascii="Times New Roman" w:hAnsi="Times New Roman" w:cs="Times New Roman"/>
        </w:rPr>
        <w:lastRenderedPageBreak/>
        <w:t>wyborów przez mieszkańców Ośrodka. Z wyborów sporządzany jest protokół, a skład samorządu mieszkańców podawany jest do publicznej wiadomości.</w:t>
      </w:r>
    </w:p>
    <w:p w14:paraId="1C4A680B" w14:textId="79D0AEEC" w:rsidR="00B430A2" w:rsidRPr="00706CBF" w:rsidRDefault="004F413B" w:rsidP="00E628C9">
      <w:pPr>
        <w:numPr>
          <w:ilvl w:val="0"/>
          <w:numId w:val="23"/>
        </w:numPr>
        <w:autoSpaceDE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706CBF">
        <w:rPr>
          <w:rFonts w:ascii="Times New Roman" w:hAnsi="Times New Roman" w:cs="Times New Roman"/>
        </w:rPr>
        <w:t>Kadencja samorządu mieszkańców trwa nie dłużej niż rok, stosownie do czasu</w:t>
      </w:r>
      <w:r w:rsidR="009361D8" w:rsidRPr="00706CBF">
        <w:rPr>
          <w:rFonts w:ascii="Times New Roman" w:hAnsi="Times New Roman" w:cs="Times New Roman"/>
        </w:rPr>
        <w:t xml:space="preserve"> </w:t>
      </w:r>
      <w:r w:rsidRPr="00706CBF">
        <w:rPr>
          <w:rFonts w:ascii="Times New Roman" w:hAnsi="Times New Roman" w:cs="Times New Roman"/>
        </w:rPr>
        <w:t>pobytu jej członków</w:t>
      </w:r>
      <w:r w:rsidR="001459D2" w:rsidRPr="00706CBF">
        <w:rPr>
          <w:rFonts w:ascii="Times New Roman" w:hAnsi="Times New Roman" w:cs="Times New Roman"/>
        </w:rPr>
        <w:t xml:space="preserve"> w Ośrodku</w:t>
      </w:r>
      <w:r w:rsidR="009361D8" w:rsidRPr="00706CBF">
        <w:rPr>
          <w:rFonts w:ascii="Times New Roman" w:hAnsi="Times New Roman" w:cs="Times New Roman"/>
        </w:rPr>
        <w:t>.</w:t>
      </w:r>
    </w:p>
    <w:p w14:paraId="55D37EF5" w14:textId="77777777" w:rsidR="003E08AE" w:rsidRPr="009C1976" w:rsidRDefault="003E08AE" w:rsidP="00351C95">
      <w:pPr>
        <w:autoSpaceDE w:val="0"/>
        <w:spacing w:line="360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p w14:paraId="6D862DE8" w14:textId="1ABE26E4" w:rsidR="00B430A2" w:rsidRPr="009C1976" w:rsidRDefault="00B430A2" w:rsidP="00B430A2">
      <w:pPr>
        <w:pStyle w:val="Tekstpodstawowy"/>
        <w:jc w:val="center"/>
        <w:rPr>
          <w:sz w:val="24"/>
          <w:szCs w:val="24"/>
        </w:rPr>
      </w:pPr>
      <w:r w:rsidRPr="009C1976">
        <w:rPr>
          <w:b/>
          <w:bCs/>
          <w:sz w:val="24"/>
          <w:szCs w:val="24"/>
        </w:rPr>
        <w:t xml:space="preserve">Rozdział </w:t>
      </w:r>
      <w:r w:rsidR="000D2E6F" w:rsidRPr="009C1976">
        <w:rPr>
          <w:b/>
          <w:bCs/>
          <w:sz w:val="24"/>
          <w:szCs w:val="24"/>
        </w:rPr>
        <w:t>7</w:t>
      </w:r>
    </w:p>
    <w:p w14:paraId="4F9C1B29" w14:textId="77777777" w:rsidR="00B430A2" w:rsidRPr="009C1976" w:rsidRDefault="00B430A2" w:rsidP="00B430A2">
      <w:pPr>
        <w:pStyle w:val="Tekstpodstawowy"/>
        <w:jc w:val="center"/>
        <w:rPr>
          <w:b/>
          <w:bCs/>
          <w:sz w:val="24"/>
          <w:szCs w:val="24"/>
        </w:rPr>
      </w:pPr>
      <w:r w:rsidRPr="009C1976">
        <w:rPr>
          <w:b/>
          <w:bCs/>
          <w:sz w:val="24"/>
          <w:szCs w:val="24"/>
        </w:rPr>
        <w:t>Tryb załatwiania skarg i wniosków</w:t>
      </w:r>
    </w:p>
    <w:p w14:paraId="32CAD3BB" w14:textId="77777777" w:rsidR="00B430A2" w:rsidRPr="009C1976" w:rsidRDefault="00B430A2" w:rsidP="00B430A2">
      <w:pPr>
        <w:pStyle w:val="Tekstpodstawowy"/>
        <w:jc w:val="center"/>
        <w:rPr>
          <w:sz w:val="24"/>
          <w:szCs w:val="24"/>
        </w:rPr>
      </w:pPr>
    </w:p>
    <w:p w14:paraId="2A296CA0" w14:textId="0BE6A6D6" w:rsidR="00B430A2" w:rsidRPr="009C1976" w:rsidRDefault="00B430A2" w:rsidP="00B430A2">
      <w:pPr>
        <w:pStyle w:val="Heading40"/>
        <w:keepNext/>
        <w:keepLines/>
        <w:spacing w:after="0"/>
        <w:rPr>
          <w:sz w:val="24"/>
          <w:szCs w:val="24"/>
        </w:rPr>
      </w:pPr>
      <w:bookmarkStart w:id="60" w:name="bookmark265"/>
      <w:bookmarkStart w:id="61" w:name="bookmark264"/>
      <w:bookmarkStart w:id="62" w:name="bookmark263"/>
      <w:r w:rsidRPr="009C1976">
        <w:rPr>
          <w:sz w:val="24"/>
          <w:szCs w:val="24"/>
        </w:rPr>
        <w:t>§ 1</w:t>
      </w:r>
      <w:bookmarkEnd w:id="60"/>
      <w:bookmarkEnd w:id="61"/>
      <w:bookmarkEnd w:id="62"/>
      <w:r w:rsidR="000D2E6F" w:rsidRPr="009C1976">
        <w:rPr>
          <w:sz w:val="24"/>
          <w:szCs w:val="24"/>
        </w:rPr>
        <w:t>7</w:t>
      </w:r>
    </w:p>
    <w:p w14:paraId="1238F8BD" w14:textId="77777777" w:rsidR="00B430A2" w:rsidRPr="009C1976" w:rsidRDefault="00B430A2" w:rsidP="00B430A2">
      <w:pPr>
        <w:pStyle w:val="Heading40"/>
        <w:keepNext/>
        <w:keepLines/>
        <w:spacing w:after="0"/>
        <w:rPr>
          <w:sz w:val="24"/>
          <w:szCs w:val="24"/>
        </w:rPr>
      </w:pPr>
    </w:p>
    <w:p w14:paraId="532B99DD" w14:textId="31E64760" w:rsidR="00BC3608" w:rsidRPr="009C1976" w:rsidRDefault="00BC3608" w:rsidP="00A84928">
      <w:pPr>
        <w:pStyle w:val="Tekstpodstawowy"/>
        <w:numPr>
          <w:ilvl w:val="0"/>
          <w:numId w:val="3"/>
        </w:numPr>
        <w:tabs>
          <w:tab w:val="left" w:pos="360"/>
        </w:tabs>
        <w:ind w:left="397" w:hanging="397"/>
        <w:jc w:val="both"/>
        <w:rPr>
          <w:sz w:val="24"/>
          <w:szCs w:val="24"/>
        </w:rPr>
      </w:pPr>
      <w:bookmarkStart w:id="63" w:name="bookmark266"/>
      <w:bookmarkEnd w:id="63"/>
      <w:r w:rsidRPr="009C1976">
        <w:rPr>
          <w:sz w:val="24"/>
          <w:szCs w:val="24"/>
        </w:rPr>
        <w:t>Kierowane do Ośrodka skargi i wnioski można przekazywać pisemnie, faksem,</w:t>
      </w:r>
      <w:r w:rsidRPr="009C1976">
        <w:rPr>
          <w:sz w:val="24"/>
          <w:szCs w:val="24"/>
        </w:rPr>
        <w:br/>
        <w:t xml:space="preserve">elektronicznie, a także ustnie do protokołu w obecności pracownika </w:t>
      </w:r>
      <w:r w:rsidR="00872F94" w:rsidRPr="009C1976">
        <w:rPr>
          <w:sz w:val="24"/>
          <w:szCs w:val="24"/>
        </w:rPr>
        <w:t>Ośrodka</w:t>
      </w:r>
      <w:r w:rsidRPr="009C1976">
        <w:rPr>
          <w:sz w:val="24"/>
          <w:szCs w:val="24"/>
        </w:rPr>
        <w:t>.</w:t>
      </w:r>
    </w:p>
    <w:p w14:paraId="4ABA9D62" w14:textId="31A5B551" w:rsidR="00BC3608" w:rsidRPr="009C1976" w:rsidRDefault="00BC3608" w:rsidP="00A84928">
      <w:pPr>
        <w:pStyle w:val="Tekstpodstawowy"/>
        <w:numPr>
          <w:ilvl w:val="0"/>
          <w:numId w:val="3"/>
        </w:numPr>
        <w:tabs>
          <w:tab w:val="left" w:pos="355"/>
        </w:tabs>
        <w:ind w:left="397" w:hanging="397"/>
        <w:jc w:val="both"/>
        <w:rPr>
          <w:sz w:val="24"/>
          <w:szCs w:val="24"/>
        </w:rPr>
      </w:pPr>
      <w:r w:rsidRPr="009C1976">
        <w:rPr>
          <w:sz w:val="24"/>
          <w:szCs w:val="24"/>
        </w:rPr>
        <w:t>Pracownik przyjmujący osoby zainteresowane w ramach skarg lub wniosków sporządza</w:t>
      </w:r>
      <w:r w:rsidRPr="009C1976">
        <w:rPr>
          <w:sz w:val="24"/>
          <w:szCs w:val="24"/>
        </w:rPr>
        <w:br/>
        <w:t xml:space="preserve">protokół przyjęcia skargi, wniosku, </w:t>
      </w:r>
      <w:r w:rsidR="00872F94" w:rsidRPr="009C1976">
        <w:rPr>
          <w:sz w:val="24"/>
          <w:szCs w:val="24"/>
        </w:rPr>
        <w:t>interwencji</w:t>
      </w:r>
      <w:r w:rsidRPr="009C1976">
        <w:rPr>
          <w:sz w:val="24"/>
          <w:szCs w:val="24"/>
        </w:rPr>
        <w:t>.</w:t>
      </w:r>
    </w:p>
    <w:p w14:paraId="74349A3B" w14:textId="77777777" w:rsidR="00BC3608" w:rsidRPr="009C1976" w:rsidRDefault="00BC3608" w:rsidP="00A84928">
      <w:pPr>
        <w:pStyle w:val="Tekstpodstawowy"/>
        <w:numPr>
          <w:ilvl w:val="0"/>
          <w:numId w:val="3"/>
        </w:numPr>
        <w:tabs>
          <w:tab w:val="left" w:pos="365"/>
        </w:tabs>
        <w:ind w:left="397" w:hanging="397"/>
        <w:jc w:val="both"/>
        <w:rPr>
          <w:sz w:val="24"/>
          <w:szCs w:val="24"/>
        </w:rPr>
      </w:pPr>
      <w:bookmarkStart w:id="64" w:name="_Hlk78963775"/>
      <w:r w:rsidRPr="009C1976">
        <w:rPr>
          <w:sz w:val="24"/>
          <w:szCs w:val="24"/>
        </w:rPr>
        <w:t xml:space="preserve">Skarga lub wniosek powinny zawierać: imię, nazwisko, nazwę organizacji bądź instytucji </w:t>
      </w:r>
      <w:r w:rsidRPr="009C1976">
        <w:rPr>
          <w:sz w:val="24"/>
          <w:szCs w:val="24"/>
        </w:rPr>
        <w:br/>
        <w:t>oraz adres wnoszącego.</w:t>
      </w:r>
    </w:p>
    <w:bookmarkEnd w:id="64"/>
    <w:p w14:paraId="210DBD46" w14:textId="7A2B89DA" w:rsidR="00BC3608" w:rsidRPr="009C1976" w:rsidRDefault="00BC3608" w:rsidP="00A84928">
      <w:pPr>
        <w:pStyle w:val="Tekstpodstawowy"/>
        <w:numPr>
          <w:ilvl w:val="0"/>
          <w:numId w:val="3"/>
        </w:numPr>
        <w:tabs>
          <w:tab w:val="left" w:pos="365"/>
        </w:tabs>
        <w:ind w:left="397" w:hanging="397"/>
        <w:jc w:val="both"/>
        <w:rPr>
          <w:sz w:val="24"/>
          <w:szCs w:val="24"/>
        </w:rPr>
      </w:pPr>
      <w:r w:rsidRPr="009C1976">
        <w:rPr>
          <w:sz w:val="24"/>
          <w:szCs w:val="24"/>
        </w:rPr>
        <w:t>Na żądanie wnoszącego skargę</w:t>
      </w:r>
      <w:r w:rsidR="00351C95" w:rsidRPr="009C1976">
        <w:rPr>
          <w:sz w:val="24"/>
          <w:szCs w:val="24"/>
        </w:rPr>
        <w:t xml:space="preserve"> lub </w:t>
      </w:r>
      <w:r w:rsidRPr="009C1976">
        <w:rPr>
          <w:sz w:val="24"/>
          <w:szCs w:val="24"/>
        </w:rPr>
        <w:t>wniosek osoba sporządzająca protokół pisemnie</w:t>
      </w:r>
      <w:r w:rsidRPr="009C1976">
        <w:rPr>
          <w:sz w:val="24"/>
          <w:szCs w:val="24"/>
        </w:rPr>
        <w:br/>
        <w:t>potwierdza złożenie skargi</w:t>
      </w:r>
      <w:r w:rsidR="00351C95" w:rsidRPr="009C1976">
        <w:rPr>
          <w:sz w:val="24"/>
          <w:szCs w:val="24"/>
        </w:rPr>
        <w:t xml:space="preserve"> lub </w:t>
      </w:r>
      <w:r w:rsidRPr="009C1976">
        <w:rPr>
          <w:sz w:val="24"/>
          <w:szCs w:val="24"/>
        </w:rPr>
        <w:t>wniosku wydaje kserokopię protokołu.</w:t>
      </w:r>
    </w:p>
    <w:p w14:paraId="3D1E74F7" w14:textId="66DBA82F" w:rsidR="00872F94" w:rsidRPr="009C1976" w:rsidRDefault="00BC3608" w:rsidP="00A84928">
      <w:pPr>
        <w:pStyle w:val="Tekstpodstawowy"/>
        <w:numPr>
          <w:ilvl w:val="0"/>
          <w:numId w:val="3"/>
        </w:numPr>
        <w:tabs>
          <w:tab w:val="left" w:pos="375"/>
        </w:tabs>
        <w:ind w:left="397" w:hanging="397"/>
        <w:jc w:val="both"/>
        <w:rPr>
          <w:sz w:val="24"/>
          <w:szCs w:val="24"/>
        </w:rPr>
      </w:pPr>
      <w:r w:rsidRPr="009C1976">
        <w:rPr>
          <w:sz w:val="24"/>
          <w:szCs w:val="24"/>
        </w:rPr>
        <w:t xml:space="preserve">Informacja o dniach i godzinach przyjęć w sprawach skarg i wniosków </w:t>
      </w:r>
      <w:r w:rsidR="00872F94" w:rsidRPr="009C1976">
        <w:rPr>
          <w:sz w:val="24"/>
          <w:szCs w:val="24"/>
        </w:rPr>
        <w:t>umieszcza się w</w:t>
      </w:r>
      <w:r w:rsidR="007540D8">
        <w:rPr>
          <w:sz w:val="24"/>
          <w:szCs w:val="24"/>
        </w:rPr>
        <w:t> </w:t>
      </w:r>
      <w:r w:rsidR="00872F94" w:rsidRPr="009C1976">
        <w:rPr>
          <w:sz w:val="24"/>
          <w:szCs w:val="24"/>
        </w:rPr>
        <w:t>widocznym i ogólnodostępnym miejscu w budynku Ośrodka</w:t>
      </w:r>
      <w:r w:rsidRPr="009C1976">
        <w:rPr>
          <w:sz w:val="24"/>
          <w:szCs w:val="24"/>
        </w:rPr>
        <w:t>.</w:t>
      </w:r>
    </w:p>
    <w:p w14:paraId="03C5B4A4" w14:textId="469D99D8" w:rsidR="00BC3608" w:rsidRPr="009C1976" w:rsidRDefault="00872F94" w:rsidP="00A84928">
      <w:pPr>
        <w:pStyle w:val="Tekstpodstawowy"/>
        <w:numPr>
          <w:ilvl w:val="0"/>
          <w:numId w:val="3"/>
        </w:numPr>
        <w:tabs>
          <w:tab w:val="left" w:pos="375"/>
        </w:tabs>
        <w:ind w:left="397" w:hanging="397"/>
        <w:jc w:val="both"/>
        <w:rPr>
          <w:sz w:val="24"/>
          <w:szCs w:val="24"/>
        </w:rPr>
      </w:pPr>
      <w:r w:rsidRPr="009C1976">
        <w:rPr>
          <w:sz w:val="24"/>
          <w:szCs w:val="24"/>
        </w:rPr>
        <w:t>Ośrodek</w:t>
      </w:r>
      <w:r w:rsidR="00BC3608" w:rsidRPr="009C1976">
        <w:rPr>
          <w:sz w:val="24"/>
          <w:szCs w:val="24"/>
        </w:rPr>
        <w:t xml:space="preserve"> zobowiązany jest do przestrzegania terminów załatwiania skarg i wniosków,</w:t>
      </w:r>
      <w:r w:rsidR="00BC3608" w:rsidRPr="009C1976">
        <w:rPr>
          <w:sz w:val="24"/>
          <w:szCs w:val="24"/>
        </w:rPr>
        <w:br/>
        <w:t>wynikających z Kodeksu postępowania administracyjnego i innych przepisów regulujących sposób ich załatwiania.</w:t>
      </w:r>
    </w:p>
    <w:p w14:paraId="52AFA61C" w14:textId="05B7156E" w:rsidR="00BC3608" w:rsidRPr="009C1976" w:rsidRDefault="00872F94" w:rsidP="00A84928">
      <w:pPr>
        <w:pStyle w:val="Tekstpodstawowy"/>
        <w:numPr>
          <w:ilvl w:val="0"/>
          <w:numId w:val="3"/>
        </w:numPr>
        <w:tabs>
          <w:tab w:val="left" w:pos="375"/>
        </w:tabs>
        <w:jc w:val="both"/>
        <w:rPr>
          <w:sz w:val="24"/>
          <w:szCs w:val="24"/>
        </w:rPr>
      </w:pPr>
      <w:r w:rsidRPr="009C1976">
        <w:rPr>
          <w:sz w:val="24"/>
          <w:szCs w:val="24"/>
        </w:rPr>
        <w:t>Ośrodek</w:t>
      </w:r>
      <w:r w:rsidR="00BC3608" w:rsidRPr="009C1976">
        <w:rPr>
          <w:sz w:val="24"/>
          <w:szCs w:val="24"/>
        </w:rPr>
        <w:t xml:space="preserve"> zobowiązany jest do prowadzenia rejestru skarg</w:t>
      </w:r>
      <w:r w:rsidR="00351C95" w:rsidRPr="009C1976">
        <w:rPr>
          <w:sz w:val="24"/>
          <w:szCs w:val="24"/>
        </w:rPr>
        <w:t xml:space="preserve"> i</w:t>
      </w:r>
      <w:r w:rsidR="00BC3608" w:rsidRPr="009C1976">
        <w:rPr>
          <w:sz w:val="24"/>
          <w:szCs w:val="24"/>
        </w:rPr>
        <w:t xml:space="preserve"> wniosków.</w:t>
      </w:r>
    </w:p>
    <w:p w14:paraId="0C08A02E" w14:textId="77777777" w:rsidR="00B04F21" w:rsidRPr="009C1976" w:rsidRDefault="00B04F21" w:rsidP="00B430A2">
      <w:pPr>
        <w:pStyle w:val="Tekstpodstawowy"/>
        <w:tabs>
          <w:tab w:val="left" w:pos="375"/>
        </w:tabs>
        <w:jc w:val="both"/>
        <w:rPr>
          <w:sz w:val="24"/>
          <w:szCs w:val="24"/>
        </w:rPr>
      </w:pPr>
      <w:bookmarkStart w:id="65" w:name="bookmark267"/>
      <w:bookmarkStart w:id="66" w:name="bookmark268"/>
      <w:bookmarkStart w:id="67" w:name="bookmark269"/>
      <w:bookmarkStart w:id="68" w:name="bookmark270"/>
      <w:bookmarkStart w:id="69" w:name="bookmark271"/>
      <w:bookmarkEnd w:id="65"/>
      <w:bookmarkEnd w:id="66"/>
      <w:bookmarkEnd w:id="67"/>
      <w:bookmarkEnd w:id="68"/>
      <w:bookmarkEnd w:id="69"/>
    </w:p>
    <w:p w14:paraId="41F5B2B8" w14:textId="2A9B2773" w:rsidR="00B430A2" w:rsidRPr="009C1976" w:rsidRDefault="00B430A2" w:rsidP="00B430A2">
      <w:pPr>
        <w:pStyle w:val="Tekstpodstawowy"/>
        <w:jc w:val="center"/>
        <w:rPr>
          <w:b/>
          <w:bCs/>
          <w:sz w:val="24"/>
          <w:szCs w:val="24"/>
        </w:rPr>
      </w:pPr>
      <w:r w:rsidRPr="009C1976">
        <w:rPr>
          <w:b/>
          <w:bCs/>
          <w:sz w:val="24"/>
          <w:szCs w:val="24"/>
        </w:rPr>
        <w:t xml:space="preserve">Rozdział </w:t>
      </w:r>
      <w:r w:rsidR="000D2E6F" w:rsidRPr="009C1976">
        <w:rPr>
          <w:b/>
          <w:bCs/>
          <w:sz w:val="24"/>
          <w:szCs w:val="24"/>
        </w:rPr>
        <w:t>8</w:t>
      </w:r>
    </w:p>
    <w:p w14:paraId="09D6048E" w14:textId="23AF8A04" w:rsidR="00B430A2" w:rsidRPr="009C1976" w:rsidRDefault="00B430A2" w:rsidP="00B430A2">
      <w:pPr>
        <w:pStyle w:val="Tekstpodstawowy"/>
        <w:jc w:val="center"/>
        <w:rPr>
          <w:b/>
          <w:bCs/>
          <w:sz w:val="24"/>
          <w:szCs w:val="24"/>
        </w:rPr>
      </w:pPr>
      <w:r w:rsidRPr="009C1976">
        <w:rPr>
          <w:b/>
          <w:bCs/>
          <w:sz w:val="24"/>
          <w:szCs w:val="24"/>
        </w:rPr>
        <w:t>Zasady</w:t>
      </w:r>
      <w:r w:rsidR="008F1DC1" w:rsidRPr="009C1976">
        <w:rPr>
          <w:b/>
          <w:bCs/>
          <w:sz w:val="24"/>
          <w:szCs w:val="24"/>
        </w:rPr>
        <w:t xml:space="preserve"> aprobaty i</w:t>
      </w:r>
      <w:r w:rsidRPr="009C1976">
        <w:rPr>
          <w:b/>
          <w:bCs/>
          <w:sz w:val="24"/>
          <w:szCs w:val="24"/>
        </w:rPr>
        <w:t xml:space="preserve"> podpisywania pism</w:t>
      </w:r>
    </w:p>
    <w:p w14:paraId="7279688A" w14:textId="77777777" w:rsidR="00B430A2" w:rsidRPr="009C1976" w:rsidRDefault="00B430A2" w:rsidP="00B430A2">
      <w:pPr>
        <w:pStyle w:val="Tekstpodstawowy"/>
        <w:jc w:val="center"/>
        <w:rPr>
          <w:sz w:val="24"/>
          <w:szCs w:val="24"/>
        </w:rPr>
      </w:pPr>
    </w:p>
    <w:p w14:paraId="36AC75BD" w14:textId="1D453A1A" w:rsidR="00B430A2" w:rsidRPr="009C1976" w:rsidRDefault="00B430A2" w:rsidP="00B430A2">
      <w:pPr>
        <w:pStyle w:val="Heading40"/>
        <w:keepNext/>
        <w:keepLines/>
        <w:spacing w:after="0"/>
        <w:rPr>
          <w:sz w:val="24"/>
          <w:szCs w:val="24"/>
        </w:rPr>
      </w:pPr>
      <w:bookmarkStart w:id="70" w:name="bookmark274"/>
      <w:bookmarkStart w:id="71" w:name="bookmark273"/>
      <w:bookmarkStart w:id="72" w:name="bookmark272"/>
      <w:r w:rsidRPr="009C1976">
        <w:rPr>
          <w:sz w:val="24"/>
          <w:szCs w:val="24"/>
        </w:rPr>
        <w:t xml:space="preserve">§ </w:t>
      </w:r>
      <w:bookmarkEnd w:id="70"/>
      <w:bookmarkEnd w:id="71"/>
      <w:bookmarkEnd w:id="72"/>
      <w:r w:rsidRPr="009C1976">
        <w:rPr>
          <w:sz w:val="24"/>
          <w:szCs w:val="24"/>
        </w:rPr>
        <w:t>1</w:t>
      </w:r>
      <w:r w:rsidR="000D2E6F" w:rsidRPr="009C1976">
        <w:rPr>
          <w:sz w:val="24"/>
          <w:szCs w:val="24"/>
        </w:rPr>
        <w:t>8</w:t>
      </w:r>
    </w:p>
    <w:p w14:paraId="112D9407" w14:textId="77777777" w:rsidR="00B430A2" w:rsidRPr="009C1976" w:rsidRDefault="00B430A2" w:rsidP="004927E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B0FF6A" w14:textId="2619099B" w:rsidR="00872F94" w:rsidRPr="009C1976" w:rsidRDefault="00872F94" w:rsidP="00E628C9">
      <w:pPr>
        <w:pStyle w:val="Bezodstpw"/>
        <w:numPr>
          <w:ilvl w:val="0"/>
          <w:numId w:val="2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73" w:name="bookmark275"/>
      <w:bookmarkEnd w:id="73"/>
      <w:r w:rsidRPr="009C1976">
        <w:rPr>
          <w:rFonts w:ascii="Times New Roman" w:hAnsi="Times New Roman" w:cs="Times New Roman"/>
          <w:sz w:val="24"/>
          <w:szCs w:val="24"/>
        </w:rPr>
        <w:t>Prawo do podpisywania pism posiada w pełnym zakresie kierownik Ośrodka.</w:t>
      </w:r>
    </w:p>
    <w:p w14:paraId="219FDB26" w14:textId="5BD53EA4" w:rsidR="00872F94" w:rsidRPr="009C1976" w:rsidRDefault="00872F94" w:rsidP="00E628C9">
      <w:pPr>
        <w:pStyle w:val="Bezodstpw"/>
        <w:numPr>
          <w:ilvl w:val="0"/>
          <w:numId w:val="2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Wstępnej aprobaty pism dokonywać mogą pracownicy upoważnieni przez kierownika Ośrodka.</w:t>
      </w:r>
    </w:p>
    <w:p w14:paraId="73E44B3D" w14:textId="01675DDF" w:rsidR="002A1812" w:rsidRPr="009C1976" w:rsidRDefault="00872F94" w:rsidP="00E628C9">
      <w:pPr>
        <w:pStyle w:val="Bezodstpw"/>
        <w:numPr>
          <w:ilvl w:val="0"/>
          <w:numId w:val="2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lastRenderedPageBreak/>
        <w:t xml:space="preserve">W przypadku nieobecności kierownika prawo do podpisywania </w:t>
      </w:r>
      <w:r w:rsidR="004927E6" w:rsidRPr="009C1976">
        <w:rPr>
          <w:rFonts w:ascii="Times New Roman" w:hAnsi="Times New Roman" w:cs="Times New Roman"/>
          <w:sz w:val="24"/>
          <w:szCs w:val="24"/>
        </w:rPr>
        <w:t>pism posiada upoważniony przez niego zastępca kierownika lub główny specjalista ds. organizacyjno-merytorycznych.</w:t>
      </w:r>
      <w:bookmarkStart w:id="74" w:name="bookmark276"/>
      <w:bookmarkStart w:id="75" w:name="bookmark277"/>
      <w:bookmarkStart w:id="76" w:name="bookmark278"/>
      <w:bookmarkEnd w:id="74"/>
      <w:bookmarkEnd w:id="75"/>
      <w:bookmarkEnd w:id="76"/>
    </w:p>
    <w:p w14:paraId="391064A3" w14:textId="77777777" w:rsidR="002A1812" w:rsidRPr="009C1976" w:rsidRDefault="002A1812" w:rsidP="00B04F21">
      <w:pPr>
        <w:pStyle w:val="Tekstpodstawowy"/>
        <w:tabs>
          <w:tab w:val="left" w:pos="355"/>
        </w:tabs>
        <w:ind w:left="397"/>
        <w:jc w:val="both"/>
        <w:rPr>
          <w:sz w:val="24"/>
          <w:szCs w:val="24"/>
        </w:rPr>
      </w:pPr>
    </w:p>
    <w:p w14:paraId="2BA551E8" w14:textId="4090126B" w:rsidR="00B430A2" w:rsidRPr="009C1976" w:rsidRDefault="00B430A2" w:rsidP="00B430A2">
      <w:pPr>
        <w:pStyle w:val="Tekstpodstawowy"/>
        <w:jc w:val="center"/>
        <w:rPr>
          <w:sz w:val="24"/>
          <w:szCs w:val="24"/>
        </w:rPr>
      </w:pPr>
      <w:r w:rsidRPr="009C1976">
        <w:rPr>
          <w:b/>
          <w:bCs/>
          <w:sz w:val="24"/>
          <w:szCs w:val="24"/>
        </w:rPr>
        <w:t xml:space="preserve">Rozdział </w:t>
      </w:r>
      <w:r w:rsidR="000D2E6F" w:rsidRPr="009C1976">
        <w:rPr>
          <w:b/>
          <w:bCs/>
          <w:sz w:val="24"/>
          <w:szCs w:val="24"/>
        </w:rPr>
        <w:t>9</w:t>
      </w:r>
    </w:p>
    <w:p w14:paraId="00440129" w14:textId="77777777" w:rsidR="00B430A2" w:rsidRPr="009C1976" w:rsidRDefault="00B430A2" w:rsidP="00B430A2">
      <w:pPr>
        <w:pStyle w:val="Tekstpodstawowy"/>
        <w:jc w:val="center"/>
        <w:rPr>
          <w:b/>
          <w:bCs/>
          <w:sz w:val="24"/>
          <w:szCs w:val="24"/>
        </w:rPr>
      </w:pPr>
      <w:r w:rsidRPr="009C1976">
        <w:rPr>
          <w:b/>
          <w:bCs/>
          <w:sz w:val="24"/>
          <w:szCs w:val="24"/>
        </w:rPr>
        <w:t xml:space="preserve">Wewnętrzne akty prawne </w:t>
      </w:r>
      <w:r w:rsidR="00C54B81" w:rsidRPr="009C1976">
        <w:rPr>
          <w:b/>
          <w:bCs/>
          <w:sz w:val="24"/>
          <w:szCs w:val="24"/>
        </w:rPr>
        <w:t>Ośrodka</w:t>
      </w:r>
    </w:p>
    <w:p w14:paraId="4BED2722" w14:textId="77777777" w:rsidR="00B430A2" w:rsidRPr="009C1976" w:rsidRDefault="00B430A2" w:rsidP="00B430A2">
      <w:pPr>
        <w:pStyle w:val="Tekstpodstawowy"/>
        <w:jc w:val="center"/>
        <w:rPr>
          <w:sz w:val="24"/>
          <w:szCs w:val="24"/>
        </w:rPr>
      </w:pPr>
    </w:p>
    <w:p w14:paraId="640327C1" w14:textId="721F6A3C" w:rsidR="00B430A2" w:rsidRPr="009C1976" w:rsidRDefault="00B430A2" w:rsidP="00B430A2">
      <w:pPr>
        <w:pStyle w:val="Heading40"/>
        <w:keepNext/>
        <w:keepLines/>
        <w:spacing w:after="0"/>
        <w:rPr>
          <w:sz w:val="24"/>
          <w:szCs w:val="24"/>
        </w:rPr>
      </w:pPr>
      <w:bookmarkStart w:id="77" w:name="bookmark281"/>
      <w:bookmarkStart w:id="78" w:name="bookmark280"/>
      <w:bookmarkStart w:id="79" w:name="bookmark279"/>
      <w:r w:rsidRPr="009C1976">
        <w:rPr>
          <w:sz w:val="24"/>
          <w:szCs w:val="24"/>
        </w:rPr>
        <w:t>§</w:t>
      </w:r>
      <w:bookmarkEnd w:id="77"/>
      <w:bookmarkEnd w:id="78"/>
      <w:bookmarkEnd w:id="79"/>
      <w:r w:rsidRPr="009C1976">
        <w:rPr>
          <w:sz w:val="24"/>
          <w:szCs w:val="24"/>
        </w:rPr>
        <w:t xml:space="preserve"> 1</w:t>
      </w:r>
      <w:r w:rsidR="000D2E6F" w:rsidRPr="009C1976">
        <w:rPr>
          <w:sz w:val="24"/>
          <w:szCs w:val="24"/>
        </w:rPr>
        <w:t>9</w:t>
      </w:r>
    </w:p>
    <w:p w14:paraId="68190E9F" w14:textId="77777777" w:rsidR="00B430A2" w:rsidRPr="009C1976" w:rsidRDefault="00B430A2" w:rsidP="00B430A2">
      <w:pPr>
        <w:pStyle w:val="Heading40"/>
        <w:keepNext/>
        <w:keepLines/>
        <w:spacing w:after="0"/>
        <w:rPr>
          <w:sz w:val="24"/>
          <w:szCs w:val="24"/>
        </w:rPr>
      </w:pPr>
    </w:p>
    <w:p w14:paraId="2452DF1A" w14:textId="77777777" w:rsidR="00B430A2" w:rsidRPr="009C1976" w:rsidRDefault="00B430A2" w:rsidP="00B430A2">
      <w:pPr>
        <w:pStyle w:val="Tekstpodstawowy"/>
        <w:jc w:val="both"/>
        <w:rPr>
          <w:sz w:val="24"/>
          <w:szCs w:val="24"/>
        </w:rPr>
      </w:pPr>
      <w:r w:rsidRPr="009C1976">
        <w:rPr>
          <w:sz w:val="24"/>
          <w:szCs w:val="24"/>
        </w:rPr>
        <w:t xml:space="preserve">W celu realizacji zadań </w:t>
      </w:r>
      <w:r w:rsidR="00B04F21" w:rsidRPr="009C1976">
        <w:rPr>
          <w:sz w:val="24"/>
          <w:szCs w:val="24"/>
        </w:rPr>
        <w:t>Ośrodka kierownik</w:t>
      </w:r>
      <w:r w:rsidRPr="009C1976">
        <w:rPr>
          <w:sz w:val="24"/>
          <w:szCs w:val="24"/>
        </w:rPr>
        <w:t xml:space="preserve"> jest upoważniony do wydawania wewnętrznych aktów prawnych w formie zarządzeń, regulaminów i instrukcji.</w:t>
      </w:r>
    </w:p>
    <w:p w14:paraId="1A45AD28" w14:textId="77777777" w:rsidR="00B430A2" w:rsidRPr="009C1976" w:rsidRDefault="00B430A2" w:rsidP="00B430A2">
      <w:pPr>
        <w:pStyle w:val="Tekstpodstawowy"/>
        <w:jc w:val="both"/>
        <w:rPr>
          <w:sz w:val="24"/>
          <w:szCs w:val="24"/>
        </w:rPr>
      </w:pPr>
    </w:p>
    <w:p w14:paraId="7E10A0A8" w14:textId="3A3B780F" w:rsidR="00B430A2" w:rsidRPr="009C1976" w:rsidRDefault="00B430A2" w:rsidP="00B430A2">
      <w:pPr>
        <w:pStyle w:val="Tekstpodstawowy"/>
        <w:jc w:val="center"/>
        <w:rPr>
          <w:sz w:val="24"/>
          <w:szCs w:val="24"/>
        </w:rPr>
      </w:pPr>
      <w:r w:rsidRPr="009C1976">
        <w:rPr>
          <w:b/>
          <w:bCs/>
          <w:sz w:val="24"/>
          <w:szCs w:val="24"/>
        </w:rPr>
        <w:t xml:space="preserve">Rozdział </w:t>
      </w:r>
      <w:r w:rsidR="000D2E6F" w:rsidRPr="009C1976">
        <w:rPr>
          <w:b/>
          <w:bCs/>
          <w:sz w:val="24"/>
          <w:szCs w:val="24"/>
        </w:rPr>
        <w:t>10</w:t>
      </w:r>
    </w:p>
    <w:p w14:paraId="5EF05806" w14:textId="77777777" w:rsidR="00B430A2" w:rsidRPr="009C1976" w:rsidRDefault="00B430A2" w:rsidP="00B430A2">
      <w:pPr>
        <w:pStyle w:val="Tekstpodstawowy"/>
        <w:jc w:val="center"/>
        <w:rPr>
          <w:b/>
          <w:bCs/>
          <w:sz w:val="24"/>
          <w:szCs w:val="24"/>
        </w:rPr>
      </w:pPr>
      <w:r w:rsidRPr="009C1976">
        <w:rPr>
          <w:b/>
          <w:bCs/>
          <w:sz w:val="24"/>
          <w:szCs w:val="24"/>
        </w:rPr>
        <w:t>Kontrola wewnętrzna</w:t>
      </w:r>
    </w:p>
    <w:p w14:paraId="456DB5EC" w14:textId="77777777" w:rsidR="00B04F21" w:rsidRPr="009C1976" w:rsidRDefault="00B04F21" w:rsidP="00B430A2">
      <w:pPr>
        <w:pStyle w:val="Tekstpodstawowy"/>
        <w:jc w:val="center"/>
        <w:rPr>
          <w:b/>
          <w:bCs/>
          <w:sz w:val="24"/>
          <w:szCs w:val="24"/>
        </w:rPr>
      </w:pPr>
    </w:p>
    <w:p w14:paraId="1CE8ED1D" w14:textId="52E71455" w:rsidR="00B430A2" w:rsidRPr="009C1976" w:rsidRDefault="00B430A2" w:rsidP="00B430A2">
      <w:pPr>
        <w:pStyle w:val="Heading40"/>
        <w:keepNext/>
        <w:keepLines/>
        <w:spacing w:after="0"/>
        <w:rPr>
          <w:sz w:val="24"/>
          <w:szCs w:val="24"/>
        </w:rPr>
      </w:pPr>
      <w:bookmarkStart w:id="80" w:name="bookmark284"/>
      <w:bookmarkStart w:id="81" w:name="bookmark283"/>
      <w:bookmarkStart w:id="82" w:name="bookmark282"/>
      <w:r w:rsidRPr="009C1976">
        <w:rPr>
          <w:sz w:val="24"/>
          <w:szCs w:val="24"/>
        </w:rPr>
        <w:t>§</w:t>
      </w:r>
      <w:bookmarkEnd w:id="80"/>
      <w:bookmarkEnd w:id="81"/>
      <w:bookmarkEnd w:id="82"/>
      <w:r w:rsidRPr="009C1976">
        <w:rPr>
          <w:sz w:val="24"/>
          <w:szCs w:val="24"/>
        </w:rPr>
        <w:t xml:space="preserve"> </w:t>
      </w:r>
      <w:r w:rsidR="000D2E6F" w:rsidRPr="009C1976">
        <w:rPr>
          <w:sz w:val="24"/>
          <w:szCs w:val="24"/>
        </w:rPr>
        <w:t>20</w:t>
      </w:r>
    </w:p>
    <w:p w14:paraId="2EDD24DD" w14:textId="77777777" w:rsidR="00B430A2" w:rsidRPr="009C1976" w:rsidRDefault="00B430A2" w:rsidP="00B430A2">
      <w:pPr>
        <w:pStyle w:val="Heading40"/>
        <w:keepNext/>
        <w:keepLines/>
        <w:spacing w:after="0"/>
        <w:rPr>
          <w:sz w:val="24"/>
          <w:szCs w:val="24"/>
        </w:rPr>
      </w:pPr>
    </w:p>
    <w:p w14:paraId="74DBF604" w14:textId="77777777" w:rsidR="00B430A2" w:rsidRPr="009C1976" w:rsidRDefault="00B04F21" w:rsidP="00A84928">
      <w:pPr>
        <w:pStyle w:val="Bezodstpw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83" w:name="bookmark285"/>
      <w:bookmarkEnd w:id="83"/>
      <w:r w:rsidRPr="009C1976">
        <w:rPr>
          <w:rFonts w:ascii="Times New Roman" w:hAnsi="Times New Roman" w:cs="Times New Roman"/>
          <w:sz w:val="24"/>
          <w:szCs w:val="24"/>
        </w:rPr>
        <w:t>Ośrodek</w:t>
      </w:r>
      <w:r w:rsidR="00B430A2" w:rsidRPr="009C1976">
        <w:rPr>
          <w:rFonts w:ascii="Times New Roman" w:hAnsi="Times New Roman" w:cs="Times New Roman"/>
          <w:sz w:val="24"/>
          <w:szCs w:val="24"/>
        </w:rPr>
        <w:t xml:space="preserve"> prowadzi kontrolę wewnętrzną na podstawie opracowanego harmonogramu kontroli.</w:t>
      </w:r>
    </w:p>
    <w:p w14:paraId="60CE7951" w14:textId="0603F000" w:rsidR="000D2E6F" w:rsidRPr="009C1976" w:rsidRDefault="00B04F21" w:rsidP="00A84928">
      <w:pPr>
        <w:pStyle w:val="Bezodstpw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84" w:name="bookmark286"/>
      <w:bookmarkEnd w:id="84"/>
      <w:r w:rsidRPr="009C1976">
        <w:rPr>
          <w:rFonts w:ascii="Times New Roman" w:hAnsi="Times New Roman" w:cs="Times New Roman"/>
          <w:sz w:val="24"/>
          <w:szCs w:val="24"/>
        </w:rPr>
        <w:t>Ośrodek</w:t>
      </w:r>
      <w:r w:rsidR="00B430A2" w:rsidRPr="009C1976">
        <w:rPr>
          <w:rFonts w:ascii="Times New Roman" w:hAnsi="Times New Roman" w:cs="Times New Roman"/>
          <w:sz w:val="24"/>
          <w:szCs w:val="24"/>
        </w:rPr>
        <w:t xml:space="preserve"> prowadzi ewidencję przeprowadzonych kontroli zewnętrznych.</w:t>
      </w:r>
    </w:p>
    <w:p w14:paraId="42EB6F3C" w14:textId="3A439EDF" w:rsidR="000D2E6F" w:rsidRPr="009C1976" w:rsidRDefault="000D2E6F" w:rsidP="00F868FA">
      <w:pPr>
        <w:pStyle w:val="Bezodstpw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85" w:name="bookmark287"/>
      <w:bookmarkEnd w:id="85"/>
      <w:r w:rsidRPr="009C1976">
        <w:rPr>
          <w:rFonts w:ascii="Times New Roman" w:hAnsi="Times New Roman" w:cs="Times New Roman"/>
          <w:sz w:val="24"/>
          <w:szCs w:val="24"/>
        </w:rPr>
        <w:t>Celem kontroli jest zapewnienie informacji niezbędnych dla prawidłowego, racjonalnego funkcjonowania Ośrodka, ocena stopnia wykonania zadań oraz doskonalenie pracy.</w:t>
      </w:r>
    </w:p>
    <w:p w14:paraId="3964EC48" w14:textId="77777777" w:rsidR="00B430A2" w:rsidRPr="009C1976" w:rsidRDefault="00B430A2" w:rsidP="00A84928">
      <w:pPr>
        <w:pStyle w:val="Bezodstpw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86" w:name="bookmark288"/>
      <w:bookmarkEnd w:id="86"/>
      <w:r w:rsidRPr="009C1976">
        <w:rPr>
          <w:rFonts w:ascii="Times New Roman" w:hAnsi="Times New Roman" w:cs="Times New Roman"/>
          <w:sz w:val="24"/>
          <w:szCs w:val="24"/>
        </w:rPr>
        <w:t xml:space="preserve">Kontrola wewnętrzna prowadzona jest przez osoby określone przez </w:t>
      </w:r>
      <w:r w:rsidR="00B04F21" w:rsidRPr="009C1976">
        <w:rPr>
          <w:rFonts w:ascii="Times New Roman" w:hAnsi="Times New Roman" w:cs="Times New Roman"/>
          <w:sz w:val="24"/>
          <w:szCs w:val="24"/>
        </w:rPr>
        <w:t>kierownika</w:t>
      </w:r>
      <w:r w:rsidRPr="009C1976">
        <w:rPr>
          <w:rFonts w:ascii="Times New Roman" w:hAnsi="Times New Roman" w:cs="Times New Roman"/>
          <w:sz w:val="24"/>
          <w:szCs w:val="24"/>
        </w:rPr>
        <w:t xml:space="preserve"> </w:t>
      </w:r>
      <w:r w:rsidRPr="009C1976">
        <w:rPr>
          <w:rFonts w:ascii="Times New Roman" w:hAnsi="Times New Roman" w:cs="Times New Roman"/>
          <w:sz w:val="24"/>
          <w:szCs w:val="24"/>
        </w:rPr>
        <w:br/>
        <w:t>w harmonogramie kontroli.</w:t>
      </w:r>
    </w:p>
    <w:p w14:paraId="192FE56F" w14:textId="77777777" w:rsidR="00B04F21" w:rsidRPr="009C1976" w:rsidRDefault="00B04F21" w:rsidP="00B430A2">
      <w:pPr>
        <w:pStyle w:val="Tekstpodstawowy"/>
        <w:jc w:val="center"/>
        <w:rPr>
          <w:b/>
          <w:bCs/>
          <w:sz w:val="24"/>
          <w:szCs w:val="24"/>
        </w:rPr>
      </w:pPr>
    </w:p>
    <w:p w14:paraId="5D81A12C" w14:textId="59F7A56B" w:rsidR="00B430A2" w:rsidRPr="009C1976" w:rsidRDefault="00B430A2" w:rsidP="00B430A2">
      <w:pPr>
        <w:pStyle w:val="Tekstpodstawowy"/>
        <w:jc w:val="center"/>
        <w:rPr>
          <w:sz w:val="24"/>
          <w:szCs w:val="24"/>
        </w:rPr>
      </w:pPr>
      <w:r w:rsidRPr="009C1976">
        <w:rPr>
          <w:b/>
          <w:bCs/>
          <w:sz w:val="24"/>
          <w:szCs w:val="24"/>
        </w:rPr>
        <w:t xml:space="preserve">Rozdział </w:t>
      </w:r>
      <w:r w:rsidR="00C1767E" w:rsidRPr="009C1976">
        <w:rPr>
          <w:b/>
          <w:bCs/>
          <w:sz w:val="24"/>
          <w:szCs w:val="24"/>
        </w:rPr>
        <w:t>1</w:t>
      </w:r>
      <w:r w:rsidR="000D2E6F" w:rsidRPr="009C1976">
        <w:rPr>
          <w:b/>
          <w:bCs/>
          <w:sz w:val="24"/>
          <w:szCs w:val="24"/>
        </w:rPr>
        <w:t>1</w:t>
      </w:r>
    </w:p>
    <w:p w14:paraId="51110A9F" w14:textId="77777777" w:rsidR="00B430A2" w:rsidRPr="009C1976" w:rsidRDefault="00B430A2" w:rsidP="00B430A2">
      <w:pPr>
        <w:pStyle w:val="Tekstpodstawowy"/>
        <w:jc w:val="center"/>
        <w:rPr>
          <w:b/>
          <w:bCs/>
          <w:sz w:val="24"/>
          <w:szCs w:val="24"/>
        </w:rPr>
      </w:pPr>
      <w:r w:rsidRPr="009C1976">
        <w:rPr>
          <w:b/>
          <w:bCs/>
          <w:sz w:val="24"/>
          <w:szCs w:val="24"/>
        </w:rPr>
        <w:t>Postanowienia końcowe</w:t>
      </w:r>
    </w:p>
    <w:p w14:paraId="15D15659" w14:textId="77777777" w:rsidR="00B430A2" w:rsidRPr="009C1976" w:rsidRDefault="00B430A2" w:rsidP="00B430A2">
      <w:pPr>
        <w:pStyle w:val="Tekstpodstawowy"/>
        <w:jc w:val="center"/>
        <w:rPr>
          <w:sz w:val="24"/>
          <w:szCs w:val="24"/>
        </w:rPr>
      </w:pPr>
    </w:p>
    <w:p w14:paraId="1AEA4CFB" w14:textId="0C91D07E" w:rsidR="00B430A2" w:rsidRPr="009C1976" w:rsidRDefault="00B430A2" w:rsidP="00B430A2">
      <w:pPr>
        <w:pStyle w:val="Heading40"/>
        <w:keepNext/>
        <w:keepLines/>
        <w:spacing w:after="0"/>
        <w:rPr>
          <w:sz w:val="24"/>
          <w:szCs w:val="24"/>
        </w:rPr>
      </w:pPr>
      <w:bookmarkStart w:id="87" w:name="bookmark291"/>
      <w:bookmarkStart w:id="88" w:name="bookmark290"/>
      <w:bookmarkStart w:id="89" w:name="bookmark289"/>
      <w:r w:rsidRPr="009C1976">
        <w:rPr>
          <w:sz w:val="24"/>
          <w:szCs w:val="24"/>
        </w:rPr>
        <w:t>§</w:t>
      </w:r>
      <w:bookmarkEnd w:id="87"/>
      <w:bookmarkEnd w:id="88"/>
      <w:bookmarkEnd w:id="89"/>
      <w:r w:rsidRPr="009C1976">
        <w:rPr>
          <w:sz w:val="24"/>
          <w:szCs w:val="24"/>
        </w:rPr>
        <w:t xml:space="preserve"> </w:t>
      </w:r>
      <w:r w:rsidR="000D2E6F" w:rsidRPr="009C1976">
        <w:rPr>
          <w:sz w:val="24"/>
          <w:szCs w:val="24"/>
        </w:rPr>
        <w:t>21</w:t>
      </w:r>
    </w:p>
    <w:p w14:paraId="2997F8F3" w14:textId="77777777" w:rsidR="00B430A2" w:rsidRPr="009C1976" w:rsidRDefault="00B430A2" w:rsidP="00B430A2">
      <w:pPr>
        <w:pStyle w:val="Heading40"/>
        <w:keepNext/>
        <w:keepLines/>
        <w:spacing w:after="0"/>
        <w:rPr>
          <w:sz w:val="24"/>
          <w:szCs w:val="24"/>
        </w:rPr>
      </w:pPr>
    </w:p>
    <w:p w14:paraId="46364BDB" w14:textId="77777777" w:rsidR="00B430A2" w:rsidRPr="009C1976" w:rsidRDefault="00B430A2" w:rsidP="00B430A2">
      <w:pPr>
        <w:pStyle w:val="Tekstpodstawowy"/>
        <w:tabs>
          <w:tab w:val="left" w:pos="375"/>
        </w:tabs>
        <w:jc w:val="both"/>
        <w:rPr>
          <w:sz w:val="24"/>
          <w:szCs w:val="24"/>
        </w:rPr>
      </w:pPr>
      <w:r w:rsidRPr="009C1976">
        <w:rPr>
          <w:sz w:val="24"/>
          <w:szCs w:val="24"/>
        </w:rPr>
        <w:t>W sprawach nieuregulowanych Regulaminem stosuje się powszechnie obowiązujące przepisy.</w:t>
      </w:r>
    </w:p>
    <w:p w14:paraId="2C08F8A3" w14:textId="77777777" w:rsidR="00B430A2" w:rsidRPr="009C1976" w:rsidRDefault="00B430A2" w:rsidP="00B430A2">
      <w:pPr>
        <w:rPr>
          <w:rFonts w:ascii="Times New Roman" w:hAnsi="Times New Roman" w:cs="Times New Roman"/>
          <w:color w:val="auto"/>
        </w:rPr>
      </w:pPr>
    </w:p>
    <w:p w14:paraId="363E7C30" w14:textId="77777777" w:rsidR="001A04F9" w:rsidRPr="009C1976" w:rsidRDefault="001A04F9">
      <w:pPr>
        <w:rPr>
          <w:rFonts w:ascii="Times New Roman" w:hAnsi="Times New Roman" w:cs="Times New Roman"/>
        </w:rPr>
      </w:pPr>
    </w:p>
    <w:sectPr w:rsidR="001A04F9" w:rsidRPr="009C1976" w:rsidSect="00356BEC">
      <w:head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76719" w16cex:dateUtc="2022-02-04T07:49:00Z"/>
  <w16cex:commentExtensible w16cex:durableId="2576D1F3" w16cex:dateUtc="2021-12-29T11:24:00Z"/>
  <w16cex:commentExtensible w16cex:durableId="2576ED27" w16cex:dateUtc="2021-12-29T13:20:00Z"/>
  <w16cex:commentExtensible w16cex:durableId="25D9A736" w16cex:dateUtc="2022-03-14T10:36:00Z"/>
  <w16cex:commentExtensible w16cex:durableId="25A768C0" w16cex:dateUtc="2022-02-04T07:56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69E49" w14:textId="77777777" w:rsidR="00C427E8" w:rsidRDefault="00C427E8">
      <w:r>
        <w:separator/>
      </w:r>
    </w:p>
  </w:endnote>
  <w:endnote w:type="continuationSeparator" w:id="0">
    <w:p w14:paraId="202AA78C" w14:textId="77777777" w:rsidR="00C427E8" w:rsidRDefault="00C42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FF7A9" w14:textId="77777777" w:rsidR="00C427E8" w:rsidRDefault="00C427E8">
      <w:r>
        <w:separator/>
      </w:r>
    </w:p>
  </w:footnote>
  <w:footnote w:type="continuationSeparator" w:id="0">
    <w:p w14:paraId="5D2A1B9B" w14:textId="77777777" w:rsidR="00C427E8" w:rsidRDefault="00C42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7B56F" w14:textId="77777777" w:rsidR="00356BEC" w:rsidRDefault="00356BEC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Symbol" w:hint="default"/>
      </w:r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Cs w:val="24"/>
      </w:rPr>
    </w:lvl>
  </w:abstractNum>
  <w:abstractNum w:abstractNumId="2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szCs w:val="24"/>
      </w:rPr>
    </w:lvl>
  </w:abstractNum>
  <w:abstractNum w:abstractNumId="3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0D06883"/>
    <w:multiLevelType w:val="hybridMultilevel"/>
    <w:tmpl w:val="918081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A26DBC"/>
    <w:multiLevelType w:val="multilevel"/>
    <w:tmpl w:val="31281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07156190"/>
    <w:multiLevelType w:val="multilevel"/>
    <w:tmpl w:val="34949FC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0F973682"/>
    <w:multiLevelType w:val="hybridMultilevel"/>
    <w:tmpl w:val="9F54D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349D2"/>
    <w:multiLevelType w:val="hybridMultilevel"/>
    <w:tmpl w:val="F13ADA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FD7EF5"/>
    <w:multiLevelType w:val="hybridMultilevel"/>
    <w:tmpl w:val="26D633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8C468C"/>
    <w:multiLevelType w:val="hybridMultilevel"/>
    <w:tmpl w:val="37A8AB08"/>
    <w:name w:val="WW8Num714"/>
    <w:lvl w:ilvl="0" w:tplc="A32A0D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D869E9"/>
    <w:multiLevelType w:val="hybridMultilevel"/>
    <w:tmpl w:val="C150B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9A6FCB"/>
    <w:multiLevelType w:val="hybridMultilevel"/>
    <w:tmpl w:val="21B68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2A4112"/>
    <w:multiLevelType w:val="hybridMultilevel"/>
    <w:tmpl w:val="1054A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AC2F35"/>
    <w:multiLevelType w:val="hybridMultilevel"/>
    <w:tmpl w:val="9F341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3662CC"/>
    <w:multiLevelType w:val="multilevel"/>
    <w:tmpl w:val="0D2A734A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25597297"/>
    <w:multiLevelType w:val="hybridMultilevel"/>
    <w:tmpl w:val="A05A1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0331CC"/>
    <w:multiLevelType w:val="hybridMultilevel"/>
    <w:tmpl w:val="37983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74783"/>
    <w:multiLevelType w:val="hybridMultilevel"/>
    <w:tmpl w:val="6696F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52626C"/>
    <w:multiLevelType w:val="multilevel"/>
    <w:tmpl w:val="1A62AB3A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3CF840BD"/>
    <w:multiLevelType w:val="hybridMultilevel"/>
    <w:tmpl w:val="CDE68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99691D"/>
    <w:multiLevelType w:val="hybridMultilevel"/>
    <w:tmpl w:val="33886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E01FE6"/>
    <w:multiLevelType w:val="multilevel"/>
    <w:tmpl w:val="E4FA07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647E93"/>
    <w:multiLevelType w:val="hybridMultilevel"/>
    <w:tmpl w:val="608C4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342BF8"/>
    <w:multiLevelType w:val="hybridMultilevel"/>
    <w:tmpl w:val="C1B2508C"/>
    <w:lvl w:ilvl="0" w:tplc="70284ED8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BC131F5"/>
    <w:multiLevelType w:val="hybridMultilevel"/>
    <w:tmpl w:val="A7B68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494DBC"/>
    <w:multiLevelType w:val="multilevel"/>
    <w:tmpl w:val="F858E8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659"/>
        </w:tabs>
        <w:ind w:left="1659" w:hanging="360"/>
      </w:pPr>
    </w:lvl>
    <w:lvl w:ilvl="2">
      <w:start w:val="1"/>
      <w:numFmt w:val="lowerRoman"/>
      <w:lvlText w:val="%3."/>
      <w:lvlJc w:val="right"/>
      <w:pPr>
        <w:tabs>
          <w:tab w:val="num" w:pos="2379"/>
        </w:tabs>
        <w:ind w:left="2379" w:firstLine="0"/>
      </w:pPr>
    </w:lvl>
    <w:lvl w:ilvl="3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>
      <w:start w:val="1"/>
      <w:numFmt w:val="lowerRoman"/>
      <w:lvlText w:val="%6."/>
      <w:lvlJc w:val="right"/>
      <w:pPr>
        <w:tabs>
          <w:tab w:val="num" w:pos="4539"/>
        </w:tabs>
        <w:ind w:left="4539" w:firstLine="0"/>
      </w:pPr>
    </w:lvl>
    <w:lvl w:ilvl="6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>
      <w:start w:val="1"/>
      <w:numFmt w:val="lowerRoman"/>
      <w:lvlText w:val="%9."/>
      <w:lvlJc w:val="right"/>
      <w:pPr>
        <w:tabs>
          <w:tab w:val="num" w:pos="6699"/>
        </w:tabs>
        <w:ind w:left="6699" w:firstLine="0"/>
      </w:pPr>
    </w:lvl>
  </w:abstractNum>
  <w:abstractNum w:abstractNumId="27">
    <w:nsid w:val="64682E79"/>
    <w:multiLevelType w:val="hybridMultilevel"/>
    <w:tmpl w:val="2B3E6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2825AB"/>
    <w:multiLevelType w:val="hybridMultilevel"/>
    <w:tmpl w:val="80F49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46C9E"/>
    <w:multiLevelType w:val="hybridMultilevel"/>
    <w:tmpl w:val="BD92113C"/>
    <w:name w:val="WW8Num1132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D84746"/>
    <w:multiLevelType w:val="multilevel"/>
    <w:tmpl w:val="1D2A5F4C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>
    <w:nsid w:val="701B1974"/>
    <w:multiLevelType w:val="hybridMultilevel"/>
    <w:tmpl w:val="644AD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260E28"/>
    <w:multiLevelType w:val="multilevel"/>
    <w:tmpl w:val="702A7D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9E413F"/>
    <w:multiLevelType w:val="hybridMultilevel"/>
    <w:tmpl w:val="A29A87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5"/>
  </w:num>
  <w:num w:numId="3">
    <w:abstractNumId w:val="19"/>
  </w:num>
  <w:num w:numId="4">
    <w:abstractNumId w:val="22"/>
  </w:num>
  <w:num w:numId="5">
    <w:abstractNumId w:val="6"/>
  </w:num>
  <w:num w:numId="6">
    <w:abstractNumId w:val="32"/>
  </w:num>
  <w:num w:numId="7">
    <w:abstractNumId w:val="3"/>
  </w:num>
  <w:num w:numId="8">
    <w:abstractNumId w:val="18"/>
  </w:num>
  <w:num w:numId="9">
    <w:abstractNumId w:val="23"/>
  </w:num>
  <w:num w:numId="10">
    <w:abstractNumId w:val="25"/>
  </w:num>
  <w:num w:numId="11">
    <w:abstractNumId w:val="7"/>
  </w:num>
  <w:num w:numId="12">
    <w:abstractNumId w:val="12"/>
  </w:num>
  <w:num w:numId="13">
    <w:abstractNumId w:val="16"/>
  </w:num>
  <w:num w:numId="14">
    <w:abstractNumId w:val="27"/>
  </w:num>
  <w:num w:numId="15">
    <w:abstractNumId w:val="8"/>
  </w:num>
  <w:num w:numId="16">
    <w:abstractNumId w:val="13"/>
  </w:num>
  <w:num w:numId="17">
    <w:abstractNumId w:val="17"/>
  </w:num>
  <w:num w:numId="18">
    <w:abstractNumId w:val="24"/>
  </w:num>
  <w:num w:numId="19">
    <w:abstractNumId w:val="4"/>
  </w:num>
  <w:num w:numId="20">
    <w:abstractNumId w:val="31"/>
  </w:num>
  <w:num w:numId="21">
    <w:abstractNumId w:val="21"/>
  </w:num>
  <w:num w:numId="22">
    <w:abstractNumId w:val="20"/>
  </w:num>
  <w:num w:numId="23">
    <w:abstractNumId w:val="10"/>
  </w:num>
  <w:num w:numId="24">
    <w:abstractNumId w:val="9"/>
  </w:num>
  <w:num w:numId="25">
    <w:abstractNumId w:val="26"/>
  </w:num>
  <w:num w:numId="26">
    <w:abstractNumId w:val="11"/>
  </w:num>
  <w:num w:numId="27">
    <w:abstractNumId w:val="14"/>
  </w:num>
  <w:num w:numId="28">
    <w:abstractNumId w:val="28"/>
  </w:num>
  <w:num w:numId="29">
    <w:abstractNumId w:val="33"/>
  </w:num>
  <w:num w:numId="30">
    <w:abstractNumId w:val="5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A2"/>
    <w:rsid w:val="000026C0"/>
    <w:rsid w:val="00004814"/>
    <w:rsid w:val="00044D23"/>
    <w:rsid w:val="00044D5B"/>
    <w:rsid w:val="000711A5"/>
    <w:rsid w:val="000A1FC2"/>
    <w:rsid w:val="000C3E8B"/>
    <w:rsid w:val="000C4826"/>
    <w:rsid w:val="000C5DD8"/>
    <w:rsid w:val="000D2E6F"/>
    <w:rsid w:val="000D7D70"/>
    <w:rsid w:val="00116CCA"/>
    <w:rsid w:val="00127233"/>
    <w:rsid w:val="001326CA"/>
    <w:rsid w:val="00135B84"/>
    <w:rsid w:val="001459D2"/>
    <w:rsid w:val="001509FE"/>
    <w:rsid w:val="00155CD5"/>
    <w:rsid w:val="00167A9E"/>
    <w:rsid w:val="00174128"/>
    <w:rsid w:val="00186E65"/>
    <w:rsid w:val="00194FD6"/>
    <w:rsid w:val="001A04F9"/>
    <w:rsid w:val="001C0F04"/>
    <w:rsid w:val="001D795D"/>
    <w:rsid w:val="001E21FA"/>
    <w:rsid w:val="001E7DA9"/>
    <w:rsid w:val="001F19BF"/>
    <w:rsid w:val="001F25C1"/>
    <w:rsid w:val="00222228"/>
    <w:rsid w:val="00233BEF"/>
    <w:rsid w:val="0024582D"/>
    <w:rsid w:val="0025132E"/>
    <w:rsid w:val="00256D2D"/>
    <w:rsid w:val="002669C1"/>
    <w:rsid w:val="002A1812"/>
    <w:rsid w:val="002A2C59"/>
    <w:rsid w:val="002A59AC"/>
    <w:rsid w:val="002B56D9"/>
    <w:rsid w:val="002D00C6"/>
    <w:rsid w:val="002D36A7"/>
    <w:rsid w:val="002F0279"/>
    <w:rsid w:val="002F54D6"/>
    <w:rsid w:val="00330C70"/>
    <w:rsid w:val="00351C95"/>
    <w:rsid w:val="00352B4A"/>
    <w:rsid w:val="00356BEC"/>
    <w:rsid w:val="0039639C"/>
    <w:rsid w:val="003B7167"/>
    <w:rsid w:val="003C04CF"/>
    <w:rsid w:val="003C1517"/>
    <w:rsid w:val="003E08AE"/>
    <w:rsid w:val="003E2BAB"/>
    <w:rsid w:val="003F12BA"/>
    <w:rsid w:val="003F4A07"/>
    <w:rsid w:val="004014C9"/>
    <w:rsid w:val="00423988"/>
    <w:rsid w:val="00465BCF"/>
    <w:rsid w:val="00470182"/>
    <w:rsid w:val="004926FB"/>
    <w:rsid w:val="004927E6"/>
    <w:rsid w:val="004F413B"/>
    <w:rsid w:val="005137B6"/>
    <w:rsid w:val="0051558E"/>
    <w:rsid w:val="0052283C"/>
    <w:rsid w:val="0056135F"/>
    <w:rsid w:val="00574E2E"/>
    <w:rsid w:val="00576C22"/>
    <w:rsid w:val="00582EB2"/>
    <w:rsid w:val="00591BAD"/>
    <w:rsid w:val="005A1897"/>
    <w:rsid w:val="005B3146"/>
    <w:rsid w:val="005B34B4"/>
    <w:rsid w:val="005C4F3E"/>
    <w:rsid w:val="005D1E9C"/>
    <w:rsid w:val="005E259E"/>
    <w:rsid w:val="005F616B"/>
    <w:rsid w:val="00602872"/>
    <w:rsid w:val="006116F7"/>
    <w:rsid w:val="0064705F"/>
    <w:rsid w:val="006520BC"/>
    <w:rsid w:val="00673831"/>
    <w:rsid w:val="006819EE"/>
    <w:rsid w:val="006A6C4E"/>
    <w:rsid w:val="006B0122"/>
    <w:rsid w:val="006C4CF5"/>
    <w:rsid w:val="006F18F4"/>
    <w:rsid w:val="00700581"/>
    <w:rsid w:val="00706CBF"/>
    <w:rsid w:val="00750EB5"/>
    <w:rsid w:val="007540D8"/>
    <w:rsid w:val="007608CE"/>
    <w:rsid w:val="00765A58"/>
    <w:rsid w:val="007665F9"/>
    <w:rsid w:val="0077053A"/>
    <w:rsid w:val="0077261F"/>
    <w:rsid w:val="00777760"/>
    <w:rsid w:val="0078219A"/>
    <w:rsid w:val="00787DBF"/>
    <w:rsid w:val="00796127"/>
    <w:rsid w:val="007A61BC"/>
    <w:rsid w:val="007E2549"/>
    <w:rsid w:val="007E7E55"/>
    <w:rsid w:val="0080352F"/>
    <w:rsid w:val="00833DA1"/>
    <w:rsid w:val="008578A9"/>
    <w:rsid w:val="00866BD0"/>
    <w:rsid w:val="00872695"/>
    <w:rsid w:val="00872F94"/>
    <w:rsid w:val="00883E11"/>
    <w:rsid w:val="008A4BB5"/>
    <w:rsid w:val="008B4E47"/>
    <w:rsid w:val="008B550E"/>
    <w:rsid w:val="008D1D4E"/>
    <w:rsid w:val="008D4A6E"/>
    <w:rsid w:val="008F1DC1"/>
    <w:rsid w:val="009361D8"/>
    <w:rsid w:val="00947651"/>
    <w:rsid w:val="009746A4"/>
    <w:rsid w:val="00977A6F"/>
    <w:rsid w:val="00987926"/>
    <w:rsid w:val="009C1976"/>
    <w:rsid w:val="009E5692"/>
    <w:rsid w:val="00A0096F"/>
    <w:rsid w:val="00A15ADD"/>
    <w:rsid w:val="00A16230"/>
    <w:rsid w:val="00A64851"/>
    <w:rsid w:val="00A64C55"/>
    <w:rsid w:val="00A843A9"/>
    <w:rsid w:val="00A84928"/>
    <w:rsid w:val="00AE0237"/>
    <w:rsid w:val="00B04F21"/>
    <w:rsid w:val="00B1165D"/>
    <w:rsid w:val="00B13E35"/>
    <w:rsid w:val="00B377DE"/>
    <w:rsid w:val="00B430A2"/>
    <w:rsid w:val="00B516CE"/>
    <w:rsid w:val="00B610B2"/>
    <w:rsid w:val="00B772E8"/>
    <w:rsid w:val="00BA0A6F"/>
    <w:rsid w:val="00BC3608"/>
    <w:rsid w:val="00BD044A"/>
    <w:rsid w:val="00BE11BB"/>
    <w:rsid w:val="00BE693C"/>
    <w:rsid w:val="00BE725C"/>
    <w:rsid w:val="00C06966"/>
    <w:rsid w:val="00C06A4A"/>
    <w:rsid w:val="00C123E7"/>
    <w:rsid w:val="00C1767E"/>
    <w:rsid w:val="00C3037F"/>
    <w:rsid w:val="00C427E8"/>
    <w:rsid w:val="00C5153B"/>
    <w:rsid w:val="00C54B81"/>
    <w:rsid w:val="00C66B54"/>
    <w:rsid w:val="00C74332"/>
    <w:rsid w:val="00C818B6"/>
    <w:rsid w:val="00C977AC"/>
    <w:rsid w:val="00CA0571"/>
    <w:rsid w:val="00CA05F5"/>
    <w:rsid w:val="00CB2887"/>
    <w:rsid w:val="00D16E8C"/>
    <w:rsid w:val="00D35A37"/>
    <w:rsid w:val="00D445A3"/>
    <w:rsid w:val="00D71296"/>
    <w:rsid w:val="00D732B4"/>
    <w:rsid w:val="00D76BCF"/>
    <w:rsid w:val="00D82A53"/>
    <w:rsid w:val="00D83945"/>
    <w:rsid w:val="00DA0067"/>
    <w:rsid w:val="00DB3968"/>
    <w:rsid w:val="00DC259B"/>
    <w:rsid w:val="00DC33E7"/>
    <w:rsid w:val="00DC37B9"/>
    <w:rsid w:val="00DE1990"/>
    <w:rsid w:val="00DE6011"/>
    <w:rsid w:val="00DF037C"/>
    <w:rsid w:val="00E14620"/>
    <w:rsid w:val="00E15B57"/>
    <w:rsid w:val="00E2284B"/>
    <w:rsid w:val="00E47CB5"/>
    <w:rsid w:val="00E60C29"/>
    <w:rsid w:val="00E628C9"/>
    <w:rsid w:val="00E648E4"/>
    <w:rsid w:val="00E74496"/>
    <w:rsid w:val="00E84457"/>
    <w:rsid w:val="00EB7FF6"/>
    <w:rsid w:val="00EC1637"/>
    <w:rsid w:val="00ED2A73"/>
    <w:rsid w:val="00ED758B"/>
    <w:rsid w:val="00EE2405"/>
    <w:rsid w:val="00F16E11"/>
    <w:rsid w:val="00F36BE3"/>
    <w:rsid w:val="00F52888"/>
    <w:rsid w:val="00F60036"/>
    <w:rsid w:val="00F868FA"/>
    <w:rsid w:val="00FA5599"/>
    <w:rsid w:val="00FB2958"/>
    <w:rsid w:val="00FB2F5A"/>
    <w:rsid w:val="00FC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0B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0A2"/>
    <w:pPr>
      <w:widowControl w:val="0"/>
      <w:suppressAutoHyphens/>
    </w:pPr>
    <w:rPr>
      <w:rFonts w:ascii="Courier New" w:hAnsi="Courier New" w:cs="Courier New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">
    <w:name w:val="Heading #4_"/>
    <w:basedOn w:val="Domylnaczcionkaakapitu"/>
    <w:link w:val="Heading40"/>
    <w:uiPriority w:val="99"/>
    <w:qFormat/>
    <w:rsid w:val="00B430A2"/>
    <w:rPr>
      <w:rFonts w:ascii="Times New Roman" w:hAnsi="Times New Roman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B430A2"/>
    <w:rPr>
      <w:rFonts w:ascii="Times New Roman" w:hAnsi="Times New Roman" w:cs="Times New Roman"/>
    </w:rPr>
  </w:style>
  <w:style w:type="character" w:customStyle="1" w:styleId="ng-binding">
    <w:name w:val="ng-binding"/>
    <w:basedOn w:val="Domylnaczcionkaakapitu"/>
    <w:uiPriority w:val="99"/>
    <w:qFormat/>
    <w:rsid w:val="00B430A2"/>
  </w:style>
  <w:style w:type="character" w:customStyle="1" w:styleId="Domylnaczcionkaakapitu3">
    <w:name w:val="Domyślna czcionka akapitu3"/>
    <w:uiPriority w:val="99"/>
    <w:qFormat/>
    <w:rsid w:val="00B430A2"/>
  </w:style>
  <w:style w:type="paragraph" w:styleId="Tekstpodstawowy">
    <w:name w:val="Body Text"/>
    <w:basedOn w:val="Normalny"/>
    <w:link w:val="TekstpodstawowyZnak"/>
    <w:uiPriority w:val="99"/>
    <w:rsid w:val="00B430A2"/>
    <w:pPr>
      <w:spacing w:line="360" w:lineRule="auto"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B430A2"/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paragraph" w:customStyle="1" w:styleId="Heading40">
    <w:name w:val="Heading #4"/>
    <w:basedOn w:val="Normalny"/>
    <w:link w:val="Heading4"/>
    <w:uiPriority w:val="99"/>
    <w:qFormat/>
    <w:rsid w:val="00B430A2"/>
    <w:pPr>
      <w:spacing w:after="280" w:line="360" w:lineRule="auto"/>
      <w:jc w:val="center"/>
      <w:outlineLvl w:val="3"/>
    </w:pPr>
    <w:rPr>
      <w:rFonts w:ascii="Times New Roman" w:hAnsi="Times New Roman" w:cs="Times New Roman"/>
      <w:b/>
      <w:bCs/>
      <w:color w:val="auto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B430A2"/>
    <w:pPr>
      <w:ind w:left="720"/>
      <w:contextualSpacing/>
    </w:pPr>
  </w:style>
  <w:style w:type="paragraph" w:customStyle="1" w:styleId="Normalny1">
    <w:name w:val="Normalny1"/>
    <w:uiPriority w:val="99"/>
    <w:qFormat/>
    <w:rsid w:val="00B430A2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228"/>
    <w:pPr>
      <w:widowControl/>
    </w:pPr>
    <w:rPr>
      <w:rFonts w:ascii="Arial" w:eastAsia="Times New Roman" w:hAnsi="Arial" w:cs="Arial"/>
      <w:color w:val="auto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228"/>
    <w:rPr>
      <w:rFonts w:ascii="Arial" w:eastAsia="Times New Roman" w:hAnsi="Arial" w:cs="Arial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22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2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228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Bezodstpw">
    <w:name w:val="No Spacing"/>
    <w:uiPriority w:val="1"/>
    <w:qFormat/>
    <w:rsid w:val="00222228"/>
    <w:pPr>
      <w:suppressAutoHyphens/>
    </w:pPr>
    <w:rPr>
      <w:rFonts w:ascii="Arial" w:eastAsia="Times New Roman" w:hAnsi="Arial" w:cs="Arial"/>
      <w:sz w:val="22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D2D"/>
    <w:pPr>
      <w:widowControl w:val="0"/>
    </w:pPr>
    <w:rPr>
      <w:rFonts w:ascii="Courier New" w:eastAsia="Calibri" w:hAnsi="Courier New" w:cs="Courier New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D2D"/>
    <w:rPr>
      <w:rFonts w:ascii="Courier New" w:eastAsia="Calibri" w:hAnsi="Courier New" w:cs="Courier New"/>
      <w:b/>
      <w:bCs/>
      <w:color w:val="000000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987926"/>
    <w:pPr>
      <w:widowControl/>
      <w:tabs>
        <w:tab w:val="left" w:pos="720"/>
      </w:tabs>
      <w:spacing w:line="360" w:lineRule="auto"/>
      <w:ind w:left="720" w:hanging="360"/>
      <w:jc w:val="both"/>
    </w:pPr>
    <w:rPr>
      <w:rFonts w:ascii="Times New Roman" w:eastAsia="Times New Roman" w:hAnsi="Times New Roman" w:cs="Times New Roman"/>
      <w:color w:val="auto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59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59D2"/>
    <w:rPr>
      <w:rFonts w:ascii="Courier New" w:hAnsi="Courier New" w:cs="Courier New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59D2"/>
    <w:rPr>
      <w:vertAlign w:val="superscript"/>
    </w:rPr>
  </w:style>
  <w:style w:type="paragraph" w:styleId="Poprawka">
    <w:name w:val="Revision"/>
    <w:hidden/>
    <w:uiPriority w:val="99"/>
    <w:semiHidden/>
    <w:rsid w:val="0025132E"/>
    <w:rPr>
      <w:rFonts w:ascii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0A2"/>
    <w:pPr>
      <w:widowControl w:val="0"/>
      <w:suppressAutoHyphens/>
    </w:pPr>
    <w:rPr>
      <w:rFonts w:ascii="Courier New" w:hAnsi="Courier New" w:cs="Courier New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">
    <w:name w:val="Heading #4_"/>
    <w:basedOn w:val="Domylnaczcionkaakapitu"/>
    <w:link w:val="Heading40"/>
    <w:uiPriority w:val="99"/>
    <w:qFormat/>
    <w:rsid w:val="00B430A2"/>
    <w:rPr>
      <w:rFonts w:ascii="Times New Roman" w:hAnsi="Times New Roman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B430A2"/>
    <w:rPr>
      <w:rFonts w:ascii="Times New Roman" w:hAnsi="Times New Roman" w:cs="Times New Roman"/>
    </w:rPr>
  </w:style>
  <w:style w:type="character" w:customStyle="1" w:styleId="ng-binding">
    <w:name w:val="ng-binding"/>
    <w:basedOn w:val="Domylnaczcionkaakapitu"/>
    <w:uiPriority w:val="99"/>
    <w:qFormat/>
    <w:rsid w:val="00B430A2"/>
  </w:style>
  <w:style w:type="character" w:customStyle="1" w:styleId="Domylnaczcionkaakapitu3">
    <w:name w:val="Domyślna czcionka akapitu3"/>
    <w:uiPriority w:val="99"/>
    <w:qFormat/>
    <w:rsid w:val="00B430A2"/>
  </w:style>
  <w:style w:type="paragraph" w:styleId="Tekstpodstawowy">
    <w:name w:val="Body Text"/>
    <w:basedOn w:val="Normalny"/>
    <w:link w:val="TekstpodstawowyZnak"/>
    <w:uiPriority w:val="99"/>
    <w:rsid w:val="00B430A2"/>
    <w:pPr>
      <w:spacing w:line="360" w:lineRule="auto"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B430A2"/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paragraph" w:customStyle="1" w:styleId="Heading40">
    <w:name w:val="Heading #4"/>
    <w:basedOn w:val="Normalny"/>
    <w:link w:val="Heading4"/>
    <w:uiPriority w:val="99"/>
    <w:qFormat/>
    <w:rsid w:val="00B430A2"/>
    <w:pPr>
      <w:spacing w:after="280" w:line="360" w:lineRule="auto"/>
      <w:jc w:val="center"/>
      <w:outlineLvl w:val="3"/>
    </w:pPr>
    <w:rPr>
      <w:rFonts w:ascii="Times New Roman" w:hAnsi="Times New Roman" w:cs="Times New Roman"/>
      <w:b/>
      <w:bCs/>
      <w:color w:val="auto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B430A2"/>
    <w:pPr>
      <w:ind w:left="720"/>
      <w:contextualSpacing/>
    </w:pPr>
  </w:style>
  <w:style w:type="paragraph" w:customStyle="1" w:styleId="Normalny1">
    <w:name w:val="Normalny1"/>
    <w:uiPriority w:val="99"/>
    <w:qFormat/>
    <w:rsid w:val="00B430A2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228"/>
    <w:pPr>
      <w:widowControl/>
    </w:pPr>
    <w:rPr>
      <w:rFonts w:ascii="Arial" w:eastAsia="Times New Roman" w:hAnsi="Arial" w:cs="Arial"/>
      <w:color w:val="auto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228"/>
    <w:rPr>
      <w:rFonts w:ascii="Arial" w:eastAsia="Times New Roman" w:hAnsi="Arial" w:cs="Arial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22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2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228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Bezodstpw">
    <w:name w:val="No Spacing"/>
    <w:uiPriority w:val="1"/>
    <w:qFormat/>
    <w:rsid w:val="00222228"/>
    <w:pPr>
      <w:suppressAutoHyphens/>
    </w:pPr>
    <w:rPr>
      <w:rFonts w:ascii="Arial" w:eastAsia="Times New Roman" w:hAnsi="Arial" w:cs="Arial"/>
      <w:sz w:val="22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D2D"/>
    <w:pPr>
      <w:widowControl w:val="0"/>
    </w:pPr>
    <w:rPr>
      <w:rFonts w:ascii="Courier New" w:eastAsia="Calibri" w:hAnsi="Courier New" w:cs="Courier New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D2D"/>
    <w:rPr>
      <w:rFonts w:ascii="Courier New" w:eastAsia="Calibri" w:hAnsi="Courier New" w:cs="Courier New"/>
      <w:b/>
      <w:bCs/>
      <w:color w:val="000000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987926"/>
    <w:pPr>
      <w:widowControl/>
      <w:tabs>
        <w:tab w:val="left" w:pos="720"/>
      </w:tabs>
      <w:spacing w:line="360" w:lineRule="auto"/>
      <w:ind w:left="720" w:hanging="360"/>
      <w:jc w:val="both"/>
    </w:pPr>
    <w:rPr>
      <w:rFonts w:ascii="Times New Roman" w:eastAsia="Times New Roman" w:hAnsi="Times New Roman" w:cs="Times New Roman"/>
      <w:color w:val="auto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59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59D2"/>
    <w:rPr>
      <w:rFonts w:ascii="Courier New" w:hAnsi="Courier New" w:cs="Courier New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59D2"/>
    <w:rPr>
      <w:vertAlign w:val="superscript"/>
    </w:rPr>
  </w:style>
  <w:style w:type="paragraph" w:styleId="Poprawka">
    <w:name w:val="Revision"/>
    <w:hidden/>
    <w:uiPriority w:val="99"/>
    <w:semiHidden/>
    <w:rsid w:val="0025132E"/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E1339-E481-41DA-98C6-ABA526A94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2821</Words>
  <Characters>16930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Koczorowska-Siwik</dc:creator>
  <cp:keywords/>
  <cp:lastModifiedBy>Iwona Kubicka</cp:lastModifiedBy>
  <cp:revision>3</cp:revision>
  <cp:lastPrinted>2021-08-03T09:16:00Z</cp:lastPrinted>
  <dcterms:created xsi:type="dcterms:W3CDTF">2022-04-25T11:08:00Z</dcterms:created>
  <dcterms:modified xsi:type="dcterms:W3CDTF">2022-05-11T07:23:00Z</dcterms:modified>
</cp:coreProperties>
</file>