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E0" w:rsidRPr="00B520D0" w:rsidRDefault="00E859E0" w:rsidP="00E859E0">
      <w:pPr>
        <w:jc w:val="right"/>
        <w:rPr>
          <w:sz w:val="22"/>
          <w:szCs w:val="22"/>
        </w:rPr>
      </w:pPr>
      <w:r w:rsidRPr="00B520D0">
        <w:rPr>
          <w:sz w:val="22"/>
          <w:szCs w:val="22"/>
        </w:rPr>
        <w:t xml:space="preserve">Załącznik </w:t>
      </w:r>
      <w:r w:rsidR="007D5FD1">
        <w:rPr>
          <w:sz w:val="22"/>
          <w:szCs w:val="22"/>
        </w:rPr>
        <w:t>n</w:t>
      </w:r>
      <w:r w:rsidRPr="00B520D0">
        <w:rPr>
          <w:sz w:val="22"/>
          <w:szCs w:val="22"/>
        </w:rPr>
        <w:t>r 1</w:t>
      </w:r>
      <w:r w:rsidR="00B520D0" w:rsidRPr="00B520D0">
        <w:rPr>
          <w:sz w:val="22"/>
          <w:szCs w:val="22"/>
        </w:rPr>
        <w:t xml:space="preserve"> </w:t>
      </w:r>
      <w:r w:rsidRPr="00B520D0">
        <w:rPr>
          <w:sz w:val="22"/>
          <w:szCs w:val="22"/>
        </w:rPr>
        <w:t xml:space="preserve">do Regulaminu </w:t>
      </w:r>
    </w:p>
    <w:p w:rsidR="00E859E0" w:rsidRDefault="00E859E0" w:rsidP="00E859E0">
      <w:pPr>
        <w:jc w:val="center"/>
        <w:rPr>
          <w:sz w:val="28"/>
          <w:szCs w:val="28"/>
        </w:rPr>
      </w:pPr>
    </w:p>
    <w:p w:rsidR="00B520D0" w:rsidRDefault="00B520D0" w:rsidP="00E859E0">
      <w:pPr>
        <w:jc w:val="center"/>
        <w:rPr>
          <w:sz w:val="28"/>
          <w:szCs w:val="28"/>
        </w:rPr>
      </w:pPr>
    </w:p>
    <w:p w:rsidR="00E859E0" w:rsidRPr="00776829" w:rsidRDefault="00E859E0" w:rsidP="00E859E0">
      <w:pPr>
        <w:jc w:val="center"/>
        <w:rPr>
          <w:caps/>
          <w:sz w:val="28"/>
          <w:szCs w:val="28"/>
        </w:rPr>
      </w:pPr>
      <w:r w:rsidRPr="00776829">
        <w:rPr>
          <w:caps/>
          <w:sz w:val="28"/>
          <w:szCs w:val="28"/>
        </w:rPr>
        <w:t>Schemat Organizacyjny</w:t>
      </w:r>
    </w:p>
    <w:p w:rsidR="00E859E0" w:rsidRPr="00776829" w:rsidRDefault="00E859E0" w:rsidP="00E859E0">
      <w:pPr>
        <w:jc w:val="center"/>
        <w:rPr>
          <w:caps/>
          <w:sz w:val="28"/>
          <w:szCs w:val="28"/>
        </w:rPr>
      </w:pPr>
      <w:r w:rsidRPr="00776829">
        <w:rPr>
          <w:caps/>
          <w:sz w:val="28"/>
          <w:szCs w:val="28"/>
        </w:rPr>
        <w:t>Zespołu Dziennych Domów Pomocy w Poznaniu</w:t>
      </w:r>
    </w:p>
    <w:p w:rsidR="00E859E0" w:rsidRDefault="00E859E0" w:rsidP="00E859E0">
      <w:pPr>
        <w:jc w:val="center"/>
      </w:pPr>
    </w:p>
    <w:p w:rsidR="00E859E0" w:rsidRDefault="00E859E0" w:rsidP="00E859E0"/>
    <w:p w:rsidR="00E859E0" w:rsidRDefault="00B520D0" w:rsidP="00E859E0">
      <w:pPr>
        <w:shd w:val="clear" w:color="auto" w:fill="FFFFFF"/>
        <w:spacing w:before="211" w:line="360" w:lineRule="auto"/>
        <w:ind w:right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777875</wp:posOffset>
                </wp:positionV>
                <wp:extent cx="635" cy="434340"/>
                <wp:effectExtent l="12700" t="5715" r="5715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9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6.1pt;margin-top:61.25pt;width:.05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313690</wp:posOffset>
                </wp:positionV>
                <wp:extent cx="1371600" cy="464185"/>
                <wp:effectExtent l="0" t="0" r="19050" b="120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418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3A268B" w:rsidRDefault="00E859E0" w:rsidP="00E859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268B">
                              <w:rPr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82.15pt;margin-top:24.7pt;width:108pt;height:3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" fillcolor="#5b9bd5 [3208]" strokecolor="#1f4d78 [1608]" strokeweight="1pt">
                <v:textbox>
                  <w:txbxContent>
                    <w:p w:rsidR="00E859E0" w:rsidRPr="003A268B" w:rsidRDefault="00E859E0" w:rsidP="00E859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268B">
                        <w:rPr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4069080</wp:posOffset>
                </wp:positionV>
                <wp:extent cx="299720" cy="0"/>
                <wp:effectExtent l="10795" t="10795" r="13335" b="82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4DD7" id="AutoShape 14" o:spid="_x0000_s1026" type="#_x0000_t32" style="position:absolute;margin-left:325.95pt;margin-top:320.4pt;width:23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e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3465830</wp:posOffset>
                </wp:positionV>
                <wp:extent cx="299720" cy="0"/>
                <wp:effectExtent l="10160" t="7620" r="13970" b="114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923F" id="AutoShape 13" o:spid="_x0000_s1026" type="#_x0000_t32" style="position:absolute;margin-left:325.9pt;margin-top:272.9pt;width:2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vp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RGS&#10;uAeOng9OhdIoffALGrQtIK6SO+NHJCf5ql8U+W6RVFWHZctC9NtZQ3LqM+J3Kf5iNZTZD58VhRgM&#10;BcK2To3pPSTsAZ0CKecbKezkEIGP2XL5mAF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2894330</wp:posOffset>
                </wp:positionV>
                <wp:extent cx="299720" cy="0"/>
                <wp:effectExtent l="10160" t="7620" r="13970" b="114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BA66" id="AutoShape 12" o:spid="_x0000_s1026" type="#_x0000_t32" style="position:absolute;margin-left:325.9pt;margin-top:227.9pt;width: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s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NPMLGrQtIK6SO+NHJCf5ql8U+W6RVFWHZctC9NtZQ3LqM+J3Kf5iNZTZD58VhRgM&#10;BcK2To3pPSTsAZ0CKecbKezkEIGP2XL5mAF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2322830</wp:posOffset>
                </wp:positionV>
                <wp:extent cx="299720" cy="0"/>
                <wp:effectExtent l="10160" t="7620" r="13970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96F0" id="AutoShape 11" o:spid="_x0000_s1026" type="#_x0000_t32" style="position:absolute;margin-left:325.9pt;margin-top:182.9pt;width:23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LyHwIAADw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1751330</wp:posOffset>
                </wp:positionV>
                <wp:extent cx="299720" cy="0"/>
                <wp:effectExtent l="10160" t="7620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863C" id="AutoShape 10" o:spid="_x0000_s1026" type="#_x0000_t32" style="position:absolute;margin-left:325.9pt;margin-top:137.9pt;width:2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b/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1211580</wp:posOffset>
                </wp:positionV>
                <wp:extent cx="0" cy="2857500"/>
                <wp:effectExtent l="5080" t="10795" r="13970" b="825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7F8C"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95.4pt" to="349.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Tq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3808730</wp:posOffset>
                </wp:positionV>
                <wp:extent cx="1371600" cy="45720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17.95pt;margin-top:299.9pt;width:108pt;height:3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3237230</wp:posOffset>
                </wp:positionV>
                <wp:extent cx="1371600" cy="4572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17.95pt;margin-top:254.9pt;width:108pt;height:3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2665730</wp:posOffset>
                </wp:positionV>
                <wp:extent cx="137160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17.95pt;margin-top:209.9pt;width:108pt;height:3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2094230</wp:posOffset>
                </wp:positionV>
                <wp:extent cx="1371600" cy="4572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17.95pt;margin-top:164.9pt;width:108pt;height:3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1522730</wp:posOffset>
                </wp:positionV>
                <wp:extent cx="1370965" cy="457835"/>
                <wp:effectExtent l="0" t="0" r="1968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0965" cy="45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705233" w:rsidRDefault="00E859E0" w:rsidP="00E859E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5233">
                              <w:rPr>
                                <w:sz w:val="24"/>
                                <w:szCs w:val="24"/>
                              </w:rPr>
                              <w:t>Filia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17.95pt;margin-top:119.9pt;width:107.95pt;height:36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" fillcolor="#5b9bd5 [3208]" strokecolor="#1f4d78 [1608]" strokeweight="1pt">
                <v:textbox>
                  <w:txbxContent>
                    <w:p w:rsidR="00E859E0" w:rsidRPr="00705233" w:rsidRDefault="00E859E0" w:rsidP="00E859E0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5233">
                        <w:rPr>
                          <w:sz w:val="24"/>
                          <w:szCs w:val="24"/>
                        </w:rPr>
                        <w:t>Filia nr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1212215</wp:posOffset>
                </wp:positionV>
                <wp:extent cx="1440180" cy="635"/>
                <wp:effectExtent l="12700" t="11430" r="1397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FEDF" id="AutoShape 18" o:spid="_x0000_s1026" type="#_x0000_t32" style="position:absolute;margin-left:236.1pt;margin-top:95.45pt;width:113.4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LuIQ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1211580</wp:posOffset>
                </wp:positionV>
                <wp:extent cx="1440180" cy="635"/>
                <wp:effectExtent l="10795" t="10795" r="6350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5FE0" id="AutoShape 15" o:spid="_x0000_s1026" type="#_x0000_t32" style="position:absolute;margin-left:122.7pt;margin-top:95.4pt;width:113.4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8u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1211580</wp:posOffset>
                </wp:positionV>
                <wp:extent cx="0" cy="311150"/>
                <wp:effectExtent l="10795" t="10795" r="825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3733" id="AutoShape 16" o:spid="_x0000_s1026" type="#_x0000_t32" style="position:absolute;margin-left:122.7pt;margin-top:95.4pt;width:0;height: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23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1522730</wp:posOffset>
                </wp:positionV>
                <wp:extent cx="1371600" cy="4572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881703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1703">
                              <w:rPr>
                                <w:sz w:val="24"/>
                                <w:szCs w:val="24"/>
                              </w:rPr>
                              <w:t>Dział</w:t>
                            </w:r>
                          </w:p>
                          <w:p w:rsidR="00E859E0" w:rsidRPr="00881703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68.6pt;margin-top:119.9pt;width:10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" fillcolor="#5b9bd5 [3208]" strokecolor="white [3201]" strokeweight="1.5pt">
                <v:textbox>
                  <w:txbxContent>
                    <w:p w:rsidR="00E859E0" w:rsidRPr="00881703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1703">
                        <w:rPr>
                          <w:sz w:val="24"/>
                          <w:szCs w:val="24"/>
                        </w:rPr>
                        <w:t>Dział</w:t>
                      </w:r>
                    </w:p>
                    <w:p w:rsidR="00E859E0" w:rsidRPr="00881703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Administracyjny</w:t>
                      </w:r>
                    </w:p>
                  </w:txbxContent>
                </v:textbox>
              </v:rect>
            </w:pict>
          </mc:Fallback>
        </mc:AlternateContent>
      </w:r>
    </w:p>
    <w:p w:rsidR="00D442A8" w:rsidRDefault="003B2A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3714751</wp:posOffset>
                </wp:positionV>
                <wp:extent cx="7620" cy="552450"/>
                <wp:effectExtent l="0" t="0" r="3048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08C0A" id="Łącznik prosty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5pt,292.5pt" to="350.4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4257675</wp:posOffset>
                </wp:positionV>
                <wp:extent cx="305435" cy="0"/>
                <wp:effectExtent l="0" t="0" r="0" b="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276F5" id="Łącznik prosty 23" o:spid="_x0000_s1026" style="position:absolute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pt,335.25pt" to="349.85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F81AA3" wp14:editId="6D22CDCE">
                <wp:simplePos x="0" y="0"/>
                <wp:positionH relativeFrom="column">
                  <wp:posOffset>2762250</wp:posOffset>
                </wp:positionH>
                <wp:positionV relativeFrom="paragraph">
                  <wp:posOffset>4057015</wp:posOffset>
                </wp:positionV>
                <wp:extent cx="1371600" cy="457200"/>
                <wp:effectExtent l="0" t="0" r="19050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B2A9A" w:rsidRPr="003B2A9A" w:rsidRDefault="003B2A9A" w:rsidP="003B2A9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B2A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Filia nr </w:t>
                            </w:r>
                            <w:r w:rsidRPr="003B2A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1AA3" id="_x0000_s1033" style="position:absolute;margin-left:217.5pt;margin-top:319.45pt;width:108pt;height:36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" fillcolor="#5b9bd5" strokecolor="#41719c" strokeweight="1pt">
                <v:textbox>
                  <w:txbxContent>
                    <w:p w:rsidR="003B2A9A" w:rsidRPr="003B2A9A" w:rsidRDefault="003B2A9A" w:rsidP="003B2A9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B2A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Filia nr </w:t>
                      </w:r>
                      <w:r w:rsidRPr="003B2A9A">
                        <w:rPr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42A8" w:rsidSect="000C07C3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AD" w:rsidRDefault="005B7CAD">
      <w:r>
        <w:separator/>
      </w:r>
    </w:p>
  </w:endnote>
  <w:endnote w:type="continuationSeparator" w:id="0">
    <w:p w:rsidR="005B7CAD" w:rsidRDefault="005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AD" w:rsidRDefault="005B7CAD">
      <w:r>
        <w:separator/>
      </w:r>
    </w:p>
  </w:footnote>
  <w:footnote w:type="continuationSeparator" w:id="0">
    <w:p w:rsidR="005B7CAD" w:rsidRDefault="005B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282B7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14"/>
    <w:multiLevelType w:val="singleLevel"/>
    <w:tmpl w:val="0000001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4" w15:restartNumberingAfterBreak="0">
    <w:nsid w:val="00000017"/>
    <w:multiLevelType w:val="singleLevel"/>
    <w:tmpl w:val="00000017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866B57"/>
    <w:multiLevelType w:val="hybridMultilevel"/>
    <w:tmpl w:val="7160D6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277B2"/>
    <w:multiLevelType w:val="hybridMultilevel"/>
    <w:tmpl w:val="FD9E5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BA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D631F"/>
    <w:multiLevelType w:val="hybridMultilevel"/>
    <w:tmpl w:val="13AE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8282B"/>
    <w:multiLevelType w:val="hybridMultilevel"/>
    <w:tmpl w:val="890E472E"/>
    <w:lvl w:ilvl="0" w:tplc="33E44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71E74"/>
    <w:multiLevelType w:val="hybridMultilevel"/>
    <w:tmpl w:val="C7746608"/>
    <w:lvl w:ilvl="0" w:tplc="97867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B2624"/>
    <w:multiLevelType w:val="hybridMultilevel"/>
    <w:tmpl w:val="B838B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6724C"/>
    <w:multiLevelType w:val="hybridMultilevel"/>
    <w:tmpl w:val="15EED2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565AF"/>
    <w:multiLevelType w:val="hybridMultilevel"/>
    <w:tmpl w:val="E610A800"/>
    <w:name w:val="WW8Num712"/>
    <w:lvl w:ilvl="0" w:tplc="73E48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E40D50"/>
    <w:multiLevelType w:val="hybridMultilevel"/>
    <w:tmpl w:val="9CF4D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F0A02"/>
    <w:multiLevelType w:val="hybridMultilevel"/>
    <w:tmpl w:val="6D64330E"/>
    <w:lvl w:ilvl="0" w:tplc="0415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ECC28B12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7C9709E6"/>
    <w:multiLevelType w:val="hybridMultilevel"/>
    <w:tmpl w:val="2432E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0"/>
    <w:rsid w:val="000C07C3"/>
    <w:rsid w:val="001E1BEE"/>
    <w:rsid w:val="00201972"/>
    <w:rsid w:val="0028316B"/>
    <w:rsid w:val="003960E2"/>
    <w:rsid w:val="003A268B"/>
    <w:rsid w:val="003B2A9A"/>
    <w:rsid w:val="004E18F7"/>
    <w:rsid w:val="005B7CAD"/>
    <w:rsid w:val="00657566"/>
    <w:rsid w:val="006D678D"/>
    <w:rsid w:val="00760B59"/>
    <w:rsid w:val="00776829"/>
    <w:rsid w:val="007D5FD1"/>
    <w:rsid w:val="00825170"/>
    <w:rsid w:val="0088564B"/>
    <w:rsid w:val="00B520D0"/>
    <w:rsid w:val="00BD11EA"/>
    <w:rsid w:val="00D35E89"/>
    <w:rsid w:val="00D442A8"/>
    <w:rsid w:val="00D974FA"/>
    <w:rsid w:val="00E0574C"/>
    <w:rsid w:val="00E859E0"/>
    <w:rsid w:val="00F80A94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E0D1"/>
  <w15:chartTrackingRefBased/>
  <w15:docId w15:val="{089E068E-6B27-4D85-B015-038C4CE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59E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E85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59E0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Karolina Koczorowska-Siwik</cp:lastModifiedBy>
  <cp:revision>2</cp:revision>
  <dcterms:created xsi:type="dcterms:W3CDTF">2022-12-12T07:34:00Z</dcterms:created>
  <dcterms:modified xsi:type="dcterms:W3CDTF">2022-12-12T07:34:00Z</dcterms:modified>
</cp:coreProperties>
</file>