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15B5" w14:textId="77777777" w:rsidR="004D4E91" w:rsidRPr="003C6A9A" w:rsidRDefault="001F294A" w:rsidP="004D4E91">
      <w:pPr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31030" wp14:editId="6010C060">
                <wp:simplePos x="0" y="0"/>
                <wp:positionH relativeFrom="column">
                  <wp:posOffset>2043430</wp:posOffset>
                </wp:positionH>
                <wp:positionV relativeFrom="paragraph">
                  <wp:posOffset>-52070</wp:posOffset>
                </wp:positionV>
                <wp:extent cx="1514475" cy="88392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2722D" w14:textId="77777777" w:rsidR="0098029C" w:rsidRDefault="0098029C" w:rsidP="0098029C">
                            <w:pPr>
                              <w:jc w:val="center"/>
                            </w:pPr>
                            <w:r>
                              <w:t>Miejsce na logo Realizatora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1030" id="Prostokąt 3" o:spid="_x0000_s1026" style="position:absolute;left:0;text-align:left;margin-left:160.9pt;margin-top:-4.1pt;width:119.2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" fillcolor="white [3201]" strokecolor="black [3200]" strokeweight="1pt">
                <v:path arrowok="t"/>
                <v:textbox>
                  <w:txbxContent>
                    <w:p w14:paraId="07D2722D" w14:textId="77777777" w:rsidR="0098029C" w:rsidRDefault="0098029C" w:rsidP="0098029C">
                      <w:pPr>
                        <w:jc w:val="center"/>
                      </w:pPr>
                      <w:r>
                        <w:t>Miejsce na logo Realizatora</w:t>
                      </w:r>
                    </w:p>
                  </w:txbxContent>
                </v:textbox>
              </v:rect>
            </w:pict>
          </mc:Fallback>
        </mc:AlternateContent>
      </w:r>
      <w:r w:rsidR="0098029C" w:rsidRPr="003C6A9A">
        <w:rPr>
          <w:noProof/>
          <w:color w:val="000000" w:themeColor="text1"/>
          <w:sz w:val="22"/>
          <w:szCs w:val="22"/>
        </w:rPr>
        <w:drawing>
          <wp:inline distT="0" distB="0" distL="0" distR="0" wp14:anchorId="7DB112E4" wp14:editId="0D2EA3E0">
            <wp:extent cx="1428750" cy="836295"/>
            <wp:effectExtent l="0" t="0" r="0" b="190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29" cy="8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37A" w:rsidRPr="003C6A9A">
        <w:rPr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 wp14:anchorId="51518358" wp14:editId="3F289EEF">
            <wp:simplePos x="0" y="0"/>
            <wp:positionH relativeFrom="column">
              <wp:posOffset>4196080</wp:posOffset>
            </wp:positionH>
            <wp:positionV relativeFrom="paragraph">
              <wp:posOffset>-166370</wp:posOffset>
            </wp:positionV>
            <wp:extent cx="1743075" cy="80454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D71FC" w14:textId="77777777" w:rsidR="004D4E91" w:rsidRPr="003C6A9A" w:rsidRDefault="004D4E91" w:rsidP="004D4E91">
      <w:pPr>
        <w:jc w:val="both"/>
        <w:rPr>
          <w:color w:val="000000" w:themeColor="text1"/>
        </w:rPr>
      </w:pPr>
    </w:p>
    <w:p w14:paraId="5DBA90FC" w14:textId="77777777" w:rsidR="004D4E91" w:rsidRPr="003C6A9A" w:rsidRDefault="004D4E91" w:rsidP="004D4E91">
      <w:pPr>
        <w:jc w:val="both"/>
        <w:rPr>
          <w:color w:val="000000" w:themeColor="text1"/>
        </w:rPr>
      </w:pPr>
    </w:p>
    <w:p w14:paraId="5958F57A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</w:p>
    <w:p w14:paraId="44CE32AB" w14:textId="77777777" w:rsidR="004D4E91" w:rsidRPr="003C6A9A" w:rsidRDefault="004D4E91" w:rsidP="004D4E9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C6A9A">
        <w:rPr>
          <w:b/>
          <w:color w:val="000000" w:themeColor="text1"/>
          <w:sz w:val="28"/>
          <w:szCs w:val="28"/>
          <w:u w:val="single"/>
        </w:rPr>
        <w:t>Wzór</w:t>
      </w:r>
    </w:p>
    <w:p w14:paraId="357AB2CC" w14:textId="5E93F546" w:rsidR="000614E8" w:rsidRPr="009F7580" w:rsidRDefault="00A575EB" w:rsidP="000614E8">
      <w:pPr>
        <w:pStyle w:val="Nagwek1"/>
        <w:rPr>
          <w:rFonts w:ascii="Times New Roman" w:hAnsi="Times New Roman" w:cs="Times New Roman"/>
          <w:lang w:val="pl-PL"/>
        </w:rPr>
      </w:pPr>
      <w:proofErr w:type="spellStart"/>
      <w:r w:rsidRPr="00FB6369">
        <w:rPr>
          <w:rFonts w:ascii="Times New Roman" w:hAnsi="Times New Roman" w:cs="Times New Roman"/>
        </w:rPr>
        <w:t>Załącznik</w:t>
      </w:r>
      <w:proofErr w:type="spellEnd"/>
      <w:r w:rsidRPr="00FB6369">
        <w:rPr>
          <w:rFonts w:ascii="Times New Roman" w:hAnsi="Times New Roman" w:cs="Times New Roman"/>
        </w:rPr>
        <w:t xml:space="preserve"> </w:t>
      </w:r>
      <w:proofErr w:type="spellStart"/>
      <w:r w:rsidRPr="00FB6369">
        <w:rPr>
          <w:rFonts w:ascii="Times New Roman" w:hAnsi="Times New Roman" w:cs="Times New Roman"/>
        </w:rPr>
        <w:t>nr</w:t>
      </w:r>
      <w:proofErr w:type="spellEnd"/>
      <w:r w:rsidRPr="00FB6369">
        <w:rPr>
          <w:rFonts w:ascii="Times New Roman" w:hAnsi="Times New Roman" w:cs="Times New Roman"/>
        </w:rPr>
        <w:t xml:space="preserve"> </w:t>
      </w:r>
      <w:r w:rsidR="006D44D6">
        <w:rPr>
          <w:rFonts w:ascii="Times New Roman" w:hAnsi="Times New Roman" w:cs="Times New Roman"/>
        </w:rPr>
        <w:t>3</w:t>
      </w:r>
      <w:r w:rsidRPr="00FB6369">
        <w:rPr>
          <w:rFonts w:ascii="Times New Roman" w:hAnsi="Times New Roman" w:cs="Times New Roman"/>
        </w:rPr>
        <w:t xml:space="preserve"> </w:t>
      </w:r>
      <w:r w:rsidRPr="00FB6369">
        <w:rPr>
          <w:rFonts w:ascii="Times New Roman" w:hAnsi="Times New Roman" w:cs="Times New Roman"/>
          <w:b w:val="0"/>
        </w:rPr>
        <w:t xml:space="preserve">do </w:t>
      </w:r>
      <w:proofErr w:type="spellStart"/>
      <w:r w:rsidR="00624D72">
        <w:rPr>
          <w:rFonts w:ascii="Times New Roman" w:hAnsi="Times New Roman" w:cs="Times New Roman"/>
          <w:b w:val="0"/>
        </w:rPr>
        <w:t>o</w:t>
      </w:r>
      <w:r w:rsidRPr="00FB6369">
        <w:rPr>
          <w:rFonts w:ascii="Times New Roman" w:hAnsi="Times New Roman" w:cs="Times New Roman"/>
          <w:b w:val="0"/>
        </w:rPr>
        <w:t>głoszenia</w:t>
      </w:r>
      <w:proofErr w:type="spellEnd"/>
      <w:r w:rsidRPr="00FB636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</w:rPr>
        <w:t>konkurs</w:t>
      </w:r>
      <w:r w:rsidR="00624D72">
        <w:rPr>
          <w:rFonts w:ascii="Times New Roman" w:hAnsi="Times New Roman" w:cs="Times New Roman"/>
          <w:b w:val="0"/>
        </w:rPr>
        <w:t>u</w:t>
      </w:r>
      <w:proofErr w:type="spellEnd"/>
      <w:r w:rsidRPr="00FB636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</w:rPr>
        <w:t>ofert</w:t>
      </w:r>
      <w:proofErr w:type="spellEnd"/>
      <w:r w:rsidRPr="00FB6369">
        <w:rPr>
          <w:rFonts w:ascii="Times New Roman" w:hAnsi="Times New Roman" w:cs="Times New Roman"/>
          <w:b w:val="0"/>
        </w:rPr>
        <w:t xml:space="preserve"> </w:t>
      </w:r>
      <w:r w:rsidRPr="00FB6369">
        <w:rPr>
          <w:rFonts w:ascii="Times New Roman" w:hAnsi="Times New Roman" w:cs="Times New Roman"/>
          <w:b w:val="0"/>
          <w:bCs w:val="0"/>
        </w:rPr>
        <w:t xml:space="preserve">na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wybór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realizatora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programu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polityki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zdrowotnej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pn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>.</w:t>
      </w:r>
      <w:r w:rsidR="009F7580">
        <w:rPr>
          <w:rFonts w:ascii="Times New Roman" w:hAnsi="Times New Roman" w:cs="Times New Roman"/>
          <w:b w:val="0"/>
          <w:bCs w:val="0"/>
        </w:rPr>
        <w:t> </w:t>
      </w:r>
      <w:r w:rsidRPr="00FB6369">
        <w:rPr>
          <w:rFonts w:ascii="Times New Roman" w:hAnsi="Times New Roman" w:cs="Times New Roman"/>
          <w:b w:val="0"/>
          <w:bCs w:val="0"/>
        </w:rPr>
        <w:t>„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Zabezpieczenie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płodności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na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przyszłość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u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mieszkańców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Poznania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chorych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onkologicznie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na </w:t>
      </w:r>
      <w:proofErr w:type="spellStart"/>
      <w:r w:rsidRPr="00FB6369">
        <w:rPr>
          <w:rFonts w:ascii="Times New Roman" w:hAnsi="Times New Roman" w:cs="Times New Roman"/>
          <w:b w:val="0"/>
          <w:bCs w:val="0"/>
        </w:rPr>
        <w:t>lata</w:t>
      </w:r>
      <w:proofErr w:type="spellEnd"/>
      <w:r w:rsidRPr="00FB6369">
        <w:rPr>
          <w:rFonts w:ascii="Times New Roman" w:hAnsi="Times New Roman" w:cs="Times New Roman"/>
          <w:b w:val="0"/>
          <w:bCs w:val="0"/>
        </w:rPr>
        <w:t xml:space="preserve"> 202</w:t>
      </w:r>
      <w:r w:rsidR="006544CB">
        <w:rPr>
          <w:rFonts w:ascii="Times New Roman" w:hAnsi="Times New Roman" w:cs="Times New Roman"/>
          <w:b w:val="0"/>
          <w:bCs w:val="0"/>
        </w:rPr>
        <w:t>4</w:t>
      </w:r>
      <w:r w:rsidRPr="00FB6369">
        <w:rPr>
          <w:rFonts w:ascii="Times New Roman" w:hAnsi="Times New Roman" w:cs="Times New Roman"/>
          <w:b w:val="0"/>
          <w:bCs w:val="0"/>
        </w:rPr>
        <w:t>-202</w:t>
      </w:r>
      <w:r w:rsidR="006544CB">
        <w:rPr>
          <w:rFonts w:ascii="Times New Roman" w:hAnsi="Times New Roman" w:cs="Times New Roman"/>
          <w:b w:val="0"/>
          <w:bCs w:val="0"/>
        </w:rPr>
        <w:t>6</w:t>
      </w:r>
      <w:r w:rsidRPr="00FB6369">
        <w:rPr>
          <w:rFonts w:ascii="Times New Roman" w:hAnsi="Times New Roman" w:cs="Times New Roman"/>
          <w:b w:val="0"/>
          <w:bCs w:val="0"/>
        </w:rPr>
        <w:t>”</w:t>
      </w:r>
    </w:p>
    <w:p w14:paraId="3F2A0C6F" w14:textId="77777777" w:rsidR="0098029C" w:rsidRPr="003C6A9A" w:rsidRDefault="0098029C" w:rsidP="004D4E91">
      <w:pPr>
        <w:jc w:val="center"/>
        <w:rPr>
          <w:b/>
          <w:color w:val="000000" w:themeColor="text1"/>
          <w:u w:val="single"/>
        </w:rPr>
      </w:pPr>
    </w:p>
    <w:p w14:paraId="4B2BCD60" w14:textId="77777777" w:rsidR="00F60F69" w:rsidRDefault="00B27EAA" w:rsidP="00B27EAA">
      <w:pPr>
        <w:pStyle w:val="Tytu"/>
        <w:rPr>
          <w:rFonts w:ascii="Times New Roman" w:hAnsi="Times New Roman"/>
          <w:color w:val="000000" w:themeColor="text1"/>
          <w:spacing w:val="20"/>
          <w:sz w:val="32"/>
          <w:szCs w:val="32"/>
        </w:rPr>
      </w:pPr>
      <w:r w:rsidRPr="00F60F69">
        <w:rPr>
          <w:rFonts w:ascii="Times New Roman" w:hAnsi="Times New Roman"/>
          <w:color w:val="000000" w:themeColor="text1"/>
          <w:spacing w:val="20"/>
          <w:sz w:val="32"/>
          <w:szCs w:val="32"/>
        </w:rPr>
        <w:t xml:space="preserve">UMOWA NA REALIZACJĘ </w:t>
      </w:r>
    </w:p>
    <w:p w14:paraId="6A72A78D" w14:textId="77777777" w:rsidR="004D4E91" w:rsidRPr="00F60F69" w:rsidRDefault="00B27EAA" w:rsidP="00B27EAA">
      <w:pPr>
        <w:pStyle w:val="Tytu"/>
        <w:rPr>
          <w:rFonts w:ascii="Times New Roman" w:hAnsi="Times New Roman"/>
          <w:color w:val="000000" w:themeColor="text1"/>
          <w:spacing w:val="20"/>
          <w:sz w:val="32"/>
          <w:szCs w:val="32"/>
        </w:rPr>
      </w:pPr>
      <w:r w:rsidRPr="00F60F69">
        <w:rPr>
          <w:rFonts w:ascii="Times New Roman" w:hAnsi="Times New Roman"/>
          <w:color w:val="000000" w:themeColor="text1"/>
          <w:spacing w:val="20"/>
          <w:sz w:val="32"/>
          <w:szCs w:val="32"/>
        </w:rPr>
        <w:t>PROGRAMU POLITYKI ZDROWOTNEJ</w:t>
      </w:r>
    </w:p>
    <w:p w14:paraId="4B92B798" w14:textId="77777777" w:rsidR="004D4E91" w:rsidRPr="003C6A9A" w:rsidRDefault="004D4E91" w:rsidP="00B27EAA">
      <w:pPr>
        <w:pStyle w:val="Tytu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569A2739" w14:textId="77777777" w:rsidR="004D4E91" w:rsidRPr="003C6A9A" w:rsidRDefault="00B27EAA" w:rsidP="004D4E91">
      <w:pPr>
        <w:pStyle w:val="Nagwek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„Zabezpieczenie płodności na przyszłość u mieszkańców Poznania chorych onkologicznie na lata 202</w:t>
      </w:r>
      <w:r w:rsidR="006544CB">
        <w:rPr>
          <w:b/>
          <w:color w:val="000000" w:themeColor="text1"/>
        </w:rPr>
        <w:t>4</w:t>
      </w:r>
      <w:r w:rsidRPr="003C6A9A">
        <w:rPr>
          <w:b/>
          <w:color w:val="000000" w:themeColor="text1"/>
        </w:rPr>
        <w:t>-202</w:t>
      </w:r>
      <w:r w:rsidR="006544CB">
        <w:rPr>
          <w:b/>
          <w:color w:val="000000" w:themeColor="text1"/>
        </w:rPr>
        <w:t>6</w:t>
      </w:r>
      <w:r w:rsidR="004D4E91" w:rsidRPr="003C6A9A">
        <w:rPr>
          <w:b/>
          <w:color w:val="000000" w:themeColor="text1"/>
        </w:rPr>
        <w:t>”</w:t>
      </w:r>
    </w:p>
    <w:p w14:paraId="72DF89D9" w14:textId="77777777" w:rsidR="00B27EAA" w:rsidRPr="003C6A9A" w:rsidRDefault="00B27EAA" w:rsidP="004D4E91">
      <w:pPr>
        <w:pStyle w:val="Nagwek"/>
        <w:jc w:val="center"/>
        <w:rPr>
          <w:color w:val="000000" w:themeColor="text1"/>
        </w:rPr>
      </w:pPr>
    </w:p>
    <w:p w14:paraId="04B8495D" w14:textId="77777777" w:rsidR="004D4E91" w:rsidRPr="003C6A9A" w:rsidRDefault="00B27EAA" w:rsidP="008B2F2F">
      <w:pPr>
        <w:pStyle w:val="Tytu"/>
        <w:rPr>
          <w:color w:val="000000" w:themeColor="text1"/>
        </w:rPr>
      </w:pPr>
      <w:r w:rsidRPr="003C6A9A">
        <w:rPr>
          <w:rFonts w:ascii="Times New Roman" w:hAnsi="Times New Roman"/>
          <w:color w:val="000000" w:themeColor="text1"/>
          <w:spacing w:val="20"/>
          <w:szCs w:val="24"/>
        </w:rPr>
        <w:t>UMOWA NR ZSS-II.8010</w:t>
      </w:r>
      <w:r w:rsidR="008B2F2F">
        <w:rPr>
          <w:rFonts w:ascii="Times New Roman" w:hAnsi="Times New Roman"/>
          <w:color w:val="000000" w:themeColor="text1"/>
          <w:spacing w:val="20"/>
          <w:szCs w:val="24"/>
        </w:rPr>
        <w:t>………………</w:t>
      </w:r>
    </w:p>
    <w:p w14:paraId="2CE32E42" w14:textId="77777777" w:rsidR="0098029C" w:rsidRPr="003C6A9A" w:rsidRDefault="0098029C" w:rsidP="004D4E91">
      <w:pPr>
        <w:jc w:val="both"/>
        <w:rPr>
          <w:color w:val="000000" w:themeColor="text1"/>
        </w:rPr>
      </w:pPr>
    </w:p>
    <w:p w14:paraId="227259AB" w14:textId="77777777" w:rsidR="004D4E91" w:rsidRPr="003C6A9A" w:rsidRDefault="004D4E91" w:rsidP="00F60F69">
      <w:pPr>
        <w:spacing w:line="276" w:lineRule="auto"/>
        <w:jc w:val="center"/>
        <w:rPr>
          <w:bCs/>
          <w:color w:val="000000" w:themeColor="text1"/>
        </w:rPr>
      </w:pPr>
      <w:r w:rsidRPr="003C6A9A">
        <w:rPr>
          <w:bCs/>
          <w:color w:val="000000" w:themeColor="text1"/>
        </w:rPr>
        <w:t>zawarta …………</w:t>
      </w:r>
      <w:r w:rsidR="00B27EAA" w:rsidRPr="003C6A9A">
        <w:rPr>
          <w:bCs/>
          <w:color w:val="000000" w:themeColor="text1"/>
        </w:rPr>
        <w:t>.</w:t>
      </w:r>
      <w:r w:rsidRPr="003C6A9A">
        <w:rPr>
          <w:bCs/>
          <w:color w:val="000000" w:themeColor="text1"/>
        </w:rPr>
        <w:t xml:space="preserve"> </w:t>
      </w:r>
      <w:r w:rsidR="006544CB">
        <w:rPr>
          <w:bCs/>
          <w:color w:val="000000" w:themeColor="text1"/>
        </w:rPr>
        <w:t>…….</w:t>
      </w:r>
      <w:r w:rsidRPr="003C6A9A">
        <w:rPr>
          <w:bCs/>
          <w:color w:val="000000" w:themeColor="text1"/>
        </w:rPr>
        <w:t xml:space="preserve"> r. w Poznaniu, pomiędzy:</w:t>
      </w:r>
    </w:p>
    <w:p w14:paraId="17E6B7BC" w14:textId="77777777" w:rsidR="004D4E91" w:rsidRPr="003C6A9A" w:rsidRDefault="004D4E91" w:rsidP="004D4E91">
      <w:pPr>
        <w:spacing w:line="276" w:lineRule="auto"/>
        <w:jc w:val="both"/>
        <w:rPr>
          <w:color w:val="000000" w:themeColor="text1"/>
        </w:rPr>
      </w:pPr>
    </w:p>
    <w:p w14:paraId="09236D22" w14:textId="77777777" w:rsidR="004D4E91" w:rsidRPr="003C6A9A" w:rsidRDefault="004D4E91" w:rsidP="00B27EAA">
      <w:pPr>
        <w:spacing w:line="276" w:lineRule="auto"/>
        <w:jc w:val="both"/>
        <w:rPr>
          <w:color w:val="000000" w:themeColor="text1"/>
        </w:rPr>
      </w:pPr>
      <w:r w:rsidRPr="003C6A9A">
        <w:rPr>
          <w:b/>
          <w:color w:val="000000" w:themeColor="text1"/>
        </w:rPr>
        <w:t>Miastem Poznań</w:t>
      </w:r>
      <w:r w:rsidRPr="003C6A9A">
        <w:rPr>
          <w:color w:val="000000" w:themeColor="text1"/>
        </w:rPr>
        <w:t>,</w:t>
      </w:r>
      <w:r w:rsidRPr="003C6A9A">
        <w:rPr>
          <w:b/>
          <w:color w:val="000000" w:themeColor="text1"/>
        </w:rPr>
        <w:t xml:space="preserve"> z siedzibą przy pl. Kolegiackim 17</w:t>
      </w:r>
      <w:r w:rsidRPr="003C6A9A">
        <w:rPr>
          <w:color w:val="000000" w:themeColor="text1"/>
        </w:rPr>
        <w:t xml:space="preserve">, </w:t>
      </w:r>
      <w:r w:rsidRPr="003C6A9A">
        <w:rPr>
          <w:b/>
          <w:color w:val="000000" w:themeColor="text1"/>
        </w:rPr>
        <w:t>61-841 Poznań</w:t>
      </w:r>
      <w:r w:rsidRPr="003C6A9A">
        <w:rPr>
          <w:color w:val="000000" w:themeColor="text1"/>
        </w:rPr>
        <w:t xml:space="preserve">, </w:t>
      </w:r>
      <w:r w:rsidRPr="003C6A9A">
        <w:rPr>
          <w:color w:val="000000" w:themeColor="text1"/>
        </w:rPr>
        <w:br/>
        <w:t xml:space="preserve">NIP: 2090001440, zwanym dalej Zlecającym, </w:t>
      </w:r>
    </w:p>
    <w:p w14:paraId="2F1E6FEB" w14:textId="77777777" w:rsidR="004D4E91" w:rsidRPr="003C6A9A" w:rsidRDefault="004D4E91" w:rsidP="004D4E91">
      <w:pPr>
        <w:spacing w:line="276" w:lineRule="auto"/>
        <w:jc w:val="both"/>
        <w:rPr>
          <w:color w:val="000000" w:themeColor="text1"/>
          <w:spacing w:val="-2"/>
        </w:rPr>
      </w:pPr>
      <w:r w:rsidRPr="003C6A9A">
        <w:rPr>
          <w:color w:val="000000" w:themeColor="text1"/>
        </w:rPr>
        <w:t xml:space="preserve">reprezentowanym przez: </w:t>
      </w:r>
      <w:r w:rsidRPr="003C6A9A">
        <w:rPr>
          <w:b/>
          <w:color w:val="000000" w:themeColor="text1"/>
        </w:rPr>
        <w:t xml:space="preserve">Jędrzeja Solarskiego – </w:t>
      </w:r>
      <w:r w:rsidRPr="003C6A9A">
        <w:rPr>
          <w:rFonts w:eastAsia="Arial Unicode MS"/>
          <w:b/>
          <w:color w:val="000000" w:themeColor="text1"/>
        </w:rPr>
        <w:t>Zastępcę Prezydenta Miasta Poznania</w:t>
      </w:r>
      <w:r w:rsidRPr="003C6A9A"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</w:p>
    <w:p w14:paraId="3DB8578C" w14:textId="77777777" w:rsidR="004D4E91" w:rsidRPr="003C6A9A" w:rsidRDefault="004D4E91" w:rsidP="004D4E91">
      <w:pPr>
        <w:spacing w:line="276" w:lineRule="auto"/>
        <w:jc w:val="both"/>
        <w:rPr>
          <w:color w:val="000000" w:themeColor="text1"/>
          <w:spacing w:val="-2"/>
        </w:rPr>
      </w:pPr>
      <w:r w:rsidRPr="003C6A9A">
        <w:rPr>
          <w:color w:val="000000" w:themeColor="text1"/>
          <w:spacing w:val="-2"/>
        </w:rPr>
        <w:t xml:space="preserve">a </w:t>
      </w:r>
    </w:p>
    <w:p w14:paraId="64037325" w14:textId="77777777" w:rsidR="009710A9" w:rsidRDefault="000D1415" w:rsidP="000D1415">
      <w:pPr>
        <w:autoSpaceDE w:val="0"/>
        <w:autoSpaceDN w:val="0"/>
        <w:adjustRightInd w:val="0"/>
        <w:rPr>
          <w:color w:val="000000" w:themeColor="text1"/>
        </w:rPr>
      </w:pPr>
      <w:r w:rsidRPr="000D1415">
        <w:rPr>
          <w:color w:val="000000" w:themeColor="text1"/>
        </w:rPr>
        <w:t xml:space="preserve">Realizatorem </w:t>
      </w:r>
      <w:r>
        <w:rPr>
          <w:b/>
        </w:rPr>
        <w:t xml:space="preserve"> </w:t>
      </w:r>
      <w:r w:rsidRPr="000D1415">
        <w:rPr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 w:rsidR="004D4E91" w:rsidRPr="003C6A9A">
        <w:rPr>
          <w:color w:val="000000" w:themeColor="text1"/>
        </w:rPr>
        <w:t>…………………………………………………………………………………………………...</w:t>
      </w:r>
    </w:p>
    <w:p w14:paraId="736531BF" w14:textId="77777777" w:rsidR="004D4E91" w:rsidRPr="003C6A9A" w:rsidRDefault="004D4E91" w:rsidP="004D4E9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C6A9A">
        <w:rPr>
          <w:color w:val="000000" w:themeColor="text1"/>
        </w:rPr>
        <w:t>NIP:</w:t>
      </w:r>
      <w:r w:rsidR="002B263A">
        <w:rPr>
          <w:color w:val="000000" w:themeColor="text1"/>
        </w:rPr>
        <w:t xml:space="preserve"> ……..</w:t>
      </w:r>
      <w:r w:rsidRPr="003C6A9A">
        <w:rPr>
          <w:color w:val="000000" w:themeColor="text1"/>
        </w:rPr>
        <w:t>……………………………………,REGON:</w:t>
      </w:r>
      <w:r w:rsidR="002B263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…………………..…………………, KRS:</w:t>
      </w:r>
      <w:r w:rsidR="002B263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…………………………………, zwanym dalej Realizatorem, </w:t>
      </w:r>
    </w:p>
    <w:p w14:paraId="0C326E64" w14:textId="77777777" w:rsidR="004D4E91" w:rsidRPr="003C6A9A" w:rsidRDefault="004D4E91" w:rsidP="004D4E9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C6A9A">
        <w:rPr>
          <w:color w:val="000000" w:themeColor="text1"/>
        </w:rPr>
        <w:t>reprezentowanym przez: ……………………………………………………………………….,</w:t>
      </w:r>
    </w:p>
    <w:p w14:paraId="05C1AB81" w14:textId="77777777" w:rsidR="004D4E91" w:rsidRPr="003C6A9A" w:rsidRDefault="004D4E91" w:rsidP="004D4E9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3C6A9A">
        <w:rPr>
          <w:color w:val="000000" w:themeColor="text1"/>
        </w:rPr>
        <w:t>zwanych łącznie Stronami.</w:t>
      </w:r>
    </w:p>
    <w:p w14:paraId="71DD17AD" w14:textId="77777777" w:rsidR="004D4E91" w:rsidRPr="003C6A9A" w:rsidRDefault="004D4E91" w:rsidP="004D4E91">
      <w:pPr>
        <w:pStyle w:val="Nagwek"/>
        <w:jc w:val="both"/>
        <w:rPr>
          <w:color w:val="000000" w:themeColor="text1"/>
        </w:rPr>
      </w:pPr>
    </w:p>
    <w:p w14:paraId="49E2414E" w14:textId="77777777" w:rsidR="0098029C" w:rsidRPr="003C6A9A" w:rsidRDefault="0098029C" w:rsidP="004D4E91">
      <w:pPr>
        <w:pStyle w:val="Nagwek"/>
        <w:jc w:val="both"/>
        <w:rPr>
          <w:color w:val="000000" w:themeColor="text1"/>
        </w:rPr>
      </w:pPr>
    </w:p>
    <w:p w14:paraId="07F0381D" w14:textId="77777777" w:rsidR="004D4E91" w:rsidRPr="003C6A9A" w:rsidRDefault="004D4E91" w:rsidP="004D4E9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1</w:t>
      </w:r>
    </w:p>
    <w:p w14:paraId="25A55DCB" w14:textId="77777777" w:rsidR="009710A9" w:rsidRDefault="004D4E91" w:rsidP="00FB6369">
      <w:pPr>
        <w:autoSpaceDE w:val="0"/>
        <w:autoSpaceDN w:val="0"/>
        <w:adjustRightInd w:val="0"/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Przedmiot umowy</w:t>
      </w:r>
    </w:p>
    <w:p w14:paraId="540C037F" w14:textId="77777777" w:rsidR="00872136" w:rsidRPr="003C6A9A" w:rsidRDefault="00752F44" w:rsidP="00D30F39">
      <w:pPr>
        <w:pStyle w:val="Nagwek"/>
        <w:numPr>
          <w:ilvl w:val="0"/>
          <w:numId w:val="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Umowa zawierana jest z Realizatorem wył</w:t>
      </w:r>
      <w:r w:rsidR="00872136" w:rsidRPr="003C6A9A">
        <w:rPr>
          <w:color w:val="000000" w:themeColor="text1"/>
        </w:rPr>
        <w:t>onionym w konkursie ofert na wybór realizatora</w:t>
      </w:r>
      <w:r w:rsidRPr="003C6A9A">
        <w:rPr>
          <w:color w:val="000000" w:themeColor="text1"/>
        </w:rPr>
        <w:t xml:space="preserve"> </w:t>
      </w:r>
      <w:r w:rsidR="00143392">
        <w:rPr>
          <w:color w:val="000000" w:themeColor="text1"/>
        </w:rPr>
        <w:t>p</w:t>
      </w:r>
      <w:r w:rsidRPr="003C6A9A">
        <w:rPr>
          <w:color w:val="000000" w:themeColor="text1"/>
        </w:rPr>
        <w:t xml:space="preserve">rogramu </w:t>
      </w:r>
      <w:r w:rsidR="00872136" w:rsidRPr="003C6A9A">
        <w:rPr>
          <w:color w:val="000000" w:themeColor="text1"/>
        </w:rPr>
        <w:t xml:space="preserve">polityki zdrowotnej przeprowadzonym na podstawie </w:t>
      </w:r>
      <w:r w:rsidR="002B263A">
        <w:rPr>
          <w:color w:val="000000" w:themeColor="text1"/>
        </w:rPr>
        <w:t>z</w:t>
      </w:r>
      <w:r w:rsidR="00872136" w:rsidRPr="003C6A9A">
        <w:rPr>
          <w:color w:val="000000" w:themeColor="text1"/>
        </w:rPr>
        <w:t>arządzenia Nr ………Prezydenta Miasta Poznania z dnia …………………</w:t>
      </w:r>
      <w:r w:rsidR="002B263A">
        <w:rPr>
          <w:color w:val="000000" w:themeColor="text1"/>
        </w:rPr>
        <w:t xml:space="preserve"> </w:t>
      </w:r>
      <w:r w:rsidR="00872136" w:rsidRPr="003C6A9A">
        <w:rPr>
          <w:color w:val="000000" w:themeColor="text1"/>
        </w:rPr>
        <w:t xml:space="preserve">oraz rozstrzygnięcia </w:t>
      </w:r>
      <w:r w:rsidR="00565CD4" w:rsidRPr="003C6A9A">
        <w:rPr>
          <w:color w:val="000000" w:themeColor="text1"/>
        </w:rPr>
        <w:t xml:space="preserve">konkursu ofert </w:t>
      </w:r>
      <w:r w:rsidR="00872136" w:rsidRPr="003C6A9A">
        <w:rPr>
          <w:color w:val="000000" w:themeColor="text1"/>
        </w:rPr>
        <w:t xml:space="preserve">na podstawie </w:t>
      </w:r>
      <w:r w:rsidR="002B263A">
        <w:rPr>
          <w:color w:val="000000" w:themeColor="text1"/>
        </w:rPr>
        <w:t>z</w:t>
      </w:r>
      <w:r w:rsidR="00872136" w:rsidRPr="003C6A9A">
        <w:rPr>
          <w:color w:val="000000" w:themeColor="text1"/>
        </w:rPr>
        <w:t>arządzenia Nr …</w:t>
      </w:r>
      <w:r w:rsidR="002B263A">
        <w:rPr>
          <w:color w:val="000000" w:themeColor="text1"/>
        </w:rPr>
        <w:t xml:space="preserve">……… </w:t>
      </w:r>
      <w:r w:rsidR="00872136" w:rsidRPr="003C6A9A">
        <w:rPr>
          <w:color w:val="000000" w:themeColor="text1"/>
        </w:rPr>
        <w:t>Prezydenta Miasta Poznania z</w:t>
      </w:r>
      <w:r w:rsidR="008301FD">
        <w:rPr>
          <w:color w:val="000000" w:themeColor="text1"/>
        </w:rPr>
        <w:t> </w:t>
      </w:r>
      <w:r w:rsidR="00872136" w:rsidRPr="003C6A9A">
        <w:rPr>
          <w:color w:val="000000" w:themeColor="text1"/>
        </w:rPr>
        <w:t>dnia</w:t>
      </w:r>
      <w:r w:rsidR="002B263A">
        <w:rPr>
          <w:color w:val="000000" w:themeColor="text1"/>
        </w:rPr>
        <w:t xml:space="preserve"> </w:t>
      </w:r>
      <w:r w:rsidR="00872136" w:rsidRPr="003C6A9A">
        <w:rPr>
          <w:color w:val="000000" w:themeColor="text1"/>
        </w:rPr>
        <w:t>…………………...</w:t>
      </w:r>
    </w:p>
    <w:p w14:paraId="6BEEF54D" w14:textId="77777777" w:rsidR="00752F44" w:rsidRPr="003C6A9A" w:rsidRDefault="00872136" w:rsidP="00D30F39">
      <w:pPr>
        <w:pStyle w:val="Nagwek"/>
        <w:numPr>
          <w:ilvl w:val="0"/>
          <w:numId w:val="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Zlecający zleca Realizatorowi realizację </w:t>
      </w:r>
      <w:r w:rsidR="00752F44" w:rsidRPr="003C6A9A">
        <w:rPr>
          <w:color w:val="000000" w:themeColor="text1"/>
        </w:rPr>
        <w:t>programu polityki zdrowotnej pn.</w:t>
      </w:r>
      <w:r w:rsidR="002B263A">
        <w:rPr>
          <w:color w:val="000000" w:themeColor="text1"/>
        </w:rPr>
        <w:t> </w:t>
      </w:r>
      <w:r w:rsidR="00752F44" w:rsidRPr="003C6A9A">
        <w:rPr>
          <w:b/>
          <w:color w:val="000000" w:themeColor="text1"/>
        </w:rPr>
        <w:t>„Zabezpieczenie płodności na przyszłość u mieszkańców Poznania chorych onkologicznie na lata 202</w:t>
      </w:r>
      <w:r w:rsidR="006544CB">
        <w:rPr>
          <w:b/>
          <w:color w:val="000000" w:themeColor="text1"/>
        </w:rPr>
        <w:t>4</w:t>
      </w:r>
      <w:r w:rsidR="00752F44" w:rsidRPr="003C6A9A">
        <w:rPr>
          <w:b/>
          <w:color w:val="000000" w:themeColor="text1"/>
        </w:rPr>
        <w:t>-202</w:t>
      </w:r>
      <w:r w:rsidR="006544CB">
        <w:rPr>
          <w:b/>
          <w:color w:val="000000" w:themeColor="text1"/>
        </w:rPr>
        <w:t>6</w:t>
      </w:r>
      <w:r w:rsidR="00752F44" w:rsidRPr="003C6A9A">
        <w:rPr>
          <w:b/>
          <w:color w:val="000000" w:themeColor="text1"/>
        </w:rPr>
        <w:t>”</w:t>
      </w:r>
      <w:r w:rsidR="00A575EB" w:rsidRPr="00FB6369">
        <w:rPr>
          <w:color w:val="000000" w:themeColor="text1"/>
        </w:rPr>
        <w:t>,</w:t>
      </w:r>
      <w:r w:rsidR="00752F44" w:rsidRPr="003C6A9A">
        <w:rPr>
          <w:color w:val="000000" w:themeColor="text1"/>
        </w:rPr>
        <w:t xml:space="preserve"> zwanego dalej Programem.</w:t>
      </w:r>
    </w:p>
    <w:p w14:paraId="494586D4" w14:textId="77777777" w:rsidR="00332B8C" w:rsidRPr="003C6A9A" w:rsidRDefault="004D4E91" w:rsidP="00D30F39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zrealizować Program w zakre</w:t>
      </w:r>
      <w:r w:rsidR="00752F44" w:rsidRPr="003C6A9A">
        <w:rPr>
          <w:color w:val="000000" w:themeColor="text1"/>
        </w:rPr>
        <w:t xml:space="preserve">sie i na warunkach określonych </w:t>
      </w:r>
      <w:r w:rsidRPr="003C6A9A">
        <w:rPr>
          <w:color w:val="000000" w:themeColor="text1"/>
        </w:rPr>
        <w:t xml:space="preserve">w niniejszej umowie </w:t>
      </w:r>
      <w:r w:rsidR="00752F44" w:rsidRPr="003C6A9A">
        <w:rPr>
          <w:color w:val="000000" w:themeColor="text1"/>
        </w:rPr>
        <w:t>oraz ofercie złożonej w konkursie ofert na wybór realizatora P</w:t>
      </w:r>
      <w:r w:rsidR="00332B8C" w:rsidRPr="003C6A9A">
        <w:rPr>
          <w:color w:val="000000" w:themeColor="text1"/>
        </w:rPr>
        <w:t>rogramu, stanowiącej załącznik nr 1 do umowy</w:t>
      </w:r>
      <w:r w:rsidR="00CF418D">
        <w:rPr>
          <w:color w:val="000000" w:themeColor="text1"/>
        </w:rPr>
        <w:t>.</w:t>
      </w:r>
    </w:p>
    <w:p w14:paraId="0B525699" w14:textId="77777777" w:rsidR="00332B8C" w:rsidRPr="003C6A9A" w:rsidRDefault="004D4E91" w:rsidP="00D30F39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lastRenderedPageBreak/>
        <w:t xml:space="preserve">Termin realizacji Programu ustala się na okres: </w:t>
      </w:r>
      <w:r w:rsidR="0098029C" w:rsidRPr="003C6A9A">
        <w:rPr>
          <w:b/>
          <w:bCs/>
          <w:color w:val="000000" w:themeColor="text1"/>
        </w:rPr>
        <w:t xml:space="preserve">od dnia podpisania umowy </w:t>
      </w:r>
      <w:r w:rsidRPr="003C6A9A">
        <w:rPr>
          <w:b/>
          <w:bCs/>
          <w:color w:val="000000" w:themeColor="text1"/>
        </w:rPr>
        <w:t>do</w:t>
      </w:r>
      <w:r w:rsidR="008301FD">
        <w:rPr>
          <w:b/>
          <w:bCs/>
          <w:color w:val="000000" w:themeColor="text1"/>
        </w:rPr>
        <w:t> </w:t>
      </w:r>
      <w:r w:rsidRPr="003C6A9A">
        <w:rPr>
          <w:b/>
          <w:bCs/>
          <w:color w:val="000000" w:themeColor="text1"/>
        </w:rPr>
        <w:t>31</w:t>
      </w:r>
      <w:r w:rsidR="00CF418D">
        <w:rPr>
          <w:b/>
          <w:bCs/>
          <w:color w:val="000000" w:themeColor="text1"/>
        </w:rPr>
        <w:t> </w:t>
      </w:r>
      <w:r w:rsidRPr="003C6A9A">
        <w:rPr>
          <w:b/>
          <w:bCs/>
          <w:color w:val="000000" w:themeColor="text1"/>
        </w:rPr>
        <w:t xml:space="preserve">grudnia </w:t>
      </w:r>
      <w:r w:rsidR="00332B8C" w:rsidRPr="003C6A9A">
        <w:rPr>
          <w:b/>
          <w:bCs/>
          <w:color w:val="000000" w:themeColor="text1"/>
        </w:rPr>
        <w:t>202</w:t>
      </w:r>
      <w:r w:rsidR="008B2F2F">
        <w:rPr>
          <w:b/>
          <w:bCs/>
          <w:color w:val="000000" w:themeColor="text1"/>
        </w:rPr>
        <w:t>6</w:t>
      </w:r>
      <w:r w:rsidRPr="003C6A9A">
        <w:rPr>
          <w:b/>
          <w:bCs/>
          <w:color w:val="000000" w:themeColor="text1"/>
        </w:rPr>
        <w:t xml:space="preserve"> r.</w:t>
      </w:r>
    </w:p>
    <w:p w14:paraId="70D0EE6A" w14:textId="77777777" w:rsidR="0098029C" w:rsidRPr="003C6A9A" w:rsidRDefault="0098029C" w:rsidP="00062138">
      <w:pPr>
        <w:pStyle w:val="Akapitzlist"/>
        <w:jc w:val="center"/>
        <w:rPr>
          <w:b/>
          <w:color w:val="000000" w:themeColor="text1"/>
        </w:rPr>
      </w:pPr>
    </w:p>
    <w:p w14:paraId="1A57599D" w14:textId="77777777" w:rsidR="00062138" w:rsidRPr="003C6A9A" w:rsidRDefault="00062138" w:rsidP="00062138">
      <w:pPr>
        <w:pStyle w:val="Akapitzlist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2</w:t>
      </w:r>
    </w:p>
    <w:p w14:paraId="24158E50" w14:textId="77777777" w:rsidR="00062138" w:rsidRPr="003C6A9A" w:rsidRDefault="00062138" w:rsidP="00062138">
      <w:pPr>
        <w:pStyle w:val="Tekstpodstawowy3"/>
        <w:ind w:left="720"/>
        <w:jc w:val="center"/>
        <w:rPr>
          <w:b/>
          <w:color w:val="000000" w:themeColor="text1"/>
          <w:sz w:val="24"/>
          <w:szCs w:val="24"/>
        </w:rPr>
      </w:pPr>
      <w:r w:rsidRPr="003C6A9A">
        <w:rPr>
          <w:b/>
          <w:color w:val="000000" w:themeColor="text1"/>
          <w:sz w:val="24"/>
          <w:szCs w:val="24"/>
        </w:rPr>
        <w:t>Finansowanie Programu</w:t>
      </w:r>
    </w:p>
    <w:p w14:paraId="6A016854" w14:textId="77777777" w:rsidR="00062138" w:rsidRPr="003C6A9A" w:rsidRDefault="00062138" w:rsidP="00FB6369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Zlecający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zobowiązuje się do przekazania środków publicznych na realizację </w:t>
      </w:r>
      <w:r w:rsidRPr="003C6A9A">
        <w:rPr>
          <w:iCs/>
          <w:color w:val="000000" w:themeColor="text1"/>
        </w:rPr>
        <w:t>Programu</w:t>
      </w:r>
      <w:r w:rsidRPr="003C6A9A">
        <w:rPr>
          <w:color w:val="000000" w:themeColor="text1"/>
        </w:rPr>
        <w:t xml:space="preserve"> w</w:t>
      </w:r>
      <w:r w:rsidR="00FB6369">
        <w:rPr>
          <w:color w:val="000000" w:themeColor="text1"/>
        </w:rPr>
        <w:t> </w:t>
      </w:r>
      <w:r w:rsidRPr="003C6A9A">
        <w:rPr>
          <w:color w:val="000000" w:themeColor="text1"/>
        </w:rPr>
        <w:t>latach 202</w:t>
      </w:r>
      <w:r w:rsidR="006544CB">
        <w:rPr>
          <w:color w:val="000000" w:themeColor="text1"/>
        </w:rPr>
        <w:t>4</w:t>
      </w:r>
      <w:r w:rsidRPr="003C6A9A">
        <w:rPr>
          <w:color w:val="000000" w:themeColor="text1"/>
        </w:rPr>
        <w:t>-202</w:t>
      </w:r>
      <w:r w:rsidR="006544CB">
        <w:rPr>
          <w:color w:val="000000" w:themeColor="text1"/>
        </w:rPr>
        <w:t>6</w:t>
      </w:r>
      <w:r w:rsidRPr="003C6A9A">
        <w:rPr>
          <w:color w:val="000000" w:themeColor="text1"/>
        </w:rPr>
        <w:t xml:space="preserve"> w </w:t>
      </w:r>
      <w:r w:rsidR="002834AC" w:rsidRPr="003C6A9A">
        <w:rPr>
          <w:color w:val="000000" w:themeColor="text1"/>
        </w:rPr>
        <w:t>łącznej kwocie …………………….</w:t>
      </w:r>
      <w:r w:rsidR="00CF418D">
        <w:rPr>
          <w:color w:val="000000" w:themeColor="text1"/>
        </w:rPr>
        <w:t xml:space="preserve"> </w:t>
      </w:r>
      <w:r w:rsidR="002834AC" w:rsidRPr="003C6A9A">
        <w:rPr>
          <w:color w:val="000000" w:themeColor="text1"/>
        </w:rPr>
        <w:t xml:space="preserve">w </w:t>
      </w:r>
      <w:r w:rsidRPr="003C6A9A">
        <w:rPr>
          <w:color w:val="000000" w:themeColor="text1"/>
        </w:rPr>
        <w:t>następującej wysokości:</w:t>
      </w:r>
    </w:p>
    <w:p w14:paraId="530C537A" w14:textId="77777777" w:rsidR="00062138" w:rsidRPr="003C6A9A" w:rsidRDefault="002834AC" w:rsidP="00D30F39">
      <w:pPr>
        <w:pStyle w:val="Akapitzlist"/>
        <w:numPr>
          <w:ilvl w:val="0"/>
          <w:numId w:val="10"/>
        </w:numPr>
        <w:tabs>
          <w:tab w:val="num" w:pos="540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w 20</w:t>
      </w:r>
      <w:r w:rsidR="006544CB">
        <w:rPr>
          <w:color w:val="000000" w:themeColor="text1"/>
        </w:rPr>
        <w:t>24</w:t>
      </w:r>
      <w:r w:rsidRPr="003C6A9A">
        <w:rPr>
          <w:color w:val="000000" w:themeColor="text1"/>
        </w:rPr>
        <w:t xml:space="preserve"> roku ……………….</w:t>
      </w:r>
      <w:r w:rsidR="00062138" w:rsidRPr="003C6A9A">
        <w:rPr>
          <w:color w:val="000000" w:themeColor="text1"/>
        </w:rPr>
        <w:t xml:space="preserve">. </w:t>
      </w:r>
      <w:r w:rsidR="00062138" w:rsidRPr="003C6A9A">
        <w:rPr>
          <w:bCs/>
          <w:color w:val="000000" w:themeColor="text1"/>
        </w:rPr>
        <w:t>złotych brutto (</w:t>
      </w:r>
      <w:r w:rsidR="00062138" w:rsidRPr="003C6A9A">
        <w:rPr>
          <w:color w:val="000000" w:themeColor="text1"/>
        </w:rPr>
        <w:t xml:space="preserve">słownie: </w:t>
      </w:r>
      <w:r w:rsidRPr="003C6A9A">
        <w:rPr>
          <w:color w:val="000000" w:themeColor="text1"/>
        </w:rPr>
        <w:t>………… złotych 00/100)</w:t>
      </w:r>
      <w:r w:rsidR="00CF418D">
        <w:rPr>
          <w:color w:val="000000" w:themeColor="text1"/>
        </w:rPr>
        <w:t>;</w:t>
      </w:r>
    </w:p>
    <w:p w14:paraId="1AEB5DEB" w14:textId="77777777" w:rsidR="002834AC" w:rsidRPr="003C6A9A" w:rsidRDefault="002834AC" w:rsidP="00D30F39">
      <w:pPr>
        <w:pStyle w:val="Akapitzlist"/>
        <w:numPr>
          <w:ilvl w:val="0"/>
          <w:numId w:val="10"/>
        </w:numPr>
        <w:tabs>
          <w:tab w:val="num" w:pos="284"/>
        </w:tabs>
        <w:rPr>
          <w:bCs/>
          <w:color w:val="000000" w:themeColor="text1"/>
        </w:rPr>
      </w:pPr>
      <w:r w:rsidRPr="003C6A9A">
        <w:rPr>
          <w:bCs/>
          <w:color w:val="000000" w:themeColor="text1"/>
        </w:rPr>
        <w:t>w 202</w:t>
      </w:r>
      <w:r w:rsidR="006544CB">
        <w:rPr>
          <w:bCs/>
          <w:color w:val="000000" w:themeColor="text1"/>
        </w:rPr>
        <w:t>5</w:t>
      </w:r>
      <w:r w:rsidR="00062138" w:rsidRPr="003C6A9A">
        <w:rPr>
          <w:bCs/>
          <w:color w:val="000000" w:themeColor="text1"/>
        </w:rPr>
        <w:t xml:space="preserve"> roku </w:t>
      </w:r>
      <w:r w:rsidRPr="003C6A9A">
        <w:rPr>
          <w:bCs/>
          <w:color w:val="000000" w:themeColor="text1"/>
        </w:rPr>
        <w:t xml:space="preserve">…………….… </w:t>
      </w:r>
      <w:r w:rsidR="00062138" w:rsidRPr="003C6A9A">
        <w:rPr>
          <w:bCs/>
          <w:color w:val="000000" w:themeColor="text1"/>
        </w:rPr>
        <w:t xml:space="preserve"> złotych brutto</w:t>
      </w:r>
      <w:r w:rsidR="00062138" w:rsidRPr="003C6A9A">
        <w:rPr>
          <w:color w:val="000000" w:themeColor="text1"/>
        </w:rPr>
        <w:t xml:space="preserve"> </w:t>
      </w:r>
      <w:r w:rsidR="00062138" w:rsidRPr="003C6A9A">
        <w:rPr>
          <w:bCs/>
          <w:color w:val="000000" w:themeColor="text1"/>
        </w:rPr>
        <w:t>(</w:t>
      </w:r>
      <w:r w:rsidR="00062138" w:rsidRPr="003C6A9A">
        <w:rPr>
          <w:color w:val="000000" w:themeColor="text1"/>
        </w:rPr>
        <w:t xml:space="preserve">słownie: </w:t>
      </w:r>
      <w:r w:rsidRPr="003C6A9A">
        <w:rPr>
          <w:color w:val="000000" w:themeColor="text1"/>
        </w:rPr>
        <w:t>…………</w:t>
      </w:r>
      <w:r w:rsidR="00062138" w:rsidRPr="003C6A9A">
        <w:rPr>
          <w:color w:val="000000" w:themeColor="text1"/>
        </w:rPr>
        <w:t xml:space="preserve"> złotych </w:t>
      </w:r>
      <w:r w:rsidRPr="003C6A9A">
        <w:rPr>
          <w:color w:val="000000" w:themeColor="text1"/>
        </w:rPr>
        <w:t>00/100)</w:t>
      </w:r>
      <w:r w:rsidR="00CF418D">
        <w:rPr>
          <w:color w:val="000000" w:themeColor="text1"/>
        </w:rPr>
        <w:t>;</w:t>
      </w:r>
    </w:p>
    <w:p w14:paraId="527EB7BE" w14:textId="77777777" w:rsidR="00062138" w:rsidRPr="003C6A9A" w:rsidRDefault="002834AC" w:rsidP="00D30F39">
      <w:pPr>
        <w:pStyle w:val="Akapitzlist"/>
        <w:numPr>
          <w:ilvl w:val="0"/>
          <w:numId w:val="10"/>
        </w:numPr>
        <w:tabs>
          <w:tab w:val="num" w:pos="284"/>
        </w:tabs>
        <w:rPr>
          <w:bCs/>
          <w:color w:val="000000" w:themeColor="text1"/>
        </w:rPr>
      </w:pPr>
      <w:r w:rsidRPr="003C6A9A">
        <w:rPr>
          <w:bCs/>
          <w:color w:val="000000" w:themeColor="text1"/>
        </w:rPr>
        <w:t>w 202</w:t>
      </w:r>
      <w:r w:rsidR="006544CB">
        <w:rPr>
          <w:bCs/>
          <w:color w:val="000000" w:themeColor="text1"/>
        </w:rPr>
        <w:t>6</w:t>
      </w:r>
      <w:r w:rsidRPr="003C6A9A">
        <w:rPr>
          <w:bCs/>
          <w:color w:val="000000" w:themeColor="text1"/>
        </w:rPr>
        <w:t xml:space="preserve"> roku …………….…  złotych brutto</w:t>
      </w:r>
      <w:r w:rsidRPr="003C6A9A">
        <w:rPr>
          <w:color w:val="000000" w:themeColor="text1"/>
        </w:rPr>
        <w:t xml:space="preserve"> </w:t>
      </w:r>
      <w:r w:rsidRPr="003C6A9A">
        <w:rPr>
          <w:bCs/>
          <w:color w:val="000000" w:themeColor="text1"/>
        </w:rPr>
        <w:t>(</w:t>
      </w:r>
      <w:r w:rsidRPr="003C6A9A">
        <w:rPr>
          <w:color w:val="000000" w:themeColor="text1"/>
        </w:rPr>
        <w:t>słownie: ………… złotych 00/100)</w:t>
      </w:r>
      <w:r w:rsidR="00FB6369">
        <w:rPr>
          <w:color w:val="000000" w:themeColor="text1"/>
        </w:rPr>
        <w:t>;</w:t>
      </w:r>
    </w:p>
    <w:p w14:paraId="625BD6C7" w14:textId="77777777" w:rsidR="004D4E91" w:rsidRPr="003C6A9A" w:rsidRDefault="004D4E91" w:rsidP="002834AC">
      <w:pPr>
        <w:rPr>
          <w:b/>
          <w:color w:val="000000" w:themeColor="text1"/>
        </w:rPr>
      </w:pPr>
    </w:p>
    <w:p w14:paraId="784B7990" w14:textId="77777777" w:rsidR="009710A9" w:rsidRDefault="004D4E91" w:rsidP="00FB6369">
      <w:pPr>
        <w:tabs>
          <w:tab w:val="num" w:pos="284"/>
        </w:tabs>
        <w:ind w:left="426"/>
        <w:rPr>
          <w:b/>
          <w:color w:val="000000" w:themeColor="text1"/>
        </w:rPr>
      </w:pPr>
      <w:r w:rsidRPr="003C6A9A">
        <w:rPr>
          <w:color w:val="000000" w:themeColor="text1"/>
        </w:rPr>
        <w:t xml:space="preserve">na rachunek bankowy Realizatora Programu </w:t>
      </w:r>
      <w:r w:rsidRPr="003C6A9A">
        <w:rPr>
          <w:b/>
          <w:color w:val="000000" w:themeColor="text1"/>
        </w:rPr>
        <w:t xml:space="preserve">nr </w:t>
      </w:r>
      <w:r w:rsidR="00A575EB" w:rsidRPr="00FB6369">
        <w:rPr>
          <w:color w:val="000000" w:themeColor="text1"/>
        </w:rPr>
        <w:t>……………………………………</w:t>
      </w:r>
      <w:r w:rsidR="008301FD">
        <w:rPr>
          <w:color w:val="000000" w:themeColor="text1"/>
        </w:rPr>
        <w:t>…..</w:t>
      </w:r>
    </w:p>
    <w:p w14:paraId="02839163" w14:textId="77777777" w:rsidR="009710A9" w:rsidRDefault="009710A9" w:rsidP="00FB6369">
      <w:pPr>
        <w:tabs>
          <w:tab w:val="num" w:pos="284"/>
        </w:tabs>
        <w:ind w:left="426"/>
        <w:rPr>
          <w:color w:val="000000" w:themeColor="text1"/>
        </w:rPr>
      </w:pPr>
    </w:p>
    <w:p w14:paraId="0C6D310D" w14:textId="77777777" w:rsidR="004D4E91" w:rsidRPr="003C6A9A" w:rsidRDefault="004D4E91" w:rsidP="00D30F39">
      <w:pPr>
        <w:pStyle w:val="Tekstpodstawowy"/>
        <w:numPr>
          <w:ilvl w:val="0"/>
          <w:numId w:val="9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Środki finansowe, o których mowa w ust. 1, zostaną przekazane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3C6A9A" w:rsidRPr="003C6A9A" w14:paraId="286FC0A2" w14:textId="77777777" w:rsidTr="00C913F1">
        <w:tc>
          <w:tcPr>
            <w:tcW w:w="1555" w:type="dxa"/>
          </w:tcPr>
          <w:p w14:paraId="53FF6809" w14:textId="77777777" w:rsidR="00507FD4" w:rsidRPr="003C6A9A" w:rsidRDefault="00507FD4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Rok 202</w:t>
            </w:r>
            <w:r w:rsidR="006544CB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08470777" w14:textId="77777777" w:rsidR="00507FD4" w:rsidRPr="003C6A9A" w:rsidRDefault="00507FD4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Kwota</w:t>
            </w:r>
          </w:p>
        </w:tc>
        <w:tc>
          <w:tcPr>
            <w:tcW w:w="5948" w:type="dxa"/>
          </w:tcPr>
          <w:p w14:paraId="27F6217F" w14:textId="77777777" w:rsidR="00507FD4" w:rsidRPr="003C6A9A" w:rsidRDefault="00507FD4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Warunek</w:t>
            </w:r>
          </w:p>
        </w:tc>
      </w:tr>
      <w:tr w:rsidR="003C6A9A" w:rsidRPr="003C6A9A" w14:paraId="762B366E" w14:textId="77777777" w:rsidTr="00C913F1">
        <w:tc>
          <w:tcPr>
            <w:tcW w:w="1555" w:type="dxa"/>
          </w:tcPr>
          <w:p w14:paraId="623DC2DE" w14:textId="77777777" w:rsidR="00C913F1" w:rsidRPr="003C6A9A" w:rsidRDefault="00C913F1" w:rsidP="002834AC">
            <w:pPr>
              <w:pStyle w:val="Tekstpodstawowy"/>
              <w:jc w:val="both"/>
              <w:rPr>
                <w:color w:val="000000" w:themeColor="text1"/>
              </w:rPr>
            </w:pPr>
            <w:r w:rsidRPr="003C6A9A">
              <w:rPr>
                <w:color w:val="000000" w:themeColor="text1"/>
              </w:rPr>
              <w:t>I zaliczka</w:t>
            </w:r>
          </w:p>
        </w:tc>
        <w:tc>
          <w:tcPr>
            <w:tcW w:w="1559" w:type="dxa"/>
          </w:tcPr>
          <w:p w14:paraId="7669AB71" w14:textId="77777777" w:rsidR="00C913F1" w:rsidRPr="003C6A9A" w:rsidRDefault="00C913F1" w:rsidP="002834AC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4EE3045D" w14:textId="77777777" w:rsidR="00C913F1" w:rsidRPr="00FB6369" w:rsidRDefault="00A575EB" w:rsidP="002834AC">
            <w:pPr>
              <w:pStyle w:val="Tekstpodstawowy"/>
              <w:jc w:val="both"/>
              <w:rPr>
                <w:color w:val="000000" w:themeColor="text1"/>
              </w:rPr>
            </w:pPr>
            <w:r w:rsidRPr="00FB6369">
              <w:rPr>
                <w:color w:val="000000" w:themeColor="text1"/>
              </w:rPr>
              <w:t>po zawarciu umowy, w terminie do 21 dni od daty przedłożenia Zlecającemu</w:t>
            </w:r>
            <w:r w:rsidRPr="00FB6369">
              <w:rPr>
                <w:i/>
                <w:color w:val="000000" w:themeColor="text1"/>
              </w:rPr>
              <w:t xml:space="preserve"> </w:t>
            </w:r>
            <w:r w:rsidRPr="00FB6369">
              <w:rPr>
                <w:color w:val="000000" w:themeColor="text1"/>
              </w:rPr>
              <w:t>prawidłowo wystawionej faktury zaliczkowej</w:t>
            </w:r>
          </w:p>
        </w:tc>
      </w:tr>
      <w:tr w:rsidR="003C6A9A" w:rsidRPr="003C6A9A" w14:paraId="63ABEE8D" w14:textId="77777777" w:rsidTr="00C913F1">
        <w:tc>
          <w:tcPr>
            <w:tcW w:w="1555" w:type="dxa"/>
          </w:tcPr>
          <w:p w14:paraId="72D40136" w14:textId="77777777" w:rsidR="00C913F1" w:rsidRPr="003C6A9A" w:rsidRDefault="007F369E" w:rsidP="002834AC">
            <w:pPr>
              <w:pStyle w:val="Tekstpodstawowy"/>
              <w:jc w:val="both"/>
              <w:rPr>
                <w:color w:val="000000" w:themeColor="text1"/>
              </w:rPr>
            </w:pPr>
            <w:r w:rsidRPr="003C6A9A">
              <w:rPr>
                <w:color w:val="000000" w:themeColor="text1"/>
              </w:rPr>
              <w:t>II</w:t>
            </w:r>
            <w:r w:rsidR="00C913F1" w:rsidRPr="003C6A9A">
              <w:rPr>
                <w:color w:val="000000" w:themeColor="text1"/>
              </w:rPr>
              <w:t xml:space="preserve"> zaliczka </w:t>
            </w:r>
          </w:p>
        </w:tc>
        <w:tc>
          <w:tcPr>
            <w:tcW w:w="1559" w:type="dxa"/>
          </w:tcPr>
          <w:p w14:paraId="4A3F5A25" w14:textId="77777777" w:rsidR="00C913F1" w:rsidRPr="003C6A9A" w:rsidRDefault="00C913F1" w:rsidP="002834AC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7B721C13" w14:textId="77777777" w:rsidR="00C913F1" w:rsidRPr="00FB6369" w:rsidRDefault="00A575EB" w:rsidP="002834AC">
            <w:pPr>
              <w:pStyle w:val="Tekstpodstawowy"/>
              <w:jc w:val="both"/>
              <w:rPr>
                <w:color w:val="000000" w:themeColor="text1"/>
              </w:rPr>
            </w:pPr>
            <w:r w:rsidRPr="00FB6369">
              <w:rPr>
                <w:bCs/>
                <w:color w:val="000000" w:themeColor="text1"/>
              </w:rPr>
              <w:t xml:space="preserve">po wykorzystaniu przez Realizatora nie mniej niż 80% kwoty z I zaliczki i </w:t>
            </w:r>
            <w:r w:rsidRPr="00FB6369">
              <w:rPr>
                <w:color w:val="000000" w:themeColor="text1"/>
              </w:rPr>
              <w:t>przedłożeniu Zlecającemu</w:t>
            </w:r>
            <w:r w:rsidRPr="00FB6369">
              <w:rPr>
                <w:i/>
                <w:color w:val="000000" w:themeColor="text1"/>
              </w:rPr>
              <w:t xml:space="preserve"> </w:t>
            </w:r>
            <w:r w:rsidRPr="00FB6369">
              <w:rPr>
                <w:color w:val="000000" w:themeColor="text1"/>
              </w:rPr>
              <w:t>prawidłowo wystawionej faktury zaliczkowej</w:t>
            </w:r>
          </w:p>
        </w:tc>
      </w:tr>
      <w:tr w:rsidR="003C6A9A" w:rsidRPr="003C6A9A" w14:paraId="2A2DBD15" w14:textId="77777777" w:rsidTr="00C913F1">
        <w:tc>
          <w:tcPr>
            <w:tcW w:w="1555" w:type="dxa"/>
          </w:tcPr>
          <w:p w14:paraId="55EB758E" w14:textId="77777777" w:rsidR="00C913F1" w:rsidRPr="003C6A9A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Rok 202</w:t>
            </w:r>
            <w:r w:rsidR="006544CB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14:paraId="4509BCBA" w14:textId="77777777" w:rsidR="00C913F1" w:rsidRPr="003C6A9A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Kwota</w:t>
            </w:r>
          </w:p>
        </w:tc>
        <w:tc>
          <w:tcPr>
            <w:tcW w:w="5948" w:type="dxa"/>
          </w:tcPr>
          <w:p w14:paraId="2199F3E1" w14:textId="77777777" w:rsidR="00C913F1" w:rsidRPr="003C6A9A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Warunek</w:t>
            </w:r>
          </w:p>
        </w:tc>
      </w:tr>
      <w:tr w:rsidR="003C6A9A" w:rsidRPr="003C6A9A" w14:paraId="12D83B5C" w14:textId="77777777" w:rsidTr="00C913F1">
        <w:tc>
          <w:tcPr>
            <w:tcW w:w="1555" w:type="dxa"/>
          </w:tcPr>
          <w:p w14:paraId="37BB86E7" w14:textId="77777777" w:rsidR="00C913F1" w:rsidRPr="003C6A9A" w:rsidRDefault="005C2F3E" w:rsidP="00C913F1">
            <w:pPr>
              <w:pStyle w:val="Tekstpodstawowy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="008A7E1E" w:rsidRPr="003C6A9A">
              <w:rPr>
                <w:color w:val="000000" w:themeColor="text1"/>
              </w:rPr>
              <w:t xml:space="preserve"> </w:t>
            </w:r>
            <w:r w:rsidR="00C913F1" w:rsidRPr="003C6A9A">
              <w:rPr>
                <w:color w:val="000000" w:themeColor="text1"/>
              </w:rPr>
              <w:t>zaliczka</w:t>
            </w:r>
          </w:p>
        </w:tc>
        <w:tc>
          <w:tcPr>
            <w:tcW w:w="1559" w:type="dxa"/>
          </w:tcPr>
          <w:p w14:paraId="30330F34" w14:textId="77777777" w:rsidR="00C913F1" w:rsidRPr="003C6A9A" w:rsidRDefault="00C913F1" w:rsidP="00C913F1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31DB1C14" w14:textId="77777777" w:rsidR="00C913F1" w:rsidRDefault="00A575EB" w:rsidP="00C913F1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  <w:r w:rsidRPr="00FB6369">
              <w:rPr>
                <w:color w:val="000000" w:themeColor="text1"/>
              </w:rPr>
              <w:t>po przedłożeniu Zlecającemu prawidłowo wystawionej faktury zaliczkowej</w:t>
            </w:r>
          </w:p>
          <w:p w14:paraId="3DD0EB1B" w14:textId="77777777" w:rsidR="00F91E94" w:rsidRPr="00FB6369" w:rsidRDefault="00F91E94" w:rsidP="00C913F1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</w:p>
        </w:tc>
      </w:tr>
      <w:tr w:rsidR="003C6A9A" w:rsidRPr="003C6A9A" w14:paraId="5F49025C" w14:textId="77777777" w:rsidTr="00C913F1">
        <w:tc>
          <w:tcPr>
            <w:tcW w:w="1555" w:type="dxa"/>
          </w:tcPr>
          <w:p w14:paraId="0C69F604" w14:textId="77777777" w:rsidR="00C913F1" w:rsidRPr="003C6A9A" w:rsidRDefault="005C2F3E" w:rsidP="00C913F1">
            <w:pPr>
              <w:pStyle w:val="Tekstpodstawowy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  <w:r w:rsidR="007F369E" w:rsidRPr="003C6A9A">
              <w:rPr>
                <w:color w:val="000000" w:themeColor="text1"/>
              </w:rPr>
              <w:t xml:space="preserve"> </w:t>
            </w:r>
            <w:r w:rsidR="00C913F1" w:rsidRPr="003C6A9A">
              <w:rPr>
                <w:color w:val="000000" w:themeColor="text1"/>
              </w:rPr>
              <w:t xml:space="preserve">zaliczka </w:t>
            </w:r>
          </w:p>
        </w:tc>
        <w:tc>
          <w:tcPr>
            <w:tcW w:w="1559" w:type="dxa"/>
          </w:tcPr>
          <w:p w14:paraId="580FB6C4" w14:textId="77777777" w:rsidR="00C913F1" w:rsidRPr="003C6A9A" w:rsidRDefault="00C913F1" w:rsidP="00C913F1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6DE369B2" w14:textId="6D357497" w:rsidR="00C913F1" w:rsidRDefault="00A575EB" w:rsidP="008A7E1E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  <w:r w:rsidRPr="00FB6369">
              <w:rPr>
                <w:bCs/>
                <w:color w:val="000000" w:themeColor="text1"/>
              </w:rPr>
              <w:t xml:space="preserve">po wykorzystaniu przez Realizatora nie mniej niż 80% kwoty z </w:t>
            </w:r>
            <w:r w:rsidR="005C2F3E">
              <w:rPr>
                <w:bCs/>
                <w:color w:val="000000" w:themeColor="text1"/>
              </w:rPr>
              <w:t>III</w:t>
            </w:r>
            <w:r w:rsidRPr="00FB6369">
              <w:rPr>
                <w:bCs/>
                <w:color w:val="000000" w:themeColor="text1"/>
              </w:rPr>
              <w:t xml:space="preserve"> zaliczki i </w:t>
            </w:r>
            <w:r w:rsidRPr="00FB6369">
              <w:rPr>
                <w:color w:val="000000" w:themeColor="text1"/>
              </w:rPr>
              <w:t>przedłożeniu Zlecającemu</w:t>
            </w:r>
            <w:r w:rsidRPr="00FB6369">
              <w:rPr>
                <w:i/>
                <w:color w:val="000000" w:themeColor="text1"/>
              </w:rPr>
              <w:t xml:space="preserve"> </w:t>
            </w:r>
            <w:r w:rsidRPr="00FB6369">
              <w:rPr>
                <w:color w:val="000000" w:themeColor="text1"/>
              </w:rPr>
              <w:t>prawidłowo wystawionej faktury zaliczkowej oraz pod warunkiem zaakceptowania przez Zlecającego częściowego sprawozdania z realizacji Programu, obejmującego merytoryczne i finansowe rozliczeni</w:t>
            </w:r>
            <w:r w:rsidR="00CB7791">
              <w:rPr>
                <w:color w:val="000000" w:themeColor="text1"/>
              </w:rPr>
              <w:t xml:space="preserve">e I </w:t>
            </w:r>
            <w:proofErr w:type="spellStart"/>
            <w:r w:rsidR="008B2F2F">
              <w:rPr>
                <w:color w:val="000000" w:themeColor="text1"/>
              </w:rPr>
              <w:t>i</w:t>
            </w:r>
            <w:proofErr w:type="spellEnd"/>
            <w:r w:rsidR="008B2F2F">
              <w:rPr>
                <w:color w:val="000000" w:themeColor="text1"/>
              </w:rPr>
              <w:t xml:space="preserve"> </w:t>
            </w:r>
            <w:r w:rsidR="00CB7791">
              <w:rPr>
                <w:color w:val="000000" w:themeColor="text1"/>
              </w:rPr>
              <w:t xml:space="preserve">II </w:t>
            </w:r>
            <w:r w:rsidRPr="00FB6369">
              <w:rPr>
                <w:color w:val="000000" w:themeColor="text1"/>
              </w:rPr>
              <w:t>zalic</w:t>
            </w:r>
            <w:r w:rsidR="005C2F3E">
              <w:rPr>
                <w:color w:val="000000" w:themeColor="text1"/>
              </w:rPr>
              <w:t>z</w:t>
            </w:r>
            <w:r w:rsidR="00CB7791">
              <w:rPr>
                <w:color w:val="000000" w:themeColor="text1"/>
              </w:rPr>
              <w:t>ki</w:t>
            </w:r>
            <w:r w:rsidRPr="00FB6369">
              <w:rPr>
                <w:color w:val="000000" w:themeColor="text1"/>
              </w:rPr>
              <w:t>, sporządzonego zgodnie z załącznikiem nr … do umowy</w:t>
            </w:r>
          </w:p>
          <w:p w14:paraId="485AD277" w14:textId="77777777" w:rsidR="00F91E94" w:rsidRPr="00FB6369" w:rsidRDefault="00F91E94" w:rsidP="008A7E1E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</w:p>
        </w:tc>
      </w:tr>
      <w:tr w:rsidR="003C6A9A" w:rsidRPr="003C6A9A" w14:paraId="58463626" w14:textId="77777777" w:rsidTr="00C913F1">
        <w:tc>
          <w:tcPr>
            <w:tcW w:w="1555" w:type="dxa"/>
          </w:tcPr>
          <w:p w14:paraId="0EEC692E" w14:textId="77777777" w:rsidR="00C913F1" w:rsidRPr="003C6A9A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Rok 202</w:t>
            </w:r>
            <w:r w:rsidR="006544CB"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1E8BB074" w14:textId="77777777" w:rsidR="00C913F1" w:rsidRPr="003C6A9A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3C6A9A">
              <w:rPr>
                <w:b/>
                <w:color w:val="000000" w:themeColor="text1"/>
              </w:rPr>
              <w:t>Kwota</w:t>
            </w:r>
          </w:p>
        </w:tc>
        <w:tc>
          <w:tcPr>
            <w:tcW w:w="5948" w:type="dxa"/>
          </w:tcPr>
          <w:p w14:paraId="6FFD0218" w14:textId="77777777" w:rsidR="00C913F1" w:rsidRPr="00CF418D" w:rsidRDefault="00C913F1" w:rsidP="00C913F1">
            <w:pPr>
              <w:pStyle w:val="Tekstpodstawowy"/>
              <w:jc w:val="center"/>
              <w:rPr>
                <w:b/>
                <w:color w:val="000000" w:themeColor="text1"/>
              </w:rPr>
            </w:pPr>
            <w:r w:rsidRPr="00CF418D">
              <w:rPr>
                <w:b/>
                <w:color w:val="000000" w:themeColor="text1"/>
              </w:rPr>
              <w:t>Warunek</w:t>
            </w:r>
          </w:p>
        </w:tc>
      </w:tr>
      <w:tr w:rsidR="003C6A9A" w:rsidRPr="003C6A9A" w14:paraId="710084C8" w14:textId="77777777" w:rsidTr="00C913F1">
        <w:tc>
          <w:tcPr>
            <w:tcW w:w="1555" w:type="dxa"/>
          </w:tcPr>
          <w:p w14:paraId="18982B25" w14:textId="77777777" w:rsidR="00C913F1" w:rsidRPr="003C6A9A" w:rsidRDefault="005C2F3E" w:rsidP="00C913F1">
            <w:pPr>
              <w:pStyle w:val="Tekstpodstawowy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C913F1" w:rsidRPr="003C6A9A">
              <w:rPr>
                <w:color w:val="000000" w:themeColor="text1"/>
              </w:rPr>
              <w:t xml:space="preserve"> zaliczka</w:t>
            </w:r>
          </w:p>
        </w:tc>
        <w:tc>
          <w:tcPr>
            <w:tcW w:w="1559" w:type="dxa"/>
          </w:tcPr>
          <w:p w14:paraId="20BBEE07" w14:textId="77777777" w:rsidR="00C913F1" w:rsidRPr="003C6A9A" w:rsidRDefault="00C913F1" w:rsidP="00C913F1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64A7563C" w14:textId="77777777" w:rsidR="00C913F1" w:rsidRDefault="00A575EB" w:rsidP="00820A53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  <w:r w:rsidRPr="00FB6369">
              <w:rPr>
                <w:color w:val="000000" w:themeColor="text1"/>
              </w:rPr>
              <w:t>po przedłożeniu Zlecającemu prawidłowo wystawionej faktury zaliczkowej</w:t>
            </w:r>
          </w:p>
          <w:p w14:paraId="02A437E2" w14:textId="77777777" w:rsidR="00F91E94" w:rsidRPr="00FB6369" w:rsidRDefault="00F91E94" w:rsidP="00820A53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</w:p>
        </w:tc>
      </w:tr>
      <w:tr w:rsidR="003C6A9A" w:rsidRPr="003C6A9A" w14:paraId="10F81A48" w14:textId="77777777" w:rsidTr="00C913F1">
        <w:tc>
          <w:tcPr>
            <w:tcW w:w="1555" w:type="dxa"/>
          </w:tcPr>
          <w:p w14:paraId="3BF2E8E4" w14:textId="77777777" w:rsidR="00C913F1" w:rsidRPr="003C6A9A" w:rsidRDefault="005C2F3E" w:rsidP="00C913F1">
            <w:pPr>
              <w:pStyle w:val="Tekstpodstawowy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</w:t>
            </w:r>
            <w:r w:rsidR="00C913F1" w:rsidRPr="003C6A9A">
              <w:rPr>
                <w:color w:val="000000" w:themeColor="text1"/>
              </w:rPr>
              <w:t xml:space="preserve"> zaliczka </w:t>
            </w:r>
          </w:p>
        </w:tc>
        <w:tc>
          <w:tcPr>
            <w:tcW w:w="1559" w:type="dxa"/>
          </w:tcPr>
          <w:p w14:paraId="70DD4386" w14:textId="77777777" w:rsidR="00C913F1" w:rsidRPr="003C6A9A" w:rsidRDefault="00C913F1" w:rsidP="00C913F1">
            <w:pPr>
              <w:pStyle w:val="Tekstpodstawowy"/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</w:tcPr>
          <w:p w14:paraId="73745D91" w14:textId="77777777" w:rsidR="00C913F1" w:rsidRDefault="00A575EB" w:rsidP="00C913F1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  <w:r w:rsidRPr="00FB6369">
              <w:rPr>
                <w:color w:val="000000" w:themeColor="text1"/>
              </w:rPr>
              <w:t xml:space="preserve">po wykorzystaniu przez Realizatora nie mniej niż 80% kwoty z </w:t>
            </w:r>
            <w:r w:rsidR="00F91E94">
              <w:rPr>
                <w:color w:val="000000" w:themeColor="text1"/>
              </w:rPr>
              <w:t>V</w:t>
            </w:r>
            <w:r w:rsidRPr="00FB6369">
              <w:rPr>
                <w:color w:val="000000" w:themeColor="text1"/>
              </w:rPr>
              <w:t xml:space="preserve"> zaliczki i przedłożeniu Zlecającemu prawidłowo wystawionej faktury zaliczkowej oraz pod warunkiem zaakceptowania przez Zlecającego częściowego sprawozdania z realizacji Programu, obejmującego merytoryczne i finansowe rozliczenie </w:t>
            </w:r>
            <w:r w:rsidR="00F91E94">
              <w:rPr>
                <w:color w:val="000000" w:themeColor="text1"/>
              </w:rPr>
              <w:t>III</w:t>
            </w:r>
            <w:r w:rsidR="00CB7791">
              <w:rPr>
                <w:color w:val="000000" w:themeColor="text1"/>
              </w:rPr>
              <w:t xml:space="preserve"> </w:t>
            </w:r>
            <w:r w:rsidR="008B2F2F">
              <w:rPr>
                <w:color w:val="000000" w:themeColor="text1"/>
              </w:rPr>
              <w:t xml:space="preserve">i </w:t>
            </w:r>
            <w:r w:rsidR="00F91E94">
              <w:rPr>
                <w:color w:val="000000" w:themeColor="text1"/>
              </w:rPr>
              <w:t>IV</w:t>
            </w:r>
            <w:r w:rsidR="00CB7791">
              <w:rPr>
                <w:color w:val="000000" w:themeColor="text1"/>
              </w:rPr>
              <w:t xml:space="preserve"> zaliczki </w:t>
            </w:r>
            <w:r w:rsidRPr="00FB6369">
              <w:rPr>
                <w:color w:val="000000" w:themeColor="text1"/>
              </w:rPr>
              <w:t>sporządzonego zgodnie z załącznikiem nr … do umowy</w:t>
            </w:r>
          </w:p>
          <w:p w14:paraId="52368779" w14:textId="77777777" w:rsidR="00F91E94" w:rsidRPr="00FB6369" w:rsidRDefault="00F91E94" w:rsidP="00C913F1">
            <w:pPr>
              <w:pStyle w:val="Tekstpodstawowy"/>
              <w:spacing w:after="0"/>
              <w:jc w:val="both"/>
              <w:rPr>
                <w:color w:val="000000" w:themeColor="text1"/>
              </w:rPr>
            </w:pPr>
          </w:p>
        </w:tc>
      </w:tr>
    </w:tbl>
    <w:p w14:paraId="1914F029" w14:textId="77777777" w:rsidR="002834AC" w:rsidRPr="003C6A9A" w:rsidRDefault="002834AC" w:rsidP="002834AC">
      <w:pPr>
        <w:pStyle w:val="Tekstpodstawowy"/>
        <w:jc w:val="both"/>
        <w:rPr>
          <w:color w:val="000000" w:themeColor="text1"/>
        </w:rPr>
      </w:pPr>
    </w:p>
    <w:p w14:paraId="534E0A9E" w14:textId="77777777" w:rsidR="004D4E91" w:rsidRPr="000D1415" w:rsidRDefault="004D4E91" w:rsidP="00D4650E">
      <w:pPr>
        <w:pStyle w:val="Akapitzlist"/>
        <w:numPr>
          <w:ilvl w:val="0"/>
          <w:numId w:val="9"/>
        </w:numPr>
        <w:spacing w:line="300" w:lineRule="exact"/>
        <w:jc w:val="both"/>
        <w:rPr>
          <w:color w:val="000000" w:themeColor="text1"/>
        </w:rPr>
      </w:pPr>
      <w:r w:rsidRPr="000D1415">
        <w:rPr>
          <w:color w:val="000000" w:themeColor="text1"/>
        </w:rPr>
        <w:lastRenderedPageBreak/>
        <w:t xml:space="preserve">Faktury VAT </w:t>
      </w:r>
      <w:r w:rsidR="00820A53" w:rsidRPr="000D1415">
        <w:rPr>
          <w:color w:val="000000" w:themeColor="text1"/>
        </w:rPr>
        <w:t xml:space="preserve">Realizator </w:t>
      </w:r>
      <w:r w:rsidR="006E08C3" w:rsidRPr="000D1415">
        <w:rPr>
          <w:color w:val="000000" w:themeColor="text1"/>
        </w:rPr>
        <w:t>wystawi</w:t>
      </w:r>
      <w:r w:rsidRPr="000D1415">
        <w:rPr>
          <w:color w:val="000000" w:themeColor="text1"/>
        </w:rPr>
        <w:t xml:space="preserve"> na: </w:t>
      </w:r>
      <w:r w:rsidRPr="000D1415">
        <w:rPr>
          <w:b/>
          <w:color w:val="000000" w:themeColor="text1"/>
        </w:rPr>
        <w:t>Miasto Poznań, Wydział Zdrowia i Spraw Społecznych, ul. 3 Maja 46, 61-728 Poznań, NIP 2090001440</w:t>
      </w:r>
      <w:r w:rsidRPr="000D1415">
        <w:rPr>
          <w:color w:val="000000" w:themeColor="text1"/>
        </w:rPr>
        <w:t>.</w:t>
      </w:r>
    </w:p>
    <w:p w14:paraId="73FA324D" w14:textId="36C6AFDB" w:rsidR="004D4E91" w:rsidRPr="00F60F69" w:rsidRDefault="004D4E91" w:rsidP="00E50DC5">
      <w:pPr>
        <w:pStyle w:val="Tekstpodstawowy"/>
        <w:numPr>
          <w:ilvl w:val="0"/>
          <w:numId w:val="9"/>
        </w:numPr>
        <w:tabs>
          <w:tab w:val="left" w:pos="0"/>
        </w:tabs>
        <w:spacing w:before="100" w:beforeAutospacing="1" w:after="0" w:afterAutospacing="1"/>
        <w:jc w:val="both"/>
        <w:outlineLvl w:val="1"/>
        <w:rPr>
          <w:color w:val="000000" w:themeColor="text1"/>
        </w:rPr>
      </w:pPr>
      <w:r w:rsidRPr="00F60F69">
        <w:rPr>
          <w:color w:val="000000" w:themeColor="text1"/>
        </w:rPr>
        <w:t>W przypadku wystawienia faktury elektronicznej musi ona zostać przesłana za pośrednictwem Platformy Elektronicznego Fakturowania, zgodnie z przepisami ustawy</w:t>
      </w:r>
      <w:r w:rsidR="00F60F69" w:rsidRPr="00F60F69">
        <w:rPr>
          <w:color w:val="000000" w:themeColor="text1"/>
        </w:rPr>
        <w:t xml:space="preserve"> z dnia </w:t>
      </w:r>
      <w:r w:rsidR="00F60F69" w:rsidRPr="00F60F69">
        <w:rPr>
          <w:bCs/>
        </w:rPr>
        <w:t>9 listopada 2018 r</w:t>
      </w:r>
      <w:r w:rsidR="00FE1AA9">
        <w:rPr>
          <w:bCs/>
        </w:rPr>
        <w:t>oku</w:t>
      </w:r>
      <w:r w:rsidR="00F60F69" w:rsidRPr="00F60F69">
        <w:rPr>
          <w:bCs/>
        </w:rPr>
        <w:t xml:space="preserve"> o elektronicznym fakturowaniu w zamówieniach publicznych, koncesjach na roboty budowlane lub usługi oraz partnerstwie publiczno-prywatnym,</w:t>
      </w:r>
      <w:r w:rsidRPr="00F60F69">
        <w:rPr>
          <w:color w:val="000000" w:themeColor="text1"/>
        </w:rPr>
        <w:t xml:space="preserve"> oraz zawierać następujące dane: </w:t>
      </w:r>
    </w:p>
    <w:p w14:paraId="6068AB2F" w14:textId="77777777" w:rsidR="004D4E91" w:rsidRPr="003C6A9A" w:rsidRDefault="004D4E91" w:rsidP="004D4E91">
      <w:pPr>
        <w:pStyle w:val="Tekstpodstawowy"/>
        <w:spacing w:after="0"/>
        <w:ind w:left="426"/>
        <w:jc w:val="both"/>
        <w:rPr>
          <w:color w:val="000000" w:themeColor="text1"/>
        </w:rPr>
      </w:pPr>
    </w:p>
    <w:p w14:paraId="2A7C039D" w14:textId="77777777" w:rsidR="004D4E91" w:rsidRPr="003C6A9A" w:rsidRDefault="004D4E91" w:rsidP="000D1415">
      <w:pPr>
        <w:autoSpaceDE w:val="0"/>
        <w:ind w:left="708"/>
        <w:jc w:val="both"/>
        <w:rPr>
          <w:color w:val="000000" w:themeColor="text1"/>
        </w:rPr>
      </w:pPr>
      <w:r w:rsidRPr="003C6A9A">
        <w:rPr>
          <w:b/>
          <w:color w:val="000000" w:themeColor="text1"/>
        </w:rPr>
        <w:t>NABYWCA:</w:t>
      </w:r>
      <w:r w:rsidRPr="003C6A9A">
        <w:rPr>
          <w:color w:val="000000" w:themeColor="text1"/>
        </w:rPr>
        <w:t xml:space="preserve"> Miasto Poznań, pl. Kolegiacki 17, 61-841 Poznań</w:t>
      </w:r>
    </w:p>
    <w:p w14:paraId="72A37A32" w14:textId="77777777" w:rsidR="004D4E91" w:rsidRPr="003C6A9A" w:rsidRDefault="004D4E91" w:rsidP="000D1415">
      <w:pPr>
        <w:autoSpaceDE w:val="0"/>
        <w:ind w:left="708"/>
        <w:jc w:val="both"/>
        <w:rPr>
          <w:color w:val="000000" w:themeColor="text1"/>
        </w:rPr>
      </w:pPr>
      <w:r w:rsidRPr="003C6A9A">
        <w:rPr>
          <w:b/>
          <w:color w:val="000000" w:themeColor="text1"/>
        </w:rPr>
        <w:t>NIP:</w:t>
      </w:r>
      <w:r w:rsidRPr="003C6A9A">
        <w:rPr>
          <w:color w:val="000000" w:themeColor="text1"/>
        </w:rPr>
        <w:t xml:space="preserve"> 2090001440</w:t>
      </w:r>
    </w:p>
    <w:p w14:paraId="0493BA0B" w14:textId="5888A40A" w:rsidR="004D4E91" w:rsidRPr="003C6A9A" w:rsidRDefault="004D4E91" w:rsidP="000D1415">
      <w:pPr>
        <w:autoSpaceDE w:val="0"/>
        <w:ind w:left="708"/>
        <w:jc w:val="both"/>
        <w:rPr>
          <w:color w:val="000000" w:themeColor="text1"/>
        </w:rPr>
      </w:pPr>
      <w:r w:rsidRPr="003C6A9A">
        <w:rPr>
          <w:b/>
          <w:color w:val="000000" w:themeColor="text1"/>
        </w:rPr>
        <w:t>ODBIORCA:</w:t>
      </w:r>
      <w:r w:rsidRPr="003C6A9A">
        <w:rPr>
          <w:color w:val="000000" w:themeColor="text1"/>
        </w:rPr>
        <w:t xml:space="preserve"> Wydział Zdrowia i Spraw Społecznych UMP, ul. 3 Maja 46, </w:t>
      </w:r>
      <w:r w:rsidR="000D1415">
        <w:rPr>
          <w:color w:val="000000" w:themeColor="text1"/>
        </w:rPr>
        <w:t xml:space="preserve">                      </w:t>
      </w:r>
      <w:r w:rsidRPr="003C6A9A">
        <w:rPr>
          <w:color w:val="000000" w:themeColor="text1"/>
        </w:rPr>
        <w:t>61-728 Poznań</w:t>
      </w:r>
    </w:p>
    <w:p w14:paraId="3254DE6F" w14:textId="77777777" w:rsidR="004D4E91" w:rsidRDefault="004D4E91" w:rsidP="000D1415">
      <w:pPr>
        <w:pStyle w:val="Tekstpodstawowy"/>
        <w:tabs>
          <w:tab w:val="left" w:pos="360"/>
        </w:tabs>
        <w:spacing w:after="0"/>
        <w:ind w:left="708"/>
        <w:jc w:val="both"/>
        <w:rPr>
          <w:color w:val="000000" w:themeColor="text1"/>
        </w:rPr>
      </w:pPr>
      <w:r w:rsidRPr="003C6A9A">
        <w:rPr>
          <w:b/>
          <w:color w:val="000000" w:themeColor="text1"/>
        </w:rPr>
        <w:t>GLN Wydziału:</w:t>
      </w:r>
      <w:r w:rsidRPr="003C6A9A">
        <w:rPr>
          <w:color w:val="000000" w:themeColor="text1"/>
        </w:rPr>
        <w:t xml:space="preserve"> 5907459620283</w:t>
      </w:r>
    </w:p>
    <w:p w14:paraId="7CE62921" w14:textId="77777777" w:rsidR="00F60F69" w:rsidRDefault="00F60F69" w:rsidP="000D1415">
      <w:pPr>
        <w:pStyle w:val="Tekstpodstawowy"/>
        <w:tabs>
          <w:tab w:val="left" w:pos="360"/>
        </w:tabs>
        <w:spacing w:after="0"/>
        <w:ind w:left="708"/>
        <w:jc w:val="both"/>
        <w:rPr>
          <w:color w:val="000000" w:themeColor="text1"/>
        </w:rPr>
      </w:pPr>
    </w:p>
    <w:p w14:paraId="24C4CAE8" w14:textId="77777777" w:rsidR="00F60F69" w:rsidRDefault="00F60F69" w:rsidP="000D1415">
      <w:pPr>
        <w:pStyle w:val="Tekstpodstawowy"/>
        <w:tabs>
          <w:tab w:val="left" w:pos="360"/>
        </w:tabs>
        <w:spacing w:after="0"/>
        <w:ind w:left="708"/>
        <w:jc w:val="both"/>
        <w:rPr>
          <w:color w:val="000000" w:themeColor="text1"/>
        </w:rPr>
      </w:pPr>
    </w:p>
    <w:p w14:paraId="2CA8D9C2" w14:textId="77777777" w:rsidR="004D4E91" w:rsidRPr="003C6A9A" w:rsidRDefault="004D4E91" w:rsidP="00D4650E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color w:val="000000" w:themeColor="text1"/>
        </w:rPr>
      </w:pPr>
      <w:r w:rsidRPr="003C6A9A">
        <w:rPr>
          <w:color w:val="000000" w:themeColor="text1"/>
        </w:rPr>
        <w:t>Za datę zapłaty uważa się dzień obciążenia rachunku bankowego Zlecającego.</w:t>
      </w:r>
    </w:p>
    <w:p w14:paraId="64B6B926" w14:textId="2858404F" w:rsidR="004D4E91" w:rsidRPr="003C6A9A" w:rsidRDefault="004D4E91" w:rsidP="00D4650E">
      <w:pPr>
        <w:pStyle w:val="Tekstpodstawowy"/>
        <w:numPr>
          <w:ilvl w:val="0"/>
          <w:numId w:val="30"/>
        </w:numPr>
        <w:tabs>
          <w:tab w:val="left" w:pos="0"/>
        </w:tabs>
        <w:spacing w:after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oświadcza, że jest jedynym posiadaczem wskazanego w ust. 1 rachunku bankowego i zobowiązuje się do jego utrzymania nie krócej niż do chwili dokonania ostatecznych rozliczeń ze Zlecającym,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wynikających </w:t>
      </w:r>
      <w:r w:rsidR="00F33D01">
        <w:rPr>
          <w:color w:val="000000" w:themeColor="text1"/>
        </w:rPr>
        <w:t xml:space="preserve">z realizacji </w:t>
      </w:r>
      <w:r w:rsidRPr="003C6A9A">
        <w:rPr>
          <w:color w:val="000000" w:themeColor="text1"/>
        </w:rPr>
        <w:t xml:space="preserve">niniejszej umowy. </w:t>
      </w:r>
    </w:p>
    <w:p w14:paraId="50E9C032" w14:textId="00BB4999" w:rsidR="009710A9" w:rsidRDefault="004D4E91" w:rsidP="00D4650E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zobowiązany jest do prowadzenia wyodrębnionej dokumentacji finansowo-księgowej środków finansowych otrzymanych na realizację Programu oraz dokonywanych z tych środków wydatków, w sposób umożliwiający identyfikację poszczególnych operacji księgowych.</w:t>
      </w:r>
    </w:p>
    <w:p w14:paraId="327F0C64" w14:textId="77777777" w:rsidR="009710A9" w:rsidRDefault="004D4E91" w:rsidP="00D4650E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jc w:val="both"/>
        <w:rPr>
          <w:color w:val="000000" w:themeColor="text1"/>
        </w:rPr>
      </w:pPr>
      <w:r w:rsidRPr="003C6A9A">
        <w:rPr>
          <w:color w:val="000000" w:themeColor="text1"/>
        </w:rPr>
        <w:t>Umowa obejmuje:</w:t>
      </w:r>
    </w:p>
    <w:p w14:paraId="4F0B2414" w14:textId="77777777" w:rsidR="006E08C3" w:rsidRPr="003C6A9A" w:rsidRDefault="006E08C3" w:rsidP="008F33F4">
      <w:pPr>
        <w:pStyle w:val="Akapitzlist"/>
        <w:widowControl w:val="0"/>
        <w:numPr>
          <w:ilvl w:val="0"/>
          <w:numId w:val="11"/>
        </w:numPr>
        <w:tabs>
          <w:tab w:val="left" w:pos="2520"/>
        </w:tabs>
        <w:suppressAutoHyphens/>
        <w:autoSpaceDE w:val="0"/>
        <w:ind w:left="993" w:hanging="284"/>
        <w:jc w:val="both"/>
        <w:rPr>
          <w:color w:val="000000" w:themeColor="text1"/>
        </w:rPr>
      </w:pPr>
      <w:r w:rsidRPr="003C6A9A">
        <w:rPr>
          <w:color w:val="000000" w:themeColor="text1"/>
        </w:rPr>
        <w:t>dofinansowanie w wysokości</w:t>
      </w:r>
      <w:r w:rsidR="004D4E91" w:rsidRPr="003C6A9A">
        <w:rPr>
          <w:color w:val="000000" w:themeColor="text1"/>
        </w:rPr>
        <w:t xml:space="preserve"> </w:t>
      </w:r>
      <w:r w:rsidRPr="003C6A9A">
        <w:rPr>
          <w:b/>
          <w:color w:val="000000" w:themeColor="text1"/>
        </w:rPr>
        <w:t>do 2</w:t>
      </w:r>
      <w:r w:rsidR="006544CB">
        <w:rPr>
          <w:b/>
          <w:color w:val="000000" w:themeColor="text1"/>
        </w:rPr>
        <w:t>40</w:t>
      </w:r>
      <w:r w:rsidRPr="003C6A9A">
        <w:rPr>
          <w:b/>
          <w:color w:val="000000" w:themeColor="text1"/>
        </w:rPr>
        <w:t>0</w:t>
      </w:r>
      <w:r w:rsidR="004D4E91" w:rsidRPr="003C6A9A">
        <w:rPr>
          <w:b/>
          <w:color w:val="000000" w:themeColor="text1"/>
        </w:rPr>
        <w:t xml:space="preserve"> zł </w:t>
      </w:r>
      <w:r w:rsidR="004D4E91" w:rsidRPr="003C6A9A">
        <w:rPr>
          <w:color w:val="000000" w:themeColor="text1"/>
        </w:rPr>
        <w:t xml:space="preserve">do </w:t>
      </w:r>
      <w:r w:rsidRPr="003C6A9A">
        <w:rPr>
          <w:color w:val="000000" w:themeColor="text1"/>
        </w:rPr>
        <w:t>procedury zabezpieczenia płodności u</w:t>
      </w:r>
      <w:r w:rsidR="007274C8">
        <w:rPr>
          <w:color w:val="000000" w:themeColor="text1"/>
        </w:rPr>
        <w:t> </w:t>
      </w:r>
      <w:r w:rsidRPr="003C6A9A">
        <w:rPr>
          <w:color w:val="000000" w:themeColor="text1"/>
        </w:rPr>
        <w:t>mężczyzn</w:t>
      </w:r>
      <w:r w:rsidR="007274C8">
        <w:rPr>
          <w:color w:val="000000" w:themeColor="text1"/>
        </w:rPr>
        <w:t>;</w:t>
      </w:r>
    </w:p>
    <w:p w14:paraId="7974059A" w14:textId="77777777" w:rsidR="006E08C3" w:rsidRPr="003C6A9A" w:rsidRDefault="006E08C3" w:rsidP="008F33F4">
      <w:pPr>
        <w:pStyle w:val="Akapitzlist"/>
        <w:widowControl w:val="0"/>
        <w:numPr>
          <w:ilvl w:val="0"/>
          <w:numId w:val="11"/>
        </w:numPr>
        <w:tabs>
          <w:tab w:val="left" w:pos="2520"/>
        </w:tabs>
        <w:suppressAutoHyphens/>
        <w:autoSpaceDE w:val="0"/>
        <w:ind w:left="993" w:hanging="284"/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dofinansowanie w wysokości </w:t>
      </w:r>
      <w:r w:rsidRPr="00824329">
        <w:rPr>
          <w:b/>
          <w:color w:val="000000" w:themeColor="text1"/>
        </w:rPr>
        <w:t>do 63</w:t>
      </w:r>
      <w:r w:rsidR="006544CB">
        <w:rPr>
          <w:b/>
          <w:color w:val="000000" w:themeColor="text1"/>
        </w:rPr>
        <w:t>8</w:t>
      </w:r>
      <w:r w:rsidRPr="00824329">
        <w:rPr>
          <w:b/>
          <w:color w:val="000000" w:themeColor="text1"/>
        </w:rPr>
        <w:t>0 zł</w:t>
      </w:r>
      <w:r w:rsidRPr="003C6A9A">
        <w:rPr>
          <w:color w:val="000000" w:themeColor="text1"/>
        </w:rPr>
        <w:t xml:space="preserve"> do procedury zabezpieczenia płodności u</w:t>
      </w:r>
      <w:r w:rsidR="007274C8">
        <w:rPr>
          <w:color w:val="000000" w:themeColor="text1"/>
        </w:rPr>
        <w:t> </w:t>
      </w:r>
      <w:r w:rsidRPr="003C6A9A">
        <w:rPr>
          <w:color w:val="000000" w:themeColor="text1"/>
        </w:rPr>
        <w:t>kobiet</w:t>
      </w:r>
      <w:r w:rsidR="007274C8">
        <w:rPr>
          <w:color w:val="000000" w:themeColor="text1"/>
        </w:rPr>
        <w:t>.</w:t>
      </w:r>
    </w:p>
    <w:p w14:paraId="7307EC30" w14:textId="3011BA56" w:rsidR="009710A9" w:rsidRDefault="004D4E91" w:rsidP="00D4650E">
      <w:pPr>
        <w:pStyle w:val="Akapitzlist"/>
        <w:numPr>
          <w:ilvl w:val="0"/>
          <w:numId w:val="30"/>
        </w:numPr>
        <w:ind w:left="709" w:hanging="283"/>
        <w:jc w:val="both"/>
        <w:rPr>
          <w:b/>
          <w:color w:val="000000" w:themeColor="text1"/>
        </w:rPr>
      </w:pPr>
      <w:r w:rsidRPr="003C6A9A">
        <w:rPr>
          <w:color w:val="000000" w:themeColor="text1"/>
        </w:rPr>
        <w:t xml:space="preserve">Jeżeli procedura, o której mowa w ust. </w:t>
      </w:r>
      <w:r w:rsidR="00F33D01">
        <w:rPr>
          <w:color w:val="000000" w:themeColor="text1"/>
        </w:rPr>
        <w:t>8</w:t>
      </w:r>
      <w:r w:rsidRPr="003C6A9A">
        <w:rPr>
          <w:color w:val="000000" w:themeColor="text1"/>
        </w:rPr>
        <w:t xml:space="preserve"> pkt 1</w:t>
      </w:r>
      <w:r w:rsidR="006E08C3" w:rsidRPr="003C6A9A">
        <w:rPr>
          <w:color w:val="000000" w:themeColor="text1"/>
        </w:rPr>
        <w:t>,</w:t>
      </w:r>
      <w:r w:rsidRPr="003C6A9A">
        <w:rPr>
          <w:color w:val="000000" w:themeColor="text1"/>
        </w:rPr>
        <w:t xml:space="preserve"> zakończy się na wcześniejszym etapie, to dofinansowanie obejmuje przeprowadzone do tego etapu elementy </w:t>
      </w:r>
      <w:r w:rsidRPr="003C6A9A">
        <w:rPr>
          <w:b/>
          <w:color w:val="000000" w:themeColor="text1"/>
        </w:rPr>
        <w:t xml:space="preserve">w </w:t>
      </w:r>
      <w:r w:rsidR="006E08C3" w:rsidRPr="003C6A9A">
        <w:rPr>
          <w:b/>
          <w:color w:val="000000" w:themeColor="text1"/>
        </w:rPr>
        <w:t>wysokości do 240</w:t>
      </w:r>
      <w:r w:rsidR="006544CB">
        <w:rPr>
          <w:b/>
          <w:color w:val="000000" w:themeColor="text1"/>
        </w:rPr>
        <w:t>0</w:t>
      </w:r>
      <w:r w:rsidR="007274C8">
        <w:rPr>
          <w:b/>
          <w:color w:val="000000" w:themeColor="text1"/>
        </w:rPr>
        <w:t> </w:t>
      </w:r>
      <w:r w:rsidR="006E08C3" w:rsidRPr="003C6A9A">
        <w:rPr>
          <w:b/>
          <w:color w:val="000000" w:themeColor="text1"/>
        </w:rPr>
        <w:t>zł</w:t>
      </w:r>
      <w:r w:rsidRPr="003C6A9A">
        <w:rPr>
          <w:b/>
          <w:color w:val="000000" w:themeColor="text1"/>
        </w:rPr>
        <w:t>.</w:t>
      </w:r>
    </w:p>
    <w:p w14:paraId="11FCE866" w14:textId="5F8C6C1C" w:rsidR="009710A9" w:rsidRPr="00D4650E" w:rsidRDefault="006E08C3" w:rsidP="00D4650E">
      <w:pPr>
        <w:pStyle w:val="Akapitzlist"/>
        <w:numPr>
          <w:ilvl w:val="0"/>
          <w:numId w:val="30"/>
        </w:numPr>
        <w:tabs>
          <w:tab w:val="left" w:pos="720"/>
        </w:tabs>
        <w:jc w:val="both"/>
        <w:rPr>
          <w:b/>
          <w:color w:val="000000" w:themeColor="text1"/>
        </w:rPr>
      </w:pPr>
      <w:r w:rsidRPr="00D4650E">
        <w:rPr>
          <w:color w:val="000000" w:themeColor="text1"/>
        </w:rPr>
        <w:t xml:space="preserve">Jeżeli procedura, o której mowa w ust. </w:t>
      </w:r>
      <w:r w:rsidR="00F33D01">
        <w:rPr>
          <w:color w:val="000000" w:themeColor="text1"/>
        </w:rPr>
        <w:t>8</w:t>
      </w:r>
      <w:r w:rsidRPr="00D4650E">
        <w:rPr>
          <w:color w:val="000000" w:themeColor="text1"/>
        </w:rPr>
        <w:t xml:space="preserve"> pkt 2, zakończy się na wcześniejszym etapie, to dofinansowanie obejmuje przeprowadzone do tego etapu elementy </w:t>
      </w:r>
      <w:r w:rsidRPr="00D4650E">
        <w:rPr>
          <w:b/>
          <w:color w:val="000000" w:themeColor="text1"/>
        </w:rPr>
        <w:t>w wysokości do 63</w:t>
      </w:r>
      <w:r w:rsidR="006544CB">
        <w:rPr>
          <w:b/>
          <w:color w:val="000000" w:themeColor="text1"/>
        </w:rPr>
        <w:t>8</w:t>
      </w:r>
      <w:r w:rsidRPr="00D4650E">
        <w:rPr>
          <w:b/>
          <w:color w:val="000000" w:themeColor="text1"/>
        </w:rPr>
        <w:t>0</w:t>
      </w:r>
      <w:r w:rsidR="007274C8" w:rsidRPr="00D4650E">
        <w:rPr>
          <w:b/>
          <w:color w:val="000000" w:themeColor="text1"/>
        </w:rPr>
        <w:t xml:space="preserve"> </w:t>
      </w:r>
      <w:r w:rsidRPr="00D4650E">
        <w:rPr>
          <w:b/>
          <w:color w:val="000000" w:themeColor="text1"/>
        </w:rPr>
        <w:t>zł</w:t>
      </w:r>
      <w:r w:rsidR="007274C8" w:rsidRPr="00D4650E">
        <w:rPr>
          <w:b/>
          <w:color w:val="000000" w:themeColor="text1"/>
        </w:rPr>
        <w:t>.</w:t>
      </w:r>
    </w:p>
    <w:p w14:paraId="2E6C4761" w14:textId="77777777" w:rsidR="009710A9" w:rsidRPr="00D4650E" w:rsidRDefault="006E08C3" w:rsidP="00D4650E">
      <w:pPr>
        <w:pStyle w:val="Akapitzlist"/>
        <w:numPr>
          <w:ilvl w:val="0"/>
          <w:numId w:val="30"/>
        </w:numPr>
        <w:tabs>
          <w:tab w:val="left" w:pos="720"/>
        </w:tabs>
        <w:jc w:val="both"/>
        <w:rPr>
          <w:color w:val="000000" w:themeColor="text1"/>
        </w:rPr>
      </w:pPr>
      <w:r w:rsidRPr="00D4650E">
        <w:rPr>
          <w:color w:val="000000" w:themeColor="text1"/>
        </w:rPr>
        <w:t>Re</w:t>
      </w:r>
      <w:r w:rsidR="00062138" w:rsidRPr="00D4650E">
        <w:rPr>
          <w:bCs/>
          <w:color w:val="000000" w:themeColor="text1"/>
        </w:rPr>
        <w:t>alizator w ramach przyznanych środków w każdym roku realizacji Programu powinien wykonać nie mniej niż:</w:t>
      </w:r>
    </w:p>
    <w:p w14:paraId="0AFB222B" w14:textId="77777777" w:rsidR="00062138" w:rsidRPr="003C6A9A" w:rsidRDefault="006E08C3" w:rsidP="008F33F4">
      <w:pPr>
        <w:pStyle w:val="Akapitzlist"/>
        <w:numPr>
          <w:ilvl w:val="0"/>
          <w:numId w:val="12"/>
        </w:numPr>
        <w:ind w:left="993" w:hanging="284"/>
        <w:jc w:val="both"/>
        <w:rPr>
          <w:bCs/>
          <w:color w:val="000000" w:themeColor="text1"/>
        </w:rPr>
      </w:pPr>
      <w:r w:rsidRPr="003C6A9A">
        <w:rPr>
          <w:bCs/>
          <w:color w:val="000000" w:themeColor="text1"/>
        </w:rPr>
        <w:t xml:space="preserve">25 procedur, o których mowa w ust. </w:t>
      </w:r>
      <w:r w:rsidR="007274C8">
        <w:rPr>
          <w:bCs/>
          <w:color w:val="000000" w:themeColor="text1"/>
        </w:rPr>
        <w:t>8</w:t>
      </w:r>
      <w:r w:rsidRPr="003C6A9A">
        <w:rPr>
          <w:bCs/>
          <w:color w:val="000000" w:themeColor="text1"/>
        </w:rPr>
        <w:t xml:space="preserve"> pkt 1</w:t>
      </w:r>
      <w:r w:rsidR="00062138" w:rsidRPr="003C6A9A">
        <w:rPr>
          <w:bCs/>
          <w:color w:val="000000" w:themeColor="text1"/>
        </w:rPr>
        <w:t>,</w:t>
      </w:r>
    </w:p>
    <w:p w14:paraId="5F5A7B80" w14:textId="77777777" w:rsidR="009710A9" w:rsidRDefault="006E08C3" w:rsidP="008F33F4">
      <w:pPr>
        <w:pStyle w:val="Akapitzlist"/>
        <w:numPr>
          <w:ilvl w:val="0"/>
          <w:numId w:val="12"/>
        </w:numPr>
        <w:ind w:left="993" w:hanging="284"/>
        <w:jc w:val="both"/>
        <w:rPr>
          <w:color w:val="000000" w:themeColor="text1"/>
        </w:rPr>
      </w:pPr>
      <w:r w:rsidRPr="003C6A9A">
        <w:rPr>
          <w:bCs/>
          <w:color w:val="000000" w:themeColor="text1"/>
        </w:rPr>
        <w:t xml:space="preserve">40 procedur, o których mowa w ust. </w:t>
      </w:r>
      <w:r w:rsidR="007274C8">
        <w:rPr>
          <w:bCs/>
          <w:color w:val="000000" w:themeColor="text1"/>
        </w:rPr>
        <w:t>8</w:t>
      </w:r>
      <w:r w:rsidRPr="003C6A9A">
        <w:rPr>
          <w:bCs/>
          <w:color w:val="000000" w:themeColor="text1"/>
        </w:rPr>
        <w:t xml:space="preserve"> pkt 2</w:t>
      </w:r>
      <w:r w:rsidR="00062138" w:rsidRPr="003C6A9A">
        <w:rPr>
          <w:bCs/>
          <w:color w:val="000000" w:themeColor="text1"/>
        </w:rPr>
        <w:t>.</w:t>
      </w:r>
    </w:p>
    <w:p w14:paraId="2D40B9F7" w14:textId="0F7BE344" w:rsidR="00E1054F" w:rsidRPr="003C6A9A" w:rsidRDefault="00E1054F" w:rsidP="008F33F4">
      <w:pPr>
        <w:tabs>
          <w:tab w:val="left" w:pos="720"/>
        </w:tabs>
        <w:ind w:left="709"/>
        <w:jc w:val="both"/>
        <w:rPr>
          <w:bCs/>
          <w:color w:val="000000" w:themeColor="text1"/>
        </w:rPr>
      </w:pPr>
      <w:r w:rsidRPr="003C6A9A">
        <w:rPr>
          <w:bCs/>
          <w:color w:val="000000" w:themeColor="text1"/>
        </w:rPr>
        <w:t xml:space="preserve">Dopuszcza się możliwość zmiany liczby procedur, o których mowa w pkt </w:t>
      </w:r>
      <w:r w:rsidR="007274C8">
        <w:rPr>
          <w:bCs/>
          <w:color w:val="000000" w:themeColor="text1"/>
        </w:rPr>
        <w:t>1</w:t>
      </w:r>
      <w:r w:rsidRPr="003C6A9A">
        <w:rPr>
          <w:bCs/>
          <w:color w:val="000000" w:themeColor="text1"/>
        </w:rPr>
        <w:t xml:space="preserve"> i </w:t>
      </w:r>
      <w:r w:rsidR="007274C8">
        <w:rPr>
          <w:bCs/>
          <w:color w:val="000000" w:themeColor="text1"/>
        </w:rPr>
        <w:t>2</w:t>
      </w:r>
      <w:r w:rsidRPr="003C6A9A">
        <w:rPr>
          <w:bCs/>
          <w:color w:val="000000" w:themeColor="text1"/>
        </w:rPr>
        <w:t>, w</w:t>
      </w:r>
      <w:r w:rsidR="008F33F4">
        <w:rPr>
          <w:bCs/>
          <w:color w:val="000000" w:themeColor="text1"/>
        </w:rPr>
        <w:t> </w:t>
      </w:r>
      <w:r w:rsidRPr="003C6A9A">
        <w:rPr>
          <w:bCs/>
          <w:color w:val="000000" w:themeColor="text1"/>
        </w:rPr>
        <w:t xml:space="preserve">ramach przyznanych środków w każdym roku </w:t>
      </w:r>
      <w:r w:rsidR="00BB6669">
        <w:rPr>
          <w:bCs/>
          <w:color w:val="000000" w:themeColor="text1"/>
        </w:rPr>
        <w:t xml:space="preserve">przeprowadzania </w:t>
      </w:r>
      <w:r w:rsidRPr="003C6A9A">
        <w:rPr>
          <w:bCs/>
          <w:color w:val="000000" w:themeColor="text1"/>
        </w:rPr>
        <w:t>Programu.</w:t>
      </w:r>
    </w:p>
    <w:p w14:paraId="272AF1C1" w14:textId="77777777" w:rsidR="009710A9" w:rsidRDefault="004D4E91" w:rsidP="00D4650E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color w:val="000000" w:themeColor="text1"/>
        </w:rPr>
      </w:pPr>
      <w:r w:rsidRPr="00D4650E">
        <w:rPr>
          <w:color w:val="000000" w:themeColor="text1"/>
        </w:rPr>
        <w:t>Zle</w:t>
      </w:r>
      <w:r w:rsidR="007F369E" w:rsidRPr="00D4650E">
        <w:rPr>
          <w:color w:val="000000" w:themeColor="text1"/>
        </w:rPr>
        <w:t>cający zastrzega sobie prawo do</w:t>
      </w:r>
      <w:r w:rsidR="000D3351" w:rsidRPr="00D4650E">
        <w:rPr>
          <w:color w:val="000000" w:themeColor="text1"/>
        </w:rPr>
        <w:t xml:space="preserve"> </w:t>
      </w:r>
      <w:r w:rsidRPr="00D4650E">
        <w:rPr>
          <w:color w:val="000000" w:themeColor="text1"/>
        </w:rPr>
        <w:t>zmiany wysokości środków przeznaczonych na realizację Pr</w:t>
      </w:r>
      <w:r w:rsidR="007F369E" w:rsidRPr="00D4650E">
        <w:rPr>
          <w:color w:val="000000" w:themeColor="text1"/>
        </w:rPr>
        <w:t xml:space="preserve">ogramu w razie dokonania zmian </w:t>
      </w:r>
      <w:r w:rsidRPr="00D4650E">
        <w:rPr>
          <w:color w:val="000000" w:themeColor="text1"/>
        </w:rPr>
        <w:t>w budżecie Miasta Poznania dotyczących zadania – w takim przypadku przyznana Realizatorowi wysokość środków finansowych ulega zwiększeniu lub zmniejszeniu w drodze anek</w:t>
      </w:r>
      <w:r w:rsidR="000D3351" w:rsidRPr="00D4650E">
        <w:rPr>
          <w:color w:val="000000" w:themeColor="text1"/>
        </w:rPr>
        <w:t>su do umowy.</w:t>
      </w:r>
    </w:p>
    <w:p w14:paraId="3589355B" w14:textId="77777777" w:rsidR="00E1054F" w:rsidRPr="003C6A9A" w:rsidRDefault="00E1054F" w:rsidP="00E1054F">
      <w:pPr>
        <w:autoSpaceDE w:val="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3</w:t>
      </w:r>
    </w:p>
    <w:p w14:paraId="6BD0BF65" w14:textId="77777777" w:rsidR="009710A9" w:rsidRDefault="00E1054F" w:rsidP="00FB6369">
      <w:pPr>
        <w:spacing w:after="240"/>
        <w:ind w:firstLine="5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Zwrot środków finansowych</w:t>
      </w:r>
    </w:p>
    <w:p w14:paraId="424B6FA4" w14:textId="77777777" w:rsidR="00E1054F" w:rsidRPr="003C6A9A" w:rsidRDefault="00E1054F" w:rsidP="00D30F39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Środki finansowe, o których mowa w § 2 ust. 1, Realizator zobowiązany jest wykorzystać do 31 grudnia każdego roku, w którym realizowano Program.</w:t>
      </w:r>
    </w:p>
    <w:p w14:paraId="6306BA6C" w14:textId="1ECA50A7" w:rsidR="00E1054F" w:rsidRPr="003C6A9A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iCs/>
          <w:color w:val="000000" w:themeColor="text1"/>
        </w:rPr>
      </w:pPr>
      <w:r w:rsidRPr="003C6A9A">
        <w:rPr>
          <w:color w:val="000000" w:themeColor="text1"/>
        </w:rPr>
        <w:lastRenderedPageBreak/>
        <w:t>Realizator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zobowiązuje się zwrócić na konto </w:t>
      </w:r>
      <w:r w:rsidRPr="003C6A9A">
        <w:rPr>
          <w:iCs/>
          <w:color w:val="000000" w:themeColor="text1"/>
        </w:rPr>
        <w:t>Zlecającego</w:t>
      </w:r>
      <w:r w:rsidRPr="003C6A9A">
        <w:rPr>
          <w:color w:val="000000" w:themeColor="text1"/>
        </w:rPr>
        <w:t xml:space="preserve"> środki finansowe niewykorzystane </w:t>
      </w:r>
      <w:r w:rsidRPr="003C6A9A">
        <w:rPr>
          <w:bCs/>
          <w:color w:val="000000" w:themeColor="text1"/>
        </w:rPr>
        <w:t>w każdym roku kalendarzowym, w którym Program będzie realizowany</w:t>
      </w:r>
      <w:r w:rsidRPr="003C6A9A">
        <w:rPr>
          <w:color w:val="000000" w:themeColor="text1"/>
        </w:rPr>
        <w:t xml:space="preserve">, w terminie nie dłuższym niż </w:t>
      </w:r>
      <w:r w:rsidRPr="003C6A9A">
        <w:rPr>
          <w:b/>
          <w:color w:val="000000" w:themeColor="text1"/>
        </w:rPr>
        <w:t>7 dni</w:t>
      </w:r>
      <w:r w:rsidRPr="003C6A9A">
        <w:rPr>
          <w:color w:val="000000" w:themeColor="text1"/>
        </w:rPr>
        <w:t xml:space="preserve"> liczonych od daty zakończenia Programu </w:t>
      </w:r>
      <w:r w:rsidRPr="003C6A9A">
        <w:rPr>
          <w:iCs/>
          <w:color w:val="000000" w:themeColor="text1"/>
        </w:rPr>
        <w:t>w roku poprzedzającym, w następujący sposób:</w:t>
      </w:r>
    </w:p>
    <w:p w14:paraId="142AA4E4" w14:textId="5284E78D" w:rsidR="00E1054F" w:rsidRPr="003C6A9A" w:rsidRDefault="00E1054F" w:rsidP="00E1054F">
      <w:pPr>
        <w:pStyle w:val="Akapitzlist"/>
        <w:tabs>
          <w:tab w:val="left" w:pos="180"/>
        </w:tabs>
        <w:jc w:val="both"/>
        <w:rPr>
          <w:b/>
          <w:color w:val="000000" w:themeColor="text1"/>
        </w:rPr>
      </w:pPr>
      <w:r w:rsidRPr="003C6A9A">
        <w:rPr>
          <w:iCs/>
          <w:color w:val="000000" w:themeColor="text1"/>
        </w:rPr>
        <w:t xml:space="preserve">1) </w:t>
      </w:r>
      <w:r w:rsidRPr="003C6A9A">
        <w:rPr>
          <w:color w:val="000000" w:themeColor="text1"/>
        </w:rPr>
        <w:t xml:space="preserve">w przypadku zwrotu środków </w:t>
      </w:r>
      <w:r w:rsidRPr="003C6A9A">
        <w:rPr>
          <w:b/>
          <w:bCs/>
          <w:color w:val="000000" w:themeColor="text1"/>
        </w:rPr>
        <w:t>do 31 grudnia</w:t>
      </w:r>
      <w:r w:rsidRPr="003C6A9A">
        <w:rPr>
          <w:bCs/>
          <w:color w:val="000000" w:themeColor="text1"/>
        </w:rPr>
        <w:t xml:space="preserve"> w każdym roku Programu – </w:t>
      </w:r>
      <w:r w:rsidRPr="003C6A9A">
        <w:rPr>
          <w:color w:val="000000" w:themeColor="text1"/>
        </w:rPr>
        <w:t xml:space="preserve">na konto </w:t>
      </w:r>
      <w:r w:rsidRPr="003C6A9A">
        <w:rPr>
          <w:iCs/>
          <w:color w:val="000000" w:themeColor="text1"/>
        </w:rPr>
        <w:t>nr</w:t>
      </w:r>
      <w:r w:rsidRPr="003C6A9A">
        <w:rPr>
          <w:b/>
          <w:bCs/>
          <w:iCs/>
          <w:color w:val="000000" w:themeColor="text1"/>
        </w:rPr>
        <w:t xml:space="preserve"> </w:t>
      </w:r>
      <w:r w:rsidRPr="003C6A9A">
        <w:rPr>
          <w:b/>
          <w:color w:val="000000" w:themeColor="text1"/>
        </w:rPr>
        <w:t>52 1020 4027 0000 1702 1262 0888</w:t>
      </w:r>
      <w:r w:rsidR="00A575EB" w:rsidRPr="00FB6369">
        <w:rPr>
          <w:color w:val="000000" w:themeColor="text1"/>
        </w:rPr>
        <w:t>,</w:t>
      </w:r>
    </w:p>
    <w:p w14:paraId="430488A2" w14:textId="46E4EF0C" w:rsidR="00E1054F" w:rsidRPr="003C6A9A" w:rsidRDefault="00E1054F" w:rsidP="00AC406A">
      <w:pPr>
        <w:pStyle w:val="Akapitzlist"/>
        <w:tabs>
          <w:tab w:val="left" w:pos="180"/>
        </w:tabs>
        <w:jc w:val="both"/>
        <w:rPr>
          <w:iCs/>
          <w:color w:val="000000" w:themeColor="text1"/>
        </w:rPr>
      </w:pPr>
      <w:r w:rsidRPr="003C6A9A">
        <w:rPr>
          <w:color w:val="000000" w:themeColor="text1"/>
        </w:rPr>
        <w:t>2)</w:t>
      </w:r>
      <w:r w:rsidRPr="003C6A9A">
        <w:rPr>
          <w:b/>
          <w:color w:val="000000" w:themeColor="text1"/>
        </w:rPr>
        <w:t xml:space="preserve"> </w:t>
      </w:r>
      <w:r w:rsidRPr="003C6A9A">
        <w:rPr>
          <w:iCs/>
          <w:color w:val="000000" w:themeColor="text1"/>
        </w:rPr>
        <w:t xml:space="preserve">w przypadku zwrotu środków </w:t>
      </w:r>
      <w:r w:rsidRPr="003C6A9A">
        <w:rPr>
          <w:b/>
          <w:iCs/>
          <w:color w:val="000000" w:themeColor="text1"/>
        </w:rPr>
        <w:t>po 31 grudnia</w:t>
      </w:r>
      <w:r w:rsidRPr="003C6A9A">
        <w:rPr>
          <w:iCs/>
          <w:color w:val="000000" w:themeColor="text1"/>
        </w:rPr>
        <w:t xml:space="preserve"> </w:t>
      </w:r>
      <w:r w:rsidRPr="003C6A9A">
        <w:rPr>
          <w:bCs/>
          <w:color w:val="000000" w:themeColor="text1"/>
        </w:rPr>
        <w:t>w każdym roku Programu –</w:t>
      </w:r>
      <w:r w:rsidR="00BB6669">
        <w:rPr>
          <w:iCs/>
          <w:color w:val="000000" w:themeColor="text1"/>
        </w:rPr>
        <w:t xml:space="preserve"> </w:t>
      </w:r>
      <w:r w:rsidRPr="003C6A9A">
        <w:rPr>
          <w:iCs/>
          <w:color w:val="000000" w:themeColor="text1"/>
        </w:rPr>
        <w:t>na konto nr</w:t>
      </w:r>
      <w:r w:rsidRPr="003C6A9A">
        <w:rPr>
          <w:b/>
          <w:bCs/>
          <w:iCs/>
          <w:color w:val="000000" w:themeColor="text1"/>
        </w:rPr>
        <w:t xml:space="preserve"> 10 1020 4027 0000 1302 1262 0870</w:t>
      </w:r>
      <w:r w:rsidR="00A575EB" w:rsidRPr="00FB6369">
        <w:rPr>
          <w:iCs/>
          <w:color w:val="000000" w:themeColor="text1"/>
        </w:rPr>
        <w:t xml:space="preserve">. </w:t>
      </w:r>
    </w:p>
    <w:p w14:paraId="1FFA8579" w14:textId="1BEFA32F" w:rsidR="00E1054F" w:rsidRPr="003C6A9A" w:rsidRDefault="00E1054F" w:rsidP="00D30F39">
      <w:pPr>
        <w:pStyle w:val="Akapitzlist"/>
        <w:numPr>
          <w:ilvl w:val="0"/>
          <w:numId w:val="13"/>
        </w:numPr>
        <w:jc w:val="both"/>
        <w:rPr>
          <w:iCs/>
          <w:color w:val="000000" w:themeColor="text1"/>
        </w:rPr>
      </w:pPr>
      <w:r w:rsidRPr="003C6A9A">
        <w:rPr>
          <w:iCs/>
          <w:color w:val="000000" w:themeColor="text1"/>
        </w:rPr>
        <w:t>Wydatkowanie środków finansowych niezgodnie z umową, stwierdzone</w:t>
      </w:r>
      <w:r w:rsidRPr="003C6A9A">
        <w:rPr>
          <w:b/>
          <w:iCs/>
          <w:color w:val="000000" w:themeColor="text1"/>
        </w:rPr>
        <w:t xml:space="preserve"> </w:t>
      </w:r>
      <w:r w:rsidRPr="003C6A9A">
        <w:rPr>
          <w:iCs/>
          <w:color w:val="000000" w:themeColor="text1"/>
        </w:rPr>
        <w:t>podczas weryfikacji sprawozdań częściowych i końcowego, powoduje, że podlegają one zwrotowi na konto Zlecającego</w:t>
      </w:r>
      <w:r w:rsidRPr="003C6A9A">
        <w:rPr>
          <w:b/>
          <w:i/>
          <w:iCs/>
          <w:color w:val="000000" w:themeColor="text1"/>
        </w:rPr>
        <w:t xml:space="preserve"> </w:t>
      </w:r>
      <w:r w:rsidRPr="003C6A9A">
        <w:rPr>
          <w:iCs/>
          <w:color w:val="000000" w:themeColor="text1"/>
        </w:rPr>
        <w:t>(n</w:t>
      </w:r>
      <w:r w:rsidR="00132EC7">
        <w:rPr>
          <w:iCs/>
          <w:color w:val="000000" w:themeColor="text1"/>
        </w:rPr>
        <w:t>umer</w:t>
      </w:r>
      <w:r w:rsidRPr="003C6A9A">
        <w:rPr>
          <w:iCs/>
          <w:color w:val="000000" w:themeColor="text1"/>
        </w:rPr>
        <w:t xml:space="preserve"> konta jak w ust. 2), w ciągu </w:t>
      </w:r>
      <w:r w:rsidRPr="003C6A9A">
        <w:rPr>
          <w:b/>
          <w:iCs/>
          <w:color w:val="000000" w:themeColor="text1"/>
        </w:rPr>
        <w:t>7 dni</w:t>
      </w:r>
      <w:r w:rsidRPr="003C6A9A">
        <w:rPr>
          <w:iCs/>
          <w:color w:val="000000" w:themeColor="text1"/>
        </w:rPr>
        <w:t xml:space="preserve"> od otrzymania przez Realizatora pisma zawiadamiającego o konieczności zwrotu środków finansowych. </w:t>
      </w:r>
    </w:p>
    <w:p w14:paraId="68DF2588" w14:textId="0EF41B3C" w:rsidR="00E1054F" w:rsidRPr="003C6A9A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iCs/>
          <w:color w:val="000000" w:themeColor="text1"/>
        </w:rPr>
      </w:pPr>
      <w:r w:rsidRPr="003C6A9A">
        <w:rPr>
          <w:color w:val="000000" w:themeColor="text1"/>
        </w:rPr>
        <w:t>Zwrot środków po wyznaczonych terminach, określonych w ust. 2 i 3, spowoduje obciążenie Realizatora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odsetkami naliczonymi w wysokości określonej jak dla zaległości podatkowych.</w:t>
      </w:r>
      <w:r w:rsidR="0034373A">
        <w:rPr>
          <w:color w:val="000000" w:themeColor="text1"/>
        </w:rPr>
        <w:t xml:space="preserve"> </w:t>
      </w:r>
    </w:p>
    <w:p w14:paraId="53AFC38C" w14:textId="53540223" w:rsidR="00E1054F" w:rsidRPr="003C6A9A" w:rsidRDefault="00E1054F" w:rsidP="00D30F39">
      <w:pPr>
        <w:pStyle w:val="Akapitzlist"/>
        <w:numPr>
          <w:ilvl w:val="0"/>
          <w:numId w:val="13"/>
        </w:numPr>
        <w:tabs>
          <w:tab w:val="left" w:pos="180"/>
        </w:tabs>
        <w:jc w:val="both"/>
        <w:rPr>
          <w:iCs/>
          <w:color w:val="000000" w:themeColor="text1"/>
        </w:rPr>
      </w:pPr>
      <w:r w:rsidRPr="003C6A9A">
        <w:rPr>
          <w:color w:val="000000" w:themeColor="text1"/>
        </w:rPr>
        <w:t>W przypadku ewentualnego zwrotu niewykorzystanych lub wydatkowanych niezgodnie z umową środków finansowych na rachunek bankowy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Zlecającego </w:t>
      </w:r>
      <w:r w:rsidR="00132EC7" w:rsidRPr="003C6A9A">
        <w:rPr>
          <w:color w:val="000000" w:themeColor="text1"/>
        </w:rPr>
        <w:t xml:space="preserve">należy </w:t>
      </w:r>
      <w:r w:rsidRPr="003C6A9A">
        <w:rPr>
          <w:color w:val="000000" w:themeColor="text1"/>
        </w:rPr>
        <w:t>w treści przelewu umieścić informację</w:t>
      </w:r>
      <w:r w:rsidR="007274C8">
        <w:rPr>
          <w:color w:val="000000" w:themeColor="text1"/>
        </w:rPr>
        <w:t>,</w:t>
      </w:r>
      <w:r w:rsidRPr="003C6A9A">
        <w:rPr>
          <w:color w:val="000000" w:themeColor="text1"/>
        </w:rPr>
        <w:t xml:space="preserve"> </w:t>
      </w:r>
      <w:r w:rsidR="007274C8">
        <w:rPr>
          <w:color w:val="000000" w:themeColor="text1"/>
        </w:rPr>
        <w:t>której</w:t>
      </w:r>
      <w:r w:rsidR="007274C8" w:rsidRPr="003C6A9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umowy dotyczy zwrot, ze szczególnym wskazaniem wielkości środków i odsetek, o których mowa w ust. 2, 3 i</w:t>
      </w:r>
      <w:r w:rsidR="00FB6369">
        <w:rPr>
          <w:color w:val="000000" w:themeColor="text1"/>
        </w:rPr>
        <w:t> </w:t>
      </w:r>
      <w:r w:rsidRPr="003C6A9A">
        <w:rPr>
          <w:color w:val="000000" w:themeColor="text1"/>
        </w:rPr>
        <w:t>4.</w:t>
      </w:r>
      <w:r w:rsidRPr="003C6A9A">
        <w:rPr>
          <w:iCs/>
          <w:color w:val="000000" w:themeColor="text1"/>
        </w:rPr>
        <w:t xml:space="preserve"> </w:t>
      </w:r>
    </w:p>
    <w:p w14:paraId="18EDB657" w14:textId="77777777" w:rsidR="004D4E91" w:rsidRPr="003C6A9A" w:rsidRDefault="004D4E91" w:rsidP="004D4E9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7278F155" w14:textId="77777777" w:rsidR="004D4E91" w:rsidRPr="003C6A9A" w:rsidRDefault="00AC406A" w:rsidP="004D4E9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4</w:t>
      </w:r>
    </w:p>
    <w:p w14:paraId="24CF3FE5" w14:textId="77777777" w:rsidR="009710A9" w:rsidRDefault="004D4E91" w:rsidP="00FB6369">
      <w:pPr>
        <w:autoSpaceDE w:val="0"/>
        <w:autoSpaceDN w:val="0"/>
        <w:adjustRightInd w:val="0"/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Sposób wykonania zadania i wynikające z tego tytułu zobowiązania</w:t>
      </w:r>
    </w:p>
    <w:p w14:paraId="3DD2EAF7" w14:textId="77777777" w:rsidR="004D4E91" w:rsidRPr="003C6A9A" w:rsidRDefault="004D4E9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Środki finansowe, o których mowa w § 2 ust.</w:t>
      </w:r>
      <w:r w:rsidR="007274C8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1, mogą być wykorzystane wyłącznie na pokrycie wydatków z tytułu realizacji umowy.</w:t>
      </w:r>
    </w:p>
    <w:p w14:paraId="5F8CD71A" w14:textId="1271EF37" w:rsidR="004D4E91" w:rsidRPr="003C6A9A" w:rsidRDefault="004D4E9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Podstawą </w:t>
      </w:r>
      <w:r w:rsidR="00AC406A" w:rsidRPr="003C6A9A">
        <w:rPr>
          <w:color w:val="000000" w:themeColor="text1"/>
        </w:rPr>
        <w:t>uczestnictwa</w:t>
      </w:r>
      <w:r w:rsidRPr="003C6A9A">
        <w:rPr>
          <w:color w:val="000000" w:themeColor="text1"/>
        </w:rPr>
        <w:t xml:space="preserve"> </w:t>
      </w:r>
      <w:r w:rsidR="00AC406A" w:rsidRPr="003C6A9A">
        <w:rPr>
          <w:color w:val="000000" w:themeColor="text1"/>
        </w:rPr>
        <w:t xml:space="preserve">beneficjentów </w:t>
      </w:r>
      <w:r w:rsidRPr="003C6A9A">
        <w:rPr>
          <w:color w:val="000000" w:themeColor="text1"/>
        </w:rPr>
        <w:t>w P</w:t>
      </w:r>
      <w:r w:rsidR="00AC406A" w:rsidRPr="003C6A9A">
        <w:rPr>
          <w:color w:val="000000" w:themeColor="text1"/>
        </w:rPr>
        <w:t>rogramie</w:t>
      </w:r>
      <w:r w:rsidRPr="003C6A9A">
        <w:rPr>
          <w:color w:val="000000" w:themeColor="text1"/>
        </w:rPr>
        <w:t xml:space="preserve"> jest </w:t>
      </w:r>
      <w:r w:rsidR="00AC406A" w:rsidRPr="003C6A9A">
        <w:rPr>
          <w:color w:val="000000" w:themeColor="text1"/>
        </w:rPr>
        <w:t>wniosek o dofinansowanie złożony u Realizatora Programu</w:t>
      </w:r>
      <w:r w:rsidR="007274C8">
        <w:rPr>
          <w:color w:val="000000" w:themeColor="text1"/>
        </w:rPr>
        <w:t>,</w:t>
      </w:r>
      <w:r w:rsidR="00AC406A" w:rsidRPr="003C6A9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kwalifikacja medyczna zgodna z przepisami ustawy z</w:t>
      </w:r>
      <w:r w:rsidR="00DD3EAE">
        <w:rPr>
          <w:color w:val="000000" w:themeColor="text1"/>
        </w:rPr>
        <w:t> </w:t>
      </w:r>
      <w:r w:rsidRPr="003C6A9A">
        <w:rPr>
          <w:color w:val="000000" w:themeColor="text1"/>
        </w:rPr>
        <w:t>dnia 25 czerwca 2015 r</w:t>
      </w:r>
      <w:r w:rsidR="00FE1AA9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o leczeniu niepłodności oraz postępowanie kwalifikujące do dofinansowania procedur w ramach Programu, które powinno być zgodne</w:t>
      </w:r>
      <w:r w:rsidR="00AC406A" w:rsidRPr="003C6A9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z</w:t>
      </w:r>
      <w:r w:rsidR="00AC406A" w:rsidRPr="003C6A9A">
        <w:rPr>
          <w:color w:val="000000" w:themeColor="text1"/>
        </w:rPr>
        <w:t> kryteriami włączenia określonymi w treści</w:t>
      </w:r>
      <w:r w:rsidRPr="003C6A9A">
        <w:rPr>
          <w:color w:val="000000" w:themeColor="text1"/>
        </w:rPr>
        <w:t xml:space="preserve"> P</w:t>
      </w:r>
      <w:r w:rsidR="00AC406A" w:rsidRPr="003C6A9A">
        <w:rPr>
          <w:color w:val="000000" w:themeColor="text1"/>
        </w:rPr>
        <w:t>rogramu.</w:t>
      </w:r>
    </w:p>
    <w:p w14:paraId="3924E453" w14:textId="77777777" w:rsidR="000D3351" w:rsidRPr="003C6A9A" w:rsidRDefault="000D3351" w:rsidP="00D30F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jest odpowiedzialny za przyjęcie od uczestników wniosku o dofinansowanie procedury zabezpieczenia płodności na przyszłość oraz przeprowadzenie kwalifikacji medycznej i formalnej w zakresie spełnienia kryteriów kwalifikacji uczestników do Programu.</w:t>
      </w:r>
    </w:p>
    <w:p w14:paraId="575822DC" w14:textId="37F2D16B" w:rsidR="00F9676E" w:rsidRPr="003C6A9A" w:rsidRDefault="00F9676E" w:rsidP="00F9676E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Zlecający zastrzega sobie prawo do odmowy lub cofnięcia dofinansowania w</w:t>
      </w:r>
      <w:r w:rsidR="00DD3EAE">
        <w:rPr>
          <w:color w:val="000000" w:themeColor="text1"/>
        </w:rPr>
        <w:t> </w:t>
      </w:r>
      <w:r w:rsidRPr="003C6A9A">
        <w:rPr>
          <w:color w:val="000000" w:themeColor="text1"/>
        </w:rPr>
        <w:t>przypadkach, gdy nieprawidłowo przeprowadzono kwalifikację formalną w zakresie spełnienia kryteriów włączenia określonych w Programie</w:t>
      </w:r>
      <w:r w:rsidR="007274C8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lub gdy dane podane we wniosku przez uczestnika Programu okażą się nieprawdziwe.</w:t>
      </w:r>
    </w:p>
    <w:p w14:paraId="6B3E4289" w14:textId="7958D7CD" w:rsidR="000D3351" w:rsidRPr="003C6A9A" w:rsidRDefault="000D3351" w:rsidP="00D30F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Formularz wniosku </w:t>
      </w:r>
      <w:bookmarkStart w:id="0" w:name="_Hlk144899165"/>
      <w:r w:rsidRPr="003C6A9A">
        <w:rPr>
          <w:color w:val="000000" w:themeColor="text1"/>
        </w:rPr>
        <w:t xml:space="preserve">o dofinansowanie procedury zabezpieczenia płodności na przyszłość </w:t>
      </w:r>
      <w:bookmarkEnd w:id="0"/>
      <w:r w:rsidRPr="003C6A9A">
        <w:rPr>
          <w:color w:val="000000" w:themeColor="text1"/>
        </w:rPr>
        <w:t xml:space="preserve">stanowi </w:t>
      </w:r>
      <w:r w:rsidR="003C6A9A" w:rsidRPr="003C6A9A">
        <w:rPr>
          <w:color w:val="000000" w:themeColor="text1"/>
        </w:rPr>
        <w:t>załącznik nr</w:t>
      </w:r>
      <w:r w:rsidR="008B2F2F">
        <w:rPr>
          <w:color w:val="000000" w:themeColor="text1"/>
        </w:rPr>
        <w:t xml:space="preserve"> 5</w:t>
      </w:r>
      <w:r w:rsidRPr="003C6A9A">
        <w:rPr>
          <w:color w:val="000000" w:themeColor="text1"/>
        </w:rPr>
        <w:t xml:space="preserve"> do niniejszej umowy.</w:t>
      </w:r>
    </w:p>
    <w:p w14:paraId="4E8B8232" w14:textId="77777777" w:rsidR="00F9676E" w:rsidRPr="003C6A9A" w:rsidRDefault="004D4E91" w:rsidP="00F9676E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Realizator zobowiązuje się do udzielania świadczeń zdrowotnych objętych Programem przez personel medyczny </w:t>
      </w:r>
      <w:r w:rsidR="00172781" w:rsidRPr="003C6A9A">
        <w:rPr>
          <w:color w:val="000000" w:themeColor="text1"/>
        </w:rPr>
        <w:t xml:space="preserve">i pozostałych specjalistów </w:t>
      </w:r>
      <w:r w:rsidRPr="003C6A9A">
        <w:rPr>
          <w:color w:val="000000" w:themeColor="text1"/>
        </w:rPr>
        <w:t>posiadający</w:t>
      </w:r>
      <w:r w:rsidR="00172781" w:rsidRPr="003C6A9A">
        <w:rPr>
          <w:color w:val="000000" w:themeColor="text1"/>
        </w:rPr>
        <w:t>ch</w:t>
      </w:r>
      <w:r w:rsidRPr="003C6A9A">
        <w:rPr>
          <w:color w:val="000000" w:themeColor="text1"/>
        </w:rPr>
        <w:t xml:space="preserve"> kwalifikacje zawo</w:t>
      </w:r>
      <w:r w:rsidR="00AC406A" w:rsidRPr="003C6A9A">
        <w:rPr>
          <w:color w:val="000000" w:themeColor="text1"/>
        </w:rPr>
        <w:t xml:space="preserve">dowe, zgodnie z obowiązującymi </w:t>
      </w:r>
      <w:r w:rsidRPr="003C6A9A">
        <w:rPr>
          <w:color w:val="000000" w:themeColor="text1"/>
        </w:rPr>
        <w:t>w ty</w:t>
      </w:r>
      <w:r w:rsidR="00AC406A" w:rsidRPr="003C6A9A">
        <w:rPr>
          <w:color w:val="000000" w:themeColor="text1"/>
        </w:rPr>
        <w:t xml:space="preserve">m zakresie przepisami prawnymi oraz zakresem </w:t>
      </w:r>
      <w:r w:rsidRPr="003C6A9A">
        <w:rPr>
          <w:color w:val="000000" w:themeColor="text1"/>
        </w:rPr>
        <w:t>wskazany</w:t>
      </w:r>
      <w:r w:rsidR="00AC406A" w:rsidRPr="003C6A9A">
        <w:rPr>
          <w:color w:val="000000" w:themeColor="text1"/>
        </w:rPr>
        <w:t>m</w:t>
      </w:r>
      <w:r w:rsidRPr="003C6A9A">
        <w:rPr>
          <w:color w:val="000000" w:themeColor="text1"/>
        </w:rPr>
        <w:t xml:space="preserve"> w ofercie złożonej przez Realizatora. </w:t>
      </w:r>
    </w:p>
    <w:p w14:paraId="590E9EE4" w14:textId="605BBCD2" w:rsidR="004D4E91" w:rsidRPr="003C6A9A" w:rsidRDefault="004D4E9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Realizator zobowiązuje się do prowadzenia i przechowywania dokumentacji medycznej </w:t>
      </w:r>
      <w:r w:rsidR="00172781" w:rsidRPr="003C6A9A">
        <w:rPr>
          <w:color w:val="000000" w:themeColor="text1"/>
        </w:rPr>
        <w:t xml:space="preserve">zgodnie z obowiązującymi przepisami prawa, na </w:t>
      </w:r>
      <w:r w:rsidRPr="003C6A9A">
        <w:rPr>
          <w:color w:val="000000" w:themeColor="text1"/>
        </w:rPr>
        <w:t>zasadach obowiązujących w</w:t>
      </w:r>
      <w:r w:rsidR="007A42C3">
        <w:rPr>
          <w:color w:val="000000" w:themeColor="text1"/>
        </w:rPr>
        <w:t> </w:t>
      </w:r>
      <w:r w:rsidRPr="003C6A9A">
        <w:rPr>
          <w:color w:val="000000" w:themeColor="text1"/>
        </w:rPr>
        <w:t>podmiotach prowadzących działalność leczniczą</w:t>
      </w:r>
      <w:r w:rsidR="00172781" w:rsidRPr="003C6A9A">
        <w:rPr>
          <w:color w:val="000000" w:themeColor="text1"/>
        </w:rPr>
        <w:t>.</w:t>
      </w:r>
    </w:p>
    <w:p w14:paraId="20F26BCB" w14:textId="77777777" w:rsidR="00172781" w:rsidRPr="003C6A9A" w:rsidRDefault="0017278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przechowywania dokumentacji związanej z realizacją Programu przez 5 lat</w:t>
      </w:r>
      <w:r w:rsidR="00AC575F">
        <w:rPr>
          <w:color w:val="000000" w:themeColor="text1"/>
        </w:rPr>
        <w:t>,</w:t>
      </w:r>
      <w:r w:rsidRPr="003C6A9A">
        <w:rPr>
          <w:color w:val="000000" w:themeColor="text1"/>
        </w:rPr>
        <w:t xml:space="preserve"> licząc od początku roku następującego po roku, w którym </w:t>
      </w:r>
      <w:r w:rsidRPr="003C6A9A">
        <w:rPr>
          <w:color w:val="000000" w:themeColor="text1"/>
        </w:rPr>
        <w:lastRenderedPageBreak/>
        <w:t xml:space="preserve">zakończono realizację Programu, z wyjątkiem dokumentacji medycznej, której sposób prowadzenia i przechowywania określono w </w:t>
      </w:r>
      <w:r w:rsidR="008B2F2F">
        <w:rPr>
          <w:color w:val="000000" w:themeColor="text1"/>
        </w:rPr>
        <w:t>ust.</w:t>
      </w:r>
      <w:r w:rsidR="007A42C3">
        <w:rPr>
          <w:color w:val="000000" w:themeColor="text1"/>
        </w:rPr>
        <w:t xml:space="preserve"> </w:t>
      </w:r>
      <w:r w:rsidR="008B2F2F">
        <w:rPr>
          <w:color w:val="000000" w:themeColor="text1"/>
        </w:rPr>
        <w:t>7.</w:t>
      </w:r>
    </w:p>
    <w:p w14:paraId="0F1E11DB" w14:textId="77777777" w:rsidR="00172781" w:rsidRPr="003C6A9A" w:rsidRDefault="00172781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0F9FC080" w14:textId="36690FCC" w:rsidR="00172781" w:rsidRPr="003C6A9A" w:rsidRDefault="00F6519E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zapewnienia ochrony danych osobowych, zgodnie z</w:t>
      </w:r>
      <w:r w:rsidR="007A42C3">
        <w:rPr>
          <w:color w:val="000000" w:themeColor="text1"/>
        </w:rPr>
        <w:t> </w:t>
      </w:r>
      <w:r w:rsidRPr="003C6A9A">
        <w:rPr>
          <w:color w:val="000000" w:themeColor="text1"/>
        </w:rPr>
        <w:t>obowiązującymi przepisami prawa w tym zakresie.</w:t>
      </w:r>
    </w:p>
    <w:p w14:paraId="7EA89BFA" w14:textId="628EC2CC" w:rsidR="00F6519E" w:rsidRPr="003C6A9A" w:rsidRDefault="00F6519E" w:rsidP="00D30F39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posiadania przez cały okres trwania Programu ubezpieczenia od odpowiedzialności cywilnej za szkody wyrządzone w związku z</w:t>
      </w:r>
      <w:r w:rsidR="007A42C3">
        <w:rPr>
          <w:color w:val="000000" w:themeColor="text1"/>
        </w:rPr>
        <w:t> </w:t>
      </w:r>
      <w:r w:rsidRPr="003C6A9A">
        <w:rPr>
          <w:color w:val="000000" w:themeColor="text1"/>
        </w:rPr>
        <w:t>udzieleniem świadczeń zdrowotnych objętych Programem.</w:t>
      </w:r>
    </w:p>
    <w:p w14:paraId="2574CFD7" w14:textId="19D3F071" w:rsidR="004D4E91" w:rsidRPr="003C6A9A" w:rsidRDefault="00565CD4" w:rsidP="003C6A9A">
      <w:pPr>
        <w:pStyle w:val="Akapitzlist"/>
        <w:widowControl w:val="0"/>
        <w:numPr>
          <w:ilvl w:val="0"/>
          <w:numId w:val="14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przeprowadzenia anonimowego badania ankietowego w</w:t>
      </w:r>
      <w:r w:rsidR="00AC575F">
        <w:rPr>
          <w:color w:val="000000" w:themeColor="text1"/>
        </w:rPr>
        <w:t> </w:t>
      </w:r>
      <w:r w:rsidRPr="003C6A9A">
        <w:rPr>
          <w:color w:val="000000" w:themeColor="text1"/>
        </w:rPr>
        <w:t xml:space="preserve">celu oceny satysfakcji uczestników programu i poznania opinii na temat jego </w:t>
      </w:r>
      <w:r w:rsidR="0034373A">
        <w:rPr>
          <w:color w:val="000000" w:themeColor="text1"/>
        </w:rPr>
        <w:t>przeprowadzania</w:t>
      </w:r>
      <w:r w:rsidR="00505149">
        <w:rPr>
          <w:color w:val="000000" w:themeColor="text1"/>
        </w:rPr>
        <w:t>,</w:t>
      </w:r>
      <w:r w:rsidR="0034373A" w:rsidRPr="003C6A9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z wykorzystaniem formularza stanowiącego załącznik nr </w:t>
      </w:r>
      <w:r w:rsidR="008B2F2F">
        <w:rPr>
          <w:color w:val="000000" w:themeColor="text1"/>
        </w:rPr>
        <w:t>6</w:t>
      </w:r>
      <w:r w:rsidRPr="003C6A9A">
        <w:rPr>
          <w:color w:val="000000" w:themeColor="text1"/>
        </w:rPr>
        <w:t xml:space="preserve"> do umowy.</w:t>
      </w:r>
    </w:p>
    <w:p w14:paraId="0D563510" w14:textId="77777777" w:rsidR="009710A9" w:rsidRDefault="004D4E91" w:rsidP="00FB6369">
      <w:pPr>
        <w:autoSpaceDE w:val="0"/>
        <w:spacing w:before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5</w:t>
      </w:r>
    </w:p>
    <w:p w14:paraId="3F3E6501" w14:textId="77777777" w:rsidR="009710A9" w:rsidRDefault="004D4E91" w:rsidP="00FB6369">
      <w:pPr>
        <w:autoSpaceDE w:val="0"/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Odpowiedzialność Realizatora</w:t>
      </w:r>
    </w:p>
    <w:p w14:paraId="57B5A80F" w14:textId="77777777" w:rsidR="004D4E91" w:rsidRPr="003C6A9A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oświadcza, iż posiada polisę ubezpieczenia od odpowiedzialności cywilnej w zakresie działalności objętej Programem.</w:t>
      </w:r>
    </w:p>
    <w:p w14:paraId="6EFD3956" w14:textId="77777777" w:rsidR="004D4E91" w:rsidRPr="003C6A9A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Za szkody powstałe wobec osób trzecich w związku z realizacją Programu odpowiedzialność ponosi wyłącznie Realizator.</w:t>
      </w:r>
    </w:p>
    <w:p w14:paraId="038D9C0C" w14:textId="77777777" w:rsidR="004D4E91" w:rsidRPr="003C6A9A" w:rsidRDefault="004D4E91" w:rsidP="009238D8">
      <w:pPr>
        <w:pStyle w:val="Akapitzlist"/>
        <w:widowControl w:val="0"/>
        <w:numPr>
          <w:ilvl w:val="0"/>
          <w:numId w:val="16"/>
        </w:numPr>
        <w:tabs>
          <w:tab w:val="left" w:pos="2520"/>
        </w:tabs>
        <w:suppressAutoHyphens/>
        <w:autoSpaceDE w:val="0"/>
        <w:jc w:val="both"/>
        <w:rPr>
          <w:color w:val="000000" w:themeColor="text1"/>
        </w:rPr>
      </w:pPr>
      <w:r w:rsidRPr="003C6A9A">
        <w:rPr>
          <w:color w:val="000000" w:themeColor="text1"/>
        </w:rPr>
        <w:t>Wszelkie wartości będące przedmiotem ochrony prawa własności intelektualnej,</w:t>
      </w:r>
      <w:r w:rsidR="009238D8" w:rsidRPr="003C6A9A">
        <w:rPr>
          <w:color w:val="000000" w:themeColor="text1"/>
        </w:rPr>
        <w:t xml:space="preserve"> związane </w:t>
      </w:r>
      <w:r w:rsidRPr="003C6A9A">
        <w:rPr>
          <w:color w:val="000000" w:themeColor="text1"/>
        </w:rPr>
        <w:t>z realizacją Programu</w:t>
      </w:r>
      <w:r w:rsidR="00AC575F">
        <w:rPr>
          <w:color w:val="000000" w:themeColor="text1"/>
        </w:rPr>
        <w:t>,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pozostają własnością Zlecającego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i Realizator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nie ma prawa wykorzystywania ich do własnej działalności bez pisemnej zgody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Zlecającego.</w:t>
      </w:r>
    </w:p>
    <w:p w14:paraId="6AA818F3" w14:textId="77777777" w:rsidR="000D1415" w:rsidRDefault="000D1415" w:rsidP="004D4E91">
      <w:pPr>
        <w:autoSpaceDE w:val="0"/>
        <w:jc w:val="center"/>
        <w:rPr>
          <w:b/>
          <w:color w:val="000000" w:themeColor="text1"/>
        </w:rPr>
      </w:pPr>
    </w:p>
    <w:p w14:paraId="4DD22301" w14:textId="77777777" w:rsidR="004D4E91" w:rsidRPr="003C6A9A" w:rsidRDefault="004D4E91" w:rsidP="004D4E91">
      <w:pPr>
        <w:autoSpaceDE w:val="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6</w:t>
      </w:r>
    </w:p>
    <w:p w14:paraId="1195B974" w14:textId="77777777" w:rsidR="009710A9" w:rsidRDefault="004D4E91" w:rsidP="00FB6369">
      <w:pPr>
        <w:pStyle w:val="Nagwek4"/>
        <w:spacing w:before="0" w:after="240"/>
        <w:jc w:val="center"/>
        <w:rPr>
          <w:color w:val="000000" w:themeColor="text1"/>
          <w:sz w:val="24"/>
          <w:szCs w:val="24"/>
        </w:rPr>
      </w:pPr>
      <w:r w:rsidRPr="003C6A9A">
        <w:rPr>
          <w:color w:val="000000" w:themeColor="text1"/>
          <w:sz w:val="24"/>
          <w:szCs w:val="24"/>
        </w:rPr>
        <w:t>Obowiązki sprawozdawcze Realizatora</w:t>
      </w:r>
    </w:p>
    <w:p w14:paraId="37F853AF" w14:textId="2BC7685C" w:rsidR="004D4E91" w:rsidRPr="003C6A9A" w:rsidRDefault="004D4E91" w:rsidP="009238D8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color w:val="000000" w:themeColor="text1"/>
        </w:rPr>
        <w:t>Realizator zobowiązany jest do sporządzania</w:t>
      </w:r>
      <w:r w:rsidR="009238D8" w:rsidRPr="003C6A9A">
        <w:rPr>
          <w:bCs/>
          <w:color w:val="000000" w:themeColor="text1"/>
        </w:rPr>
        <w:t xml:space="preserve"> i przesyłania drogą elektroniczną Zlecającemu okresowych</w:t>
      </w:r>
      <w:r w:rsidRPr="003C6A9A">
        <w:rPr>
          <w:bCs/>
          <w:color w:val="000000" w:themeColor="text1"/>
        </w:rPr>
        <w:t xml:space="preserve"> sprawozdań z realizacji Programu zgodnie </w:t>
      </w:r>
      <w:r w:rsidR="009238D8" w:rsidRPr="003C6A9A">
        <w:rPr>
          <w:bCs/>
          <w:color w:val="000000" w:themeColor="text1"/>
        </w:rPr>
        <w:t>z formul</w:t>
      </w:r>
      <w:r w:rsidR="003C6A9A" w:rsidRPr="003C6A9A">
        <w:rPr>
          <w:bCs/>
          <w:color w:val="000000" w:themeColor="text1"/>
        </w:rPr>
        <w:t>arzem stanowiącym załącznik nr</w:t>
      </w:r>
      <w:r w:rsidR="002A5EA2">
        <w:rPr>
          <w:bCs/>
          <w:color w:val="000000" w:themeColor="text1"/>
        </w:rPr>
        <w:t xml:space="preserve"> 2 </w:t>
      </w:r>
      <w:r w:rsidR="009238D8" w:rsidRPr="003C6A9A">
        <w:rPr>
          <w:bCs/>
          <w:color w:val="000000" w:themeColor="text1"/>
        </w:rPr>
        <w:t>do umowy</w:t>
      </w:r>
      <w:r w:rsidR="003E3BC7">
        <w:rPr>
          <w:bCs/>
          <w:color w:val="000000" w:themeColor="text1"/>
        </w:rPr>
        <w:t>,</w:t>
      </w:r>
      <w:r w:rsidR="009238D8" w:rsidRPr="003C6A9A">
        <w:rPr>
          <w:bCs/>
          <w:color w:val="000000" w:themeColor="text1"/>
        </w:rPr>
        <w:t xml:space="preserve"> </w:t>
      </w:r>
      <w:r w:rsidR="003E3BC7">
        <w:rPr>
          <w:bCs/>
          <w:color w:val="000000" w:themeColor="text1"/>
        </w:rPr>
        <w:t>a także</w:t>
      </w:r>
      <w:r w:rsidR="003E3BC7" w:rsidRPr="003C6A9A">
        <w:rPr>
          <w:bCs/>
          <w:color w:val="000000" w:themeColor="text1"/>
        </w:rPr>
        <w:t xml:space="preserve"> </w:t>
      </w:r>
      <w:r w:rsidR="009238D8" w:rsidRPr="003C6A9A">
        <w:rPr>
          <w:bCs/>
          <w:color w:val="000000" w:themeColor="text1"/>
        </w:rPr>
        <w:t>z terminami wskazanymi przez Zlecającego.</w:t>
      </w:r>
    </w:p>
    <w:p w14:paraId="4CAF316C" w14:textId="6CC25AD0" w:rsidR="004D4E91" w:rsidRPr="003C6A9A" w:rsidRDefault="004D4E91" w:rsidP="004D4E91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color w:val="000000" w:themeColor="text1"/>
        </w:rPr>
        <w:t xml:space="preserve">Realizator zobowiązany jest do sporządzania częściowych sprawozdań z </w:t>
      </w:r>
      <w:r w:rsidR="00104F9B">
        <w:rPr>
          <w:color w:val="000000" w:themeColor="text1"/>
        </w:rPr>
        <w:t xml:space="preserve">realizacji </w:t>
      </w:r>
      <w:bookmarkStart w:id="1" w:name="_GoBack"/>
      <w:bookmarkEnd w:id="1"/>
      <w:r w:rsidR="003E3BC7">
        <w:rPr>
          <w:color w:val="000000" w:themeColor="text1"/>
        </w:rPr>
        <w:t>wykonania</w:t>
      </w:r>
      <w:r w:rsidR="003E3BC7" w:rsidRPr="003C6A9A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Programu, obejmujących rozliczenia finansowo-merytoryczne przekazanych w ramach zaliczek środków, </w:t>
      </w:r>
      <w:r w:rsidR="003C6A9A" w:rsidRPr="003C6A9A">
        <w:rPr>
          <w:color w:val="000000" w:themeColor="text1"/>
        </w:rPr>
        <w:t>zgodnie z załącznikiem nr</w:t>
      </w:r>
      <w:r w:rsidR="002A5EA2">
        <w:rPr>
          <w:color w:val="000000" w:themeColor="text1"/>
        </w:rPr>
        <w:t xml:space="preserve"> 4</w:t>
      </w:r>
      <w:r w:rsidR="00AC575F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do umowy</w:t>
      </w:r>
      <w:r w:rsidR="00505149">
        <w:rPr>
          <w:color w:val="000000" w:themeColor="text1"/>
        </w:rPr>
        <w:t>,</w:t>
      </w:r>
      <w:r w:rsidRPr="003C6A9A">
        <w:rPr>
          <w:color w:val="000000" w:themeColor="text1"/>
        </w:rPr>
        <w:t xml:space="preserve"> w terminach </w:t>
      </w:r>
      <w:r w:rsidR="009238D8" w:rsidRPr="003C6A9A">
        <w:rPr>
          <w:color w:val="000000" w:themeColor="text1"/>
        </w:rPr>
        <w:t>określonych przez Zlecającego</w:t>
      </w:r>
      <w:r w:rsidR="00505149">
        <w:rPr>
          <w:color w:val="000000" w:themeColor="text1"/>
        </w:rPr>
        <w:t>,</w:t>
      </w:r>
      <w:r w:rsidR="008B2F2F">
        <w:rPr>
          <w:color w:val="000000" w:themeColor="text1"/>
        </w:rPr>
        <w:t xml:space="preserve"> </w:t>
      </w:r>
      <w:r w:rsidR="00505149">
        <w:rPr>
          <w:color w:val="000000" w:themeColor="text1"/>
        </w:rPr>
        <w:t>a także sprawozdań</w:t>
      </w:r>
      <w:r w:rsidR="008B2F2F">
        <w:rPr>
          <w:color w:val="000000" w:themeColor="text1"/>
        </w:rPr>
        <w:t xml:space="preserve"> </w:t>
      </w:r>
      <w:r w:rsidR="008B2F2F" w:rsidRPr="0056798C">
        <w:rPr>
          <w:color w:val="000000" w:themeColor="text1"/>
        </w:rPr>
        <w:t>z działań edukacyjno-informacyjnych</w:t>
      </w:r>
      <w:r w:rsidR="00505149">
        <w:rPr>
          <w:color w:val="000000" w:themeColor="text1"/>
        </w:rPr>
        <w:t>,</w:t>
      </w:r>
      <w:r w:rsidR="008B2F2F">
        <w:rPr>
          <w:color w:val="000000" w:themeColor="text1"/>
        </w:rPr>
        <w:t xml:space="preserve"> zgodnie z</w:t>
      </w:r>
      <w:r w:rsidR="00505149">
        <w:rPr>
          <w:color w:val="000000" w:themeColor="text1"/>
        </w:rPr>
        <w:t> </w:t>
      </w:r>
      <w:r w:rsidR="008B2F2F">
        <w:rPr>
          <w:color w:val="000000" w:themeColor="text1"/>
        </w:rPr>
        <w:t>załącznikiem nr 3.</w:t>
      </w:r>
    </w:p>
    <w:p w14:paraId="7807D5B2" w14:textId="700258D9" w:rsidR="004D4E91" w:rsidRPr="003C6A9A" w:rsidRDefault="009238D8" w:rsidP="009238D8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color w:val="000000" w:themeColor="text1"/>
        </w:rPr>
        <w:t>W</w:t>
      </w:r>
      <w:r w:rsidR="004D4E91" w:rsidRPr="003C6A9A">
        <w:rPr>
          <w:color w:val="000000" w:themeColor="text1"/>
        </w:rPr>
        <w:t xml:space="preserve"> terminie do </w:t>
      </w:r>
      <w:r w:rsidR="002A5EA2">
        <w:rPr>
          <w:color w:val="000000" w:themeColor="text1"/>
        </w:rPr>
        <w:t>7 stycznia</w:t>
      </w:r>
      <w:r w:rsidR="004D4E91" w:rsidRPr="003C6A9A">
        <w:rPr>
          <w:color w:val="000000" w:themeColor="text1"/>
        </w:rPr>
        <w:t xml:space="preserve"> od daty z</w:t>
      </w:r>
      <w:r w:rsidRPr="003C6A9A">
        <w:rPr>
          <w:color w:val="000000" w:themeColor="text1"/>
        </w:rPr>
        <w:t xml:space="preserve">akończenia realizacji Programu Realizator przekaże Zlecającemu </w:t>
      </w:r>
      <w:r w:rsidR="004D4E91" w:rsidRPr="003C6A9A">
        <w:rPr>
          <w:color w:val="000000" w:themeColor="text1"/>
        </w:rPr>
        <w:t xml:space="preserve">sprawozdanie końcowe, obejmujące rozliczenie merytoryczne wszystkich przekazanych przez Zlecającego środków </w:t>
      </w:r>
      <w:r w:rsidRPr="003C6A9A">
        <w:rPr>
          <w:color w:val="000000" w:themeColor="text1"/>
        </w:rPr>
        <w:t>finansowych.</w:t>
      </w:r>
    </w:p>
    <w:p w14:paraId="5F9E0938" w14:textId="77777777" w:rsidR="009238D8" w:rsidRPr="003C6A9A" w:rsidRDefault="009238D8" w:rsidP="009238D8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color w:val="000000" w:themeColor="text1"/>
        </w:rPr>
        <w:t xml:space="preserve">Formularz sprawozdania końcowego stanowi załącznik nr </w:t>
      </w:r>
      <w:r w:rsidR="002A5EA2">
        <w:rPr>
          <w:color w:val="000000" w:themeColor="text1"/>
        </w:rPr>
        <w:t>4</w:t>
      </w:r>
      <w:r w:rsidR="00AC575F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do umowy</w:t>
      </w:r>
      <w:r w:rsidR="00AC575F">
        <w:rPr>
          <w:color w:val="000000" w:themeColor="text1"/>
        </w:rPr>
        <w:t>.</w:t>
      </w:r>
    </w:p>
    <w:p w14:paraId="4CD4976A" w14:textId="77777777" w:rsidR="004D4E91" w:rsidRPr="003C6A9A" w:rsidRDefault="004D4E91" w:rsidP="009238D8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iCs/>
          <w:color w:val="000000" w:themeColor="text1"/>
        </w:rPr>
        <w:t>Zlecający</w:t>
      </w:r>
      <w:r w:rsidRPr="003C6A9A">
        <w:rPr>
          <w:i/>
          <w:iCs/>
          <w:color w:val="000000" w:themeColor="text1"/>
        </w:rPr>
        <w:t xml:space="preserve"> </w:t>
      </w:r>
      <w:r w:rsidRPr="003C6A9A">
        <w:rPr>
          <w:color w:val="000000" w:themeColor="text1"/>
        </w:rPr>
        <w:t>ma prawo żądać, aby Realizator</w:t>
      </w:r>
      <w:r w:rsidRPr="003C6A9A">
        <w:rPr>
          <w:i/>
          <w:iCs/>
          <w:color w:val="000000" w:themeColor="text1"/>
        </w:rPr>
        <w:t xml:space="preserve"> </w:t>
      </w:r>
      <w:r w:rsidRPr="003C6A9A">
        <w:rPr>
          <w:color w:val="000000" w:themeColor="text1"/>
        </w:rPr>
        <w:t>w wyznaczonym terminie przedstawił dodatkowe informacje i wyjaśnienia do sprawozdań, o których mowa w ust. 1-3.</w:t>
      </w:r>
    </w:p>
    <w:p w14:paraId="12C190D5" w14:textId="77777777" w:rsidR="004D4E91" w:rsidRPr="003C6A9A" w:rsidRDefault="004D4E91" w:rsidP="009238D8">
      <w:pPr>
        <w:pStyle w:val="Akapitzlist"/>
        <w:numPr>
          <w:ilvl w:val="0"/>
          <w:numId w:val="18"/>
        </w:numPr>
        <w:jc w:val="both"/>
        <w:rPr>
          <w:b/>
          <w:bCs/>
          <w:color w:val="000000" w:themeColor="text1"/>
        </w:rPr>
      </w:pPr>
      <w:r w:rsidRPr="003C6A9A">
        <w:rPr>
          <w:color w:val="000000" w:themeColor="text1"/>
        </w:rPr>
        <w:t xml:space="preserve">W przypadku nieprzedłożenia sprawozdań, o których mowa w ust. </w:t>
      </w:r>
      <w:r w:rsidR="009238D8" w:rsidRPr="003C6A9A">
        <w:rPr>
          <w:color w:val="000000" w:themeColor="text1"/>
        </w:rPr>
        <w:t>1</w:t>
      </w:r>
      <w:r w:rsidRPr="003C6A9A">
        <w:rPr>
          <w:color w:val="000000" w:themeColor="text1"/>
        </w:rPr>
        <w:t>-3</w:t>
      </w:r>
      <w:r w:rsidR="00AC575F">
        <w:rPr>
          <w:color w:val="000000" w:themeColor="text1"/>
        </w:rPr>
        <w:t>,</w:t>
      </w:r>
      <w:r w:rsidRPr="003C6A9A">
        <w:rPr>
          <w:color w:val="000000" w:themeColor="text1"/>
        </w:rPr>
        <w:t xml:space="preserve"> Zlecający wzywa pisemnie Realizatora do ich złożenia. Niezastosowanie się do wezwania oraz nieprzedstawienie wy</w:t>
      </w:r>
      <w:r w:rsidR="009238D8" w:rsidRPr="003C6A9A">
        <w:rPr>
          <w:color w:val="000000" w:themeColor="text1"/>
        </w:rPr>
        <w:t>jaśnień, o których mowa w ust. 5</w:t>
      </w:r>
      <w:r w:rsidRPr="003C6A9A">
        <w:rPr>
          <w:color w:val="000000" w:themeColor="text1"/>
        </w:rPr>
        <w:t>, może skutkować przeprowadzeniem kontroli, która może być podstawą rozwiązania niniejszej umowy.</w:t>
      </w:r>
    </w:p>
    <w:p w14:paraId="26DDEE42" w14:textId="77777777" w:rsidR="004D4E91" w:rsidRPr="003C6A9A" w:rsidRDefault="004D4E91" w:rsidP="004D4E91">
      <w:pPr>
        <w:pStyle w:val="Tekstpodstawowy"/>
        <w:tabs>
          <w:tab w:val="num" w:pos="360"/>
        </w:tabs>
        <w:spacing w:after="0"/>
        <w:ind w:left="360" w:hanging="360"/>
        <w:jc w:val="both"/>
        <w:rPr>
          <w:color w:val="000000" w:themeColor="text1"/>
        </w:rPr>
      </w:pPr>
    </w:p>
    <w:p w14:paraId="2B0A1A44" w14:textId="77777777" w:rsidR="00F60F69" w:rsidRDefault="00F60F69" w:rsidP="004D4E91">
      <w:pPr>
        <w:jc w:val="center"/>
        <w:rPr>
          <w:b/>
          <w:color w:val="000000" w:themeColor="text1"/>
        </w:rPr>
      </w:pPr>
    </w:p>
    <w:p w14:paraId="3D9E76B3" w14:textId="77777777" w:rsidR="008B2F2F" w:rsidRDefault="008B2F2F" w:rsidP="004D4E91">
      <w:pPr>
        <w:jc w:val="center"/>
        <w:rPr>
          <w:b/>
          <w:color w:val="000000" w:themeColor="text1"/>
        </w:rPr>
      </w:pPr>
    </w:p>
    <w:p w14:paraId="033C7C42" w14:textId="77777777" w:rsidR="008B2F2F" w:rsidRDefault="008B2F2F" w:rsidP="004D4E91">
      <w:pPr>
        <w:jc w:val="center"/>
        <w:rPr>
          <w:b/>
          <w:color w:val="000000" w:themeColor="text1"/>
        </w:rPr>
      </w:pPr>
    </w:p>
    <w:p w14:paraId="4277B18A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lastRenderedPageBreak/>
        <w:t>§ 7</w:t>
      </w:r>
    </w:p>
    <w:p w14:paraId="04E2D281" w14:textId="77777777" w:rsidR="009710A9" w:rsidRDefault="004D4E91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Obowiązki informacyjne Realizatora</w:t>
      </w:r>
    </w:p>
    <w:p w14:paraId="0CB26167" w14:textId="77777777" w:rsidR="004D4E91" w:rsidRPr="003C6A9A" w:rsidRDefault="004D4E91" w:rsidP="005241BE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ma obowiązek umieszczenia widocznej informacji o Programie na swojej stronie internetowej oraz</w:t>
      </w:r>
      <w:r w:rsidR="005241BE" w:rsidRPr="003C6A9A">
        <w:rPr>
          <w:color w:val="000000" w:themeColor="text1"/>
        </w:rPr>
        <w:t xml:space="preserve"> w miejscu jego realizacji.</w:t>
      </w:r>
    </w:p>
    <w:p w14:paraId="324F6B49" w14:textId="77777777" w:rsidR="004D4E91" w:rsidRPr="003C6A9A" w:rsidRDefault="004D4E91" w:rsidP="004D4E9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informowania opinii publicznej, że Program jest współfinansowany ze środków otrzymanych od Zlecającego. Informacja na ten temat powinna się znaleźć we wszystkich materiałach,</w:t>
      </w:r>
      <w:r w:rsidR="00AC575F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publikacjach, informacjach dla mediów, ogłoszeniach oraz wystąpieniach publicznych.</w:t>
      </w:r>
    </w:p>
    <w:p w14:paraId="2BD39235" w14:textId="3D02EEE8" w:rsidR="004D4E91" w:rsidRPr="003C6A9A" w:rsidRDefault="004D4E91" w:rsidP="004D4E9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Realizator zobowiązuje się do umieszczania logo Zlecając</w:t>
      </w:r>
      <w:r w:rsidR="005241BE" w:rsidRPr="003C6A9A">
        <w:rPr>
          <w:color w:val="000000" w:themeColor="text1"/>
        </w:rPr>
        <w:t xml:space="preserve">ego na wszystkich materiałach, </w:t>
      </w:r>
      <w:r w:rsidRPr="003C6A9A">
        <w:rPr>
          <w:color w:val="000000" w:themeColor="text1"/>
        </w:rPr>
        <w:t>w szczególności promocyjnych i informacyjnych dotyczących realizowanego P</w:t>
      </w:r>
      <w:r w:rsidR="005241BE" w:rsidRPr="003C6A9A">
        <w:rPr>
          <w:color w:val="000000" w:themeColor="text1"/>
        </w:rPr>
        <w:t xml:space="preserve">rogramu, </w:t>
      </w:r>
      <w:r w:rsidRPr="003C6A9A">
        <w:rPr>
          <w:color w:val="000000" w:themeColor="text1"/>
        </w:rPr>
        <w:t xml:space="preserve">w sposób zapewniający jego dobrą widoczność. </w:t>
      </w:r>
    </w:p>
    <w:p w14:paraId="6E9CC80E" w14:textId="77777777" w:rsidR="005241BE" w:rsidRDefault="004D4E91" w:rsidP="005241BE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C6A9A">
        <w:rPr>
          <w:iCs/>
          <w:color w:val="000000" w:themeColor="text1"/>
        </w:rPr>
        <w:t>Realizator</w:t>
      </w:r>
      <w:r w:rsidRPr="003C6A9A">
        <w:rPr>
          <w:i/>
          <w:iCs/>
          <w:color w:val="000000" w:themeColor="text1"/>
        </w:rPr>
        <w:t xml:space="preserve"> </w:t>
      </w:r>
      <w:r w:rsidRPr="003C6A9A">
        <w:rPr>
          <w:color w:val="000000" w:themeColor="text1"/>
        </w:rPr>
        <w:t>zobowiązany jest do uzyskania akceptacji</w:t>
      </w:r>
      <w:r w:rsidR="005241BE" w:rsidRPr="003C6A9A">
        <w:rPr>
          <w:color w:val="000000" w:themeColor="text1"/>
        </w:rPr>
        <w:t xml:space="preserve"> przez Zlecającego</w:t>
      </w:r>
      <w:r w:rsidRPr="003C6A9A">
        <w:rPr>
          <w:color w:val="000000" w:themeColor="text1"/>
        </w:rPr>
        <w:t xml:space="preserve"> materiałów, o</w:t>
      </w:r>
      <w:r w:rsidR="00AB07BB">
        <w:rPr>
          <w:color w:val="000000" w:themeColor="text1"/>
        </w:rPr>
        <w:t> </w:t>
      </w:r>
      <w:r w:rsidRPr="003C6A9A">
        <w:rPr>
          <w:color w:val="000000" w:themeColor="text1"/>
        </w:rPr>
        <w:t>których mowa w ust. 3,</w:t>
      </w:r>
      <w:r w:rsidR="005241BE" w:rsidRPr="003C6A9A">
        <w:rPr>
          <w:color w:val="000000" w:themeColor="text1"/>
        </w:rPr>
        <w:t xml:space="preserve"> przed ich wydrukowaniem i udostępnianiem.</w:t>
      </w:r>
    </w:p>
    <w:p w14:paraId="0FB3A1E6" w14:textId="77777777" w:rsidR="00477AD1" w:rsidRPr="00477AD1" w:rsidRDefault="00477AD1" w:rsidP="00477AD1">
      <w:pPr>
        <w:pStyle w:val="Akapitzlist"/>
        <w:numPr>
          <w:ilvl w:val="0"/>
          <w:numId w:val="19"/>
        </w:numPr>
        <w:jc w:val="both"/>
      </w:pPr>
      <w:r w:rsidRPr="00477AD1">
        <w:t>Zleceniobiorca zobowiązany jest do uzyskania akceptacji wszystkich materiałów informacyjnych przed ich wydrukowaniem przez Gabinet Prezydenta Urzędu Miasta Poznania. Materiały do akceptacji należy przesłać na adres: ci@um.poznan.pl.</w:t>
      </w:r>
    </w:p>
    <w:p w14:paraId="79569BBD" w14:textId="77777777" w:rsidR="00477AD1" w:rsidRPr="00477AD1" w:rsidRDefault="00477AD1" w:rsidP="00477AD1">
      <w:pPr>
        <w:pStyle w:val="Akapitzlist"/>
        <w:numPr>
          <w:ilvl w:val="0"/>
          <w:numId w:val="19"/>
        </w:numPr>
        <w:jc w:val="both"/>
      </w:pPr>
      <w:r w:rsidRPr="00477AD1">
        <w:t>Gabinet Prezydenta Urzędu Miasta Poznania zobowiązany jest do ustosunkowania się do przesłanych materiałów w ciągu 4 dni roboczych od daty ich wpływu, brak ustosunkowania się w terminie będzie równoznaczny z akceptacją materiałów.</w:t>
      </w:r>
    </w:p>
    <w:p w14:paraId="0AA1A1CB" w14:textId="77777777" w:rsidR="00477AD1" w:rsidRPr="00477AD1" w:rsidRDefault="00477AD1" w:rsidP="00477AD1">
      <w:pPr>
        <w:pStyle w:val="Akapitzlist"/>
        <w:numPr>
          <w:ilvl w:val="0"/>
          <w:numId w:val="19"/>
        </w:numPr>
        <w:jc w:val="both"/>
      </w:pPr>
      <w:r w:rsidRPr="00477AD1">
        <w:t>Realizator odpowiedzialny jest za promocję Programu, przy czym wszelkie działania reklamowe podejmowane przez Realizatora muszą być zgodne z prawem.</w:t>
      </w:r>
    </w:p>
    <w:p w14:paraId="75C88D3C" w14:textId="77777777" w:rsidR="00477AD1" w:rsidRPr="00477AD1" w:rsidRDefault="00477AD1" w:rsidP="00477AD1">
      <w:pPr>
        <w:pStyle w:val="Akapitzlist"/>
        <w:numPr>
          <w:ilvl w:val="0"/>
          <w:numId w:val="19"/>
        </w:numPr>
        <w:jc w:val="both"/>
      </w:pPr>
      <w:r w:rsidRPr="00477AD1">
        <w:t>Na stronie www.poznan.pl można pobrać logo Miasta Poznania oraz wytyczne dotyczące stosowania logo Miasta Poznania.</w:t>
      </w:r>
    </w:p>
    <w:p w14:paraId="29DF223F" w14:textId="77777777" w:rsidR="00F60F69" w:rsidRPr="003C6A9A" w:rsidRDefault="00F60F69" w:rsidP="00477AD1">
      <w:pPr>
        <w:pStyle w:val="Akapitzlist"/>
        <w:jc w:val="both"/>
        <w:rPr>
          <w:color w:val="000000" w:themeColor="text1"/>
        </w:rPr>
      </w:pPr>
    </w:p>
    <w:p w14:paraId="703190A4" w14:textId="77777777" w:rsidR="009710A9" w:rsidRDefault="009710A9" w:rsidP="00FB6369">
      <w:pPr>
        <w:rPr>
          <w:b/>
          <w:color w:val="000000" w:themeColor="text1"/>
        </w:rPr>
      </w:pPr>
    </w:p>
    <w:p w14:paraId="3886E7E7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8</w:t>
      </w:r>
    </w:p>
    <w:p w14:paraId="2A7B5A5E" w14:textId="77777777" w:rsidR="009710A9" w:rsidRDefault="004D4E91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Uprawnienia informacyjne Zlecającego</w:t>
      </w:r>
    </w:p>
    <w:p w14:paraId="59468CA2" w14:textId="77777777" w:rsidR="005241BE" w:rsidRPr="003C6A9A" w:rsidRDefault="004D4E91" w:rsidP="0098029C">
      <w:pPr>
        <w:pStyle w:val="Tekstpodstawowy2"/>
        <w:rPr>
          <w:rFonts w:ascii="Times New Roman" w:hAnsi="Times New Roman" w:cs="Times New Roman"/>
          <w:color w:val="000000" w:themeColor="text1"/>
        </w:rPr>
      </w:pPr>
      <w:r w:rsidRPr="003C6A9A">
        <w:rPr>
          <w:rFonts w:ascii="Times New Roman" w:hAnsi="Times New Roman" w:cs="Times New Roman"/>
          <w:color w:val="000000" w:themeColor="text1"/>
        </w:rPr>
        <w:t>Realizator upoważnia Zlecającego do rozpow</w:t>
      </w:r>
      <w:r w:rsidR="005241BE" w:rsidRPr="003C6A9A">
        <w:rPr>
          <w:rFonts w:ascii="Times New Roman" w:hAnsi="Times New Roman" w:cs="Times New Roman"/>
          <w:color w:val="000000" w:themeColor="text1"/>
        </w:rPr>
        <w:t xml:space="preserve">szechniania w dowolnej formie, </w:t>
      </w:r>
      <w:r w:rsidRPr="003C6A9A">
        <w:rPr>
          <w:rFonts w:ascii="Times New Roman" w:hAnsi="Times New Roman" w:cs="Times New Roman"/>
          <w:color w:val="000000" w:themeColor="text1"/>
        </w:rPr>
        <w:t>w prasie, radiu, telewizji, Internecie oraz innych formach publikacji nazwy oraz adresu Realizatora, przedmiotu i celu, na który przyznano środki, oraz informacji o wysokości przyznanych środków.</w:t>
      </w:r>
    </w:p>
    <w:p w14:paraId="028DFD72" w14:textId="77777777" w:rsidR="00703A43" w:rsidRPr="003C6A9A" w:rsidRDefault="00703A43" w:rsidP="00703A43">
      <w:pPr>
        <w:jc w:val="both"/>
        <w:rPr>
          <w:color w:val="000000" w:themeColor="text1"/>
        </w:rPr>
      </w:pPr>
    </w:p>
    <w:p w14:paraId="1C40A2AF" w14:textId="77777777" w:rsidR="00703A43" w:rsidRPr="003C6A9A" w:rsidRDefault="00703A43" w:rsidP="00703A43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9</w:t>
      </w:r>
    </w:p>
    <w:p w14:paraId="76ADC3C1" w14:textId="77777777" w:rsidR="009710A9" w:rsidRDefault="00703A43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Przetwarzanie danych osobowych reprezentantów Stron</w:t>
      </w:r>
    </w:p>
    <w:p w14:paraId="033BAC18" w14:textId="77777777" w:rsidR="009710A9" w:rsidRDefault="00703A43" w:rsidP="00FB636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Dane osobowe reprezentantów Stron będą przetwarzane w celu zawarcia i wykonania umowy.</w:t>
      </w:r>
    </w:p>
    <w:p w14:paraId="2345B444" w14:textId="77777777" w:rsidR="009710A9" w:rsidRDefault="00703A43" w:rsidP="00FB636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Każda ze Stron oświadcza, że jest administratorem danych osobowych osób wskazanych do wykonania umowy i zobowiązuje się udostępnić je Stronom umowy wyłącznie w celu i zakresie niezbędnym do jej realizacji, w tym dla zapewniania sprawnej komunikacji pomiędzy Stronami.</w:t>
      </w:r>
    </w:p>
    <w:p w14:paraId="44215A3D" w14:textId="77777777" w:rsidR="009710A9" w:rsidRDefault="00703A43" w:rsidP="00FB636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E8FB638" w14:textId="77777777" w:rsidR="009710A9" w:rsidRDefault="00703A43" w:rsidP="00FB636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Każda ze Stron zobowiązuje się wypełnić tzw. obowiązek informacyjny administratora wobec osób, o których mowa w ust. 2, których dane udostępnione zostały </w:t>
      </w:r>
      <w:r w:rsidR="00AB07BB">
        <w:rPr>
          <w:color w:val="000000" w:themeColor="text1"/>
        </w:rPr>
        <w:t>lub</w:t>
      </w:r>
      <w:r w:rsidRPr="003C6A9A">
        <w:rPr>
          <w:color w:val="000000" w:themeColor="text1"/>
        </w:rPr>
        <w:t xml:space="preserve"> zostaną Stronom w celu wykonania umowy, poprzez zapoznanie ich z informacjami, o których mowa w art. 14 RODO.</w:t>
      </w:r>
    </w:p>
    <w:p w14:paraId="7A4E56EF" w14:textId="77777777" w:rsidR="00703A43" w:rsidRPr="003C6A9A" w:rsidRDefault="00703A43" w:rsidP="00703A43">
      <w:pPr>
        <w:pStyle w:val="Akapitzlist"/>
        <w:numPr>
          <w:ilvl w:val="0"/>
          <w:numId w:val="20"/>
        </w:numPr>
        <w:rPr>
          <w:color w:val="000000" w:themeColor="text1"/>
        </w:rPr>
      </w:pPr>
      <w:r w:rsidRPr="003C6A9A">
        <w:rPr>
          <w:color w:val="000000" w:themeColor="text1"/>
        </w:rPr>
        <w:lastRenderedPageBreak/>
        <w:t xml:space="preserve">Informacje na temat przetwarzania danych osobowych przez Zlecającego znajdują się pod adresem: </w:t>
      </w:r>
      <w:hyperlink r:id="rId9" w:history="1">
        <w:r w:rsidRPr="003C6A9A">
          <w:rPr>
            <w:rStyle w:val="Hipercze"/>
            <w:color w:val="000000" w:themeColor="text1"/>
          </w:rPr>
          <w:t>https://www.poznan.pl/klauzuladlakontrahenta/</w:t>
        </w:r>
      </w:hyperlink>
      <w:r w:rsidRPr="003C6A9A">
        <w:rPr>
          <w:color w:val="000000" w:themeColor="text1"/>
        </w:rPr>
        <w:t>.</w:t>
      </w:r>
    </w:p>
    <w:p w14:paraId="2A6A11CD" w14:textId="77777777" w:rsidR="00703A43" w:rsidRPr="003C6A9A" w:rsidRDefault="00703A43" w:rsidP="00703A43">
      <w:pPr>
        <w:pStyle w:val="Akapitzlist"/>
        <w:numPr>
          <w:ilvl w:val="0"/>
          <w:numId w:val="20"/>
        </w:numPr>
        <w:rPr>
          <w:color w:val="000000" w:themeColor="text1"/>
        </w:rPr>
      </w:pPr>
      <w:r w:rsidRPr="003C6A9A">
        <w:rPr>
          <w:color w:val="000000" w:themeColor="text1"/>
        </w:rPr>
        <w:t>Informacje na temat przetwarzania danych osobowych przez Realizatora znajdują się pod adresem</w:t>
      </w:r>
      <w:r w:rsidR="006844DF" w:rsidRPr="003C6A9A">
        <w:rPr>
          <w:color w:val="000000" w:themeColor="text1"/>
        </w:rPr>
        <w:t xml:space="preserve">: </w:t>
      </w:r>
      <w:r w:rsidRPr="003C6A9A">
        <w:rPr>
          <w:color w:val="000000" w:themeColor="text1"/>
        </w:rPr>
        <w:t>……………………..</w:t>
      </w:r>
    </w:p>
    <w:p w14:paraId="4239AC6E" w14:textId="77777777" w:rsidR="00703A43" w:rsidRPr="003C6A9A" w:rsidRDefault="00703A43" w:rsidP="005241BE">
      <w:pPr>
        <w:spacing w:after="120"/>
        <w:rPr>
          <w:b/>
          <w:color w:val="000000" w:themeColor="text1"/>
        </w:rPr>
      </w:pPr>
    </w:p>
    <w:p w14:paraId="3998D253" w14:textId="77777777" w:rsidR="009710A9" w:rsidRDefault="00703A43" w:rsidP="00FB6369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 10</w:t>
      </w:r>
    </w:p>
    <w:p w14:paraId="36C9963D" w14:textId="77777777" w:rsidR="009710A9" w:rsidRDefault="004D4E91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Kontrola realizacji Programu</w:t>
      </w:r>
    </w:p>
    <w:p w14:paraId="6E958510" w14:textId="77777777" w:rsidR="006844DF" w:rsidRPr="003C6A9A" w:rsidRDefault="006844DF" w:rsidP="00AB07BB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Zlecający sprawuje kontrolę prawidłowości realizacji umowy zawartej z Realizatorem, w tym wydatkowania środków finansowych przeznaczonych na realizację Programu.</w:t>
      </w:r>
    </w:p>
    <w:p w14:paraId="791EAE05" w14:textId="77777777" w:rsidR="006844DF" w:rsidRPr="003C6A9A" w:rsidRDefault="006844DF" w:rsidP="00AB07BB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Kontrola może być prowadzona w czasie realizacji Programu oraz po jego zakończeniu.</w:t>
      </w:r>
    </w:p>
    <w:p w14:paraId="2906F5B9" w14:textId="77777777" w:rsidR="004D4E91" w:rsidRPr="003C6A9A" w:rsidRDefault="006844DF" w:rsidP="00AB07BB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Prawo kontroli ze strony </w:t>
      </w:r>
      <w:r w:rsidR="004D4E91" w:rsidRPr="003C6A9A">
        <w:rPr>
          <w:color w:val="000000" w:themeColor="text1"/>
        </w:rPr>
        <w:t xml:space="preserve">Zlecającego </w:t>
      </w:r>
      <w:r w:rsidRPr="003C6A9A">
        <w:rPr>
          <w:color w:val="000000" w:themeColor="text1"/>
        </w:rPr>
        <w:t xml:space="preserve">przysługuje upoważnionym </w:t>
      </w:r>
      <w:r w:rsidR="004D4E91" w:rsidRPr="003C6A9A">
        <w:rPr>
          <w:color w:val="000000" w:themeColor="text1"/>
        </w:rPr>
        <w:t>pracownikom lub upoważnionemu przez Zlecającego podmiotowi zewnętrznemu</w:t>
      </w:r>
      <w:r w:rsidRPr="003C6A9A">
        <w:rPr>
          <w:color w:val="000000" w:themeColor="text1"/>
        </w:rPr>
        <w:t>.</w:t>
      </w:r>
    </w:p>
    <w:p w14:paraId="0B0D7016" w14:textId="2517770B" w:rsidR="006844DF" w:rsidRPr="003C6A9A" w:rsidRDefault="006844DF" w:rsidP="00A4239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Zlecający </w:t>
      </w:r>
      <w:r w:rsidR="00FE5FDE" w:rsidRPr="003C6A9A">
        <w:rPr>
          <w:color w:val="000000" w:themeColor="text1"/>
        </w:rPr>
        <w:t xml:space="preserve">w celu kontroli ma prawo żądać od Realizatora wszystkich dokumentów dotyczących </w:t>
      </w:r>
      <w:r w:rsidR="00185AF9">
        <w:rPr>
          <w:color w:val="000000" w:themeColor="text1"/>
        </w:rPr>
        <w:t>prowadzenia</w:t>
      </w:r>
      <w:r w:rsidR="00185AF9" w:rsidRPr="003C6A9A">
        <w:rPr>
          <w:color w:val="000000" w:themeColor="text1"/>
        </w:rPr>
        <w:t xml:space="preserve"> </w:t>
      </w:r>
      <w:r w:rsidR="00FE5FDE" w:rsidRPr="003C6A9A">
        <w:rPr>
          <w:color w:val="000000" w:themeColor="text1"/>
        </w:rPr>
        <w:t>Programu. Pod względem finansowym kontroli podlegają udokumentowane wydatki poniesione na realizację Programu do wysokości środków przekazanych w ramach niniejszej umowy.</w:t>
      </w:r>
    </w:p>
    <w:p w14:paraId="1D91A01C" w14:textId="77777777" w:rsidR="004D4E91" w:rsidRPr="003C6A9A" w:rsidRDefault="00FE5FDE" w:rsidP="00A4239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Realizator zobowiązany jest do </w:t>
      </w:r>
      <w:r w:rsidR="00E37EFC" w:rsidRPr="003C6A9A">
        <w:rPr>
          <w:color w:val="000000" w:themeColor="text1"/>
        </w:rPr>
        <w:t>udzielania ustnie lub na piśmie wyjaśnień i informacji dotyczących realizacji Programu,</w:t>
      </w:r>
      <w:r w:rsidR="004D4E91" w:rsidRPr="003C6A9A">
        <w:rPr>
          <w:color w:val="000000" w:themeColor="text1"/>
        </w:rPr>
        <w:t xml:space="preserve"> w zależno</w:t>
      </w:r>
      <w:r w:rsidR="00E37EFC" w:rsidRPr="003C6A9A">
        <w:rPr>
          <w:color w:val="000000" w:themeColor="text1"/>
        </w:rPr>
        <w:t xml:space="preserve">ści od żądania kontrolującego oraz </w:t>
      </w:r>
      <w:r w:rsidR="004D4E91" w:rsidRPr="003C6A9A">
        <w:rPr>
          <w:color w:val="000000" w:themeColor="text1"/>
        </w:rPr>
        <w:t>w term</w:t>
      </w:r>
      <w:r w:rsidR="00E37EFC" w:rsidRPr="003C6A9A">
        <w:rPr>
          <w:color w:val="000000" w:themeColor="text1"/>
        </w:rPr>
        <w:t>inie przez niego określonym.</w:t>
      </w:r>
    </w:p>
    <w:p w14:paraId="76B81AC6" w14:textId="77777777" w:rsidR="004D4E91" w:rsidRPr="003C6A9A" w:rsidRDefault="00E37EFC" w:rsidP="00A4239E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Realizator zobowiązuje się do niezwłocznego wykonywania zaleceń pokontrolnych po </w:t>
      </w:r>
      <w:r w:rsidR="004D4E91" w:rsidRPr="003C6A9A">
        <w:rPr>
          <w:color w:val="000000" w:themeColor="text1"/>
        </w:rPr>
        <w:t>przeprowadzonej kontroli</w:t>
      </w:r>
      <w:r w:rsidRPr="003C6A9A">
        <w:rPr>
          <w:color w:val="000000" w:themeColor="text1"/>
        </w:rPr>
        <w:t>, wydanych w formie pisemnej.</w:t>
      </w:r>
    </w:p>
    <w:p w14:paraId="0FE81E83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</w:p>
    <w:p w14:paraId="56E72F60" w14:textId="77777777" w:rsidR="004D4E91" w:rsidRPr="003C6A9A" w:rsidRDefault="00E37EFC" w:rsidP="004D4E91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11</w:t>
      </w:r>
    </w:p>
    <w:p w14:paraId="7E116105" w14:textId="77777777" w:rsidR="009710A9" w:rsidRDefault="004D4E91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 xml:space="preserve">Rozwiązanie umowy </w:t>
      </w:r>
    </w:p>
    <w:p w14:paraId="7BC3F346" w14:textId="77777777" w:rsidR="004D4E91" w:rsidRPr="003C6A9A" w:rsidRDefault="004D4E9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Umowa może być rozwiązana na mocy poro</w:t>
      </w:r>
      <w:r w:rsidR="00E37EFC" w:rsidRPr="003C6A9A">
        <w:rPr>
          <w:color w:val="000000" w:themeColor="text1"/>
        </w:rPr>
        <w:t>zumienia Stron, z zachowaniem</w:t>
      </w:r>
      <w:r w:rsidR="00E37EFC" w:rsidRPr="003C6A9A">
        <w:rPr>
          <w:color w:val="000000" w:themeColor="text1"/>
        </w:rPr>
        <w:br/>
        <w:t>14</w:t>
      </w:r>
      <w:r w:rsidRPr="003C6A9A">
        <w:rPr>
          <w:color w:val="000000" w:themeColor="text1"/>
        </w:rPr>
        <w:t>-dniowego okresu wypowiedzenia w przypadku wystąpienia okoliczności, za które Strony nie ponoszą odpowiedzialności, a które uniemożliwiają wykonanie umowy. Skutki finansowe i ewentualny zwrot środków finansowych Strony określą w</w:t>
      </w:r>
      <w:r w:rsidR="00AB07BB">
        <w:rPr>
          <w:color w:val="000000" w:themeColor="text1"/>
        </w:rPr>
        <w:t> </w:t>
      </w:r>
      <w:r w:rsidRPr="003C6A9A">
        <w:rPr>
          <w:color w:val="000000" w:themeColor="text1"/>
        </w:rPr>
        <w:t>sporządzonym na tę okoliczność protokole.</w:t>
      </w:r>
    </w:p>
    <w:p w14:paraId="2758CB61" w14:textId="77777777" w:rsidR="002C5D31" w:rsidRPr="003C6A9A" w:rsidRDefault="002C5D3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W przypadku zaistnienia okoliczności, o których mowa w ust.</w:t>
      </w:r>
      <w:r w:rsidR="00AB07BB">
        <w:rPr>
          <w:color w:val="000000" w:themeColor="text1"/>
        </w:rPr>
        <w:t xml:space="preserve"> </w:t>
      </w:r>
      <w:r w:rsidRPr="003C6A9A">
        <w:rPr>
          <w:color w:val="000000" w:themeColor="text1"/>
        </w:rPr>
        <w:t>1, Strony mogą uregulować odmiennie zasady realizacji całości lub części zadania określonego w</w:t>
      </w:r>
      <w:r w:rsidR="00AB07BB">
        <w:rPr>
          <w:color w:val="000000" w:themeColor="text1"/>
        </w:rPr>
        <w:t> </w:t>
      </w:r>
      <w:r w:rsidRPr="003C6A9A">
        <w:rPr>
          <w:color w:val="000000" w:themeColor="text1"/>
        </w:rPr>
        <w:t>umowie w drodze aneksu do umowy.</w:t>
      </w:r>
    </w:p>
    <w:p w14:paraId="147F00F6" w14:textId="77777777" w:rsidR="004D4E91" w:rsidRPr="003C6A9A" w:rsidRDefault="004D4E91" w:rsidP="004D4E9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W przypadku gdy Realizator rażąco naruszy istotne postanowienia umowy, Zlecający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 xml:space="preserve">wezwie Realizatora w formie pisemnej pod rygorem nieważności do usunięcia tego rażącego naruszenia istotnego postanowienia umowy, w terminie 14 dni od doręczenia tego wezwania, zamieszczając w treści wezwania szczegółowy opis rażącego naruszenia istotnego postanowienia umowy, którego usunięcia domaga się od Realizatora. Jeżeli Realizator w terminie 14 dni od otrzymania </w:t>
      </w:r>
      <w:r w:rsidR="00AB07BB">
        <w:rPr>
          <w:color w:val="000000" w:themeColor="text1"/>
        </w:rPr>
        <w:t xml:space="preserve">ww. </w:t>
      </w:r>
      <w:r w:rsidRPr="003C6A9A">
        <w:rPr>
          <w:color w:val="000000" w:themeColor="text1"/>
        </w:rPr>
        <w:t>wezwania nie usunie rażącego naruszenia istotnego postanowienia umowy opisanego w wezwaniu, wówczas Zlecający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może rozwiązać umowę bez zachowania okresu wypowiedzenia, składając Realizatorowi</w:t>
      </w:r>
      <w:r w:rsidRPr="003C6A9A">
        <w:rPr>
          <w:i/>
          <w:color w:val="000000" w:themeColor="text1"/>
        </w:rPr>
        <w:t xml:space="preserve"> </w:t>
      </w:r>
      <w:r w:rsidRPr="003C6A9A">
        <w:rPr>
          <w:color w:val="000000" w:themeColor="text1"/>
        </w:rPr>
        <w:t>oświadczenie o rozwiązaniu umowy w formie pisemnej pod rygorem nieważności.</w:t>
      </w:r>
    </w:p>
    <w:p w14:paraId="6754A419" w14:textId="77777777" w:rsidR="00E37EFC" w:rsidRPr="003C6A9A" w:rsidRDefault="004D4E91" w:rsidP="00E37EFC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Prawo rozwiązania umowy ze skutkiem natychmiastowym przysługuje:</w:t>
      </w:r>
      <w:r w:rsidR="00E37EFC" w:rsidRPr="003C6A9A">
        <w:rPr>
          <w:color w:val="000000" w:themeColor="text1"/>
        </w:rPr>
        <w:t xml:space="preserve"> </w:t>
      </w:r>
    </w:p>
    <w:p w14:paraId="35283EE8" w14:textId="77777777" w:rsidR="00E37EFC" w:rsidRPr="003C6A9A" w:rsidRDefault="00E37EFC" w:rsidP="00E37EF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Zlecającemu – gdy Realizator z przyczyn leżących po jego stronie nie rozpoczął realizacji umowy lub przerwał jej realizację i jej nie wznowił mimo wezwań Zlecającego</w:t>
      </w:r>
      <w:r w:rsidR="00AB07BB">
        <w:rPr>
          <w:color w:val="000000" w:themeColor="text1"/>
        </w:rPr>
        <w:t>;</w:t>
      </w:r>
    </w:p>
    <w:p w14:paraId="64020C5E" w14:textId="77777777" w:rsidR="00E37EFC" w:rsidRPr="003C6A9A" w:rsidRDefault="00E37EFC" w:rsidP="00E37EFC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Realizatorowi – gdy Zlecający nie reguluje na bieżąco faktur i mimo wezwania zwleka z zapłatą dłużej niż </w:t>
      </w:r>
      <w:r w:rsidR="00AB07BB">
        <w:rPr>
          <w:color w:val="000000" w:themeColor="text1"/>
        </w:rPr>
        <w:t>jeden</w:t>
      </w:r>
      <w:r w:rsidRPr="003C6A9A">
        <w:rPr>
          <w:color w:val="000000" w:themeColor="text1"/>
        </w:rPr>
        <w:t xml:space="preserve"> miesiąc.</w:t>
      </w:r>
    </w:p>
    <w:p w14:paraId="3DA153EE" w14:textId="77777777" w:rsidR="004D4E91" w:rsidRPr="003C6A9A" w:rsidRDefault="004D4E91" w:rsidP="004D4E9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lastRenderedPageBreak/>
        <w:t>W razie wystąpienia istotnej zmiany okoliczności powodującej, że wykonanie umowy nie leży w interesie publicznym, czego nie można było przewidzieć w chwili zawierania umowy, Zlecający może rozwiązać umowę w terminie jednego miesiąca od otrzymania wiadomości o powyższych okolicznościach.</w:t>
      </w:r>
    </w:p>
    <w:p w14:paraId="711DACDF" w14:textId="77777777" w:rsidR="00E1054F" w:rsidRPr="003C6A9A" w:rsidRDefault="00E37EFC" w:rsidP="002C5D31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Zlecający ma prawo do rozwiązania umowy i odstąpienia od realizacji Progra</w:t>
      </w:r>
      <w:r w:rsidR="002C5D31" w:rsidRPr="003C6A9A">
        <w:rPr>
          <w:color w:val="000000" w:themeColor="text1"/>
        </w:rPr>
        <w:t>mu z</w:t>
      </w:r>
      <w:r w:rsidR="00AB07BB">
        <w:rPr>
          <w:color w:val="000000" w:themeColor="text1"/>
        </w:rPr>
        <w:t> </w:t>
      </w:r>
      <w:r w:rsidR="002C5D31" w:rsidRPr="003C6A9A">
        <w:rPr>
          <w:color w:val="000000" w:themeColor="text1"/>
        </w:rPr>
        <w:t xml:space="preserve">przyczyn obiektywnych w sytuacji </w:t>
      </w:r>
      <w:r w:rsidRPr="003C6A9A">
        <w:rPr>
          <w:color w:val="000000" w:themeColor="text1"/>
        </w:rPr>
        <w:t>zmian w budżecie Miasta</w:t>
      </w:r>
      <w:r w:rsidR="002C5D31" w:rsidRPr="003C6A9A">
        <w:rPr>
          <w:color w:val="000000" w:themeColor="text1"/>
        </w:rPr>
        <w:t xml:space="preserve"> Poznania bądź zmian i</w:t>
      </w:r>
      <w:r w:rsidR="00AB07BB">
        <w:rPr>
          <w:color w:val="000000" w:themeColor="text1"/>
        </w:rPr>
        <w:t> </w:t>
      </w:r>
      <w:r w:rsidR="002C5D31" w:rsidRPr="003C6A9A">
        <w:rPr>
          <w:color w:val="000000" w:themeColor="text1"/>
        </w:rPr>
        <w:t>rozstrzygnięć</w:t>
      </w:r>
      <w:r w:rsidRPr="003C6A9A">
        <w:rPr>
          <w:color w:val="000000" w:themeColor="text1"/>
        </w:rPr>
        <w:t xml:space="preserve"> legislacyjnych. </w:t>
      </w:r>
    </w:p>
    <w:p w14:paraId="1A7DD7EE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</w:p>
    <w:p w14:paraId="68D1951C" w14:textId="77777777" w:rsidR="004D4E91" w:rsidRPr="003C6A9A" w:rsidRDefault="004D4E91" w:rsidP="004D4E91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12</w:t>
      </w:r>
    </w:p>
    <w:p w14:paraId="4B52303C" w14:textId="77777777" w:rsidR="009710A9" w:rsidRDefault="004D4E91" w:rsidP="00FB6369">
      <w:pPr>
        <w:spacing w:after="240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Kary umowne</w:t>
      </w:r>
    </w:p>
    <w:p w14:paraId="2B113834" w14:textId="103E9E5E" w:rsidR="002C5D31" w:rsidRPr="003C6A9A" w:rsidRDefault="004D4E91" w:rsidP="002C5D31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 xml:space="preserve">Zlecający może zażądać od Realizatora kary umownej </w:t>
      </w:r>
      <w:r w:rsidR="002C5D31" w:rsidRPr="003C6A9A">
        <w:rPr>
          <w:color w:val="000000" w:themeColor="text1"/>
        </w:rPr>
        <w:t xml:space="preserve">w wysokości 5% kwoty określonej </w:t>
      </w:r>
      <w:r w:rsidRPr="003C6A9A">
        <w:rPr>
          <w:color w:val="000000" w:themeColor="text1"/>
        </w:rPr>
        <w:t>w § 2 ust. 1 umowy na realizację zadania w każdym roku kalendarzowym w</w:t>
      </w:r>
      <w:r w:rsidR="00EA37C4">
        <w:rPr>
          <w:color w:val="000000" w:themeColor="text1"/>
        </w:rPr>
        <w:t> </w:t>
      </w:r>
      <w:r w:rsidRPr="003C6A9A">
        <w:rPr>
          <w:color w:val="000000" w:themeColor="text1"/>
        </w:rPr>
        <w:t>przypadku:</w:t>
      </w:r>
    </w:p>
    <w:p w14:paraId="4EA5E487" w14:textId="77777777" w:rsidR="002C5D31" w:rsidRPr="003C6A9A" w:rsidRDefault="002C5D31" w:rsidP="002C5D3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niewywiązywania się lub nieterminowego realizowania postanowień umowy</w:t>
      </w:r>
      <w:r w:rsidR="00AB07BB">
        <w:rPr>
          <w:color w:val="000000" w:themeColor="text1"/>
        </w:rPr>
        <w:t>;</w:t>
      </w:r>
    </w:p>
    <w:p w14:paraId="4D3CED61" w14:textId="77777777" w:rsidR="002C5D31" w:rsidRPr="003C6A9A" w:rsidRDefault="002C5D31" w:rsidP="00FE22E7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nieusunięcia przez Realizatora nieprawidłowości stwierdzonych podczas kontroli.</w:t>
      </w:r>
    </w:p>
    <w:p w14:paraId="356B7004" w14:textId="77777777" w:rsidR="004D4E91" w:rsidRPr="003C6A9A" w:rsidRDefault="004D4E91" w:rsidP="00FE22E7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Należność, o której mowa w ust. 1, zostanie wpłacona na wskazane przez Zlecającego konto.</w:t>
      </w:r>
    </w:p>
    <w:p w14:paraId="75B511C2" w14:textId="77777777" w:rsidR="004D4E91" w:rsidRPr="003C6A9A" w:rsidRDefault="004D4E91" w:rsidP="004D4E91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Zlecającemu przysługuje prawo do dochodzenia na zasadach ogólnych odszkodowania przewyższającego karę umowną, określoną w ust. 1, na drodze sądowej.</w:t>
      </w:r>
    </w:p>
    <w:p w14:paraId="3E77242E" w14:textId="77777777" w:rsidR="004D4E91" w:rsidRPr="003C6A9A" w:rsidRDefault="004D4E91" w:rsidP="004D4E91">
      <w:pPr>
        <w:tabs>
          <w:tab w:val="num" w:pos="142"/>
        </w:tabs>
        <w:ind w:left="142"/>
        <w:jc w:val="center"/>
        <w:rPr>
          <w:b/>
          <w:color w:val="000000" w:themeColor="text1"/>
        </w:rPr>
      </w:pPr>
    </w:p>
    <w:p w14:paraId="7BB3D758" w14:textId="77777777" w:rsidR="004D4E91" w:rsidRPr="003C6A9A" w:rsidRDefault="004D4E91" w:rsidP="004D4E91">
      <w:pPr>
        <w:tabs>
          <w:tab w:val="num" w:pos="142"/>
        </w:tabs>
        <w:ind w:left="142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§ 13</w:t>
      </w:r>
    </w:p>
    <w:p w14:paraId="3D59349E" w14:textId="77777777" w:rsidR="009710A9" w:rsidRDefault="004D4E91" w:rsidP="00FB6369">
      <w:pPr>
        <w:tabs>
          <w:tab w:val="num" w:pos="142"/>
        </w:tabs>
        <w:spacing w:after="240"/>
        <w:ind w:left="142"/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Postanowienia końcowe</w:t>
      </w:r>
    </w:p>
    <w:p w14:paraId="22446FBC" w14:textId="77777777" w:rsidR="004D4E91" w:rsidRPr="003C6A9A" w:rsidRDefault="004D4E91" w:rsidP="00FE22E7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Wygaśnięcie umowy nastąpi z chwilą zaakceptowania przez Zlecającego sprawozdania końcowego</w:t>
      </w:r>
      <w:r w:rsidR="00477AD1">
        <w:rPr>
          <w:color w:val="000000" w:themeColor="text1"/>
        </w:rPr>
        <w:t xml:space="preserve"> z realizacji Programu.</w:t>
      </w:r>
    </w:p>
    <w:p w14:paraId="367F4D13" w14:textId="77777777" w:rsidR="004D4E91" w:rsidRPr="003C6A9A" w:rsidRDefault="004D4E91" w:rsidP="004D4E91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4CBC9A35" w14:textId="77777777" w:rsidR="00FE22E7" w:rsidRPr="003C6A9A" w:rsidRDefault="00FE22E7" w:rsidP="004D4E91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Istotne dla realizacji przedmiotu umowy zmiany wymagają formy pisemnej pod rygorem nieważności. Zmiana postanowień zawartych w umowie może nastąpić te</w:t>
      </w:r>
      <w:r w:rsidR="00AB07BB">
        <w:rPr>
          <w:color w:val="000000" w:themeColor="text1"/>
        </w:rPr>
        <w:t>ż</w:t>
      </w:r>
      <w:r w:rsidRPr="003C6A9A">
        <w:rPr>
          <w:color w:val="000000" w:themeColor="text1"/>
        </w:rPr>
        <w:t xml:space="preserve"> za zgodą obu Stron, wyrażoną na piśmie, bez konieczności sporządzania aneksu do umowy.</w:t>
      </w:r>
    </w:p>
    <w:p w14:paraId="7A74C7F4" w14:textId="5078DC2E" w:rsidR="004D4E91" w:rsidRPr="003C6A9A" w:rsidRDefault="004D4E91" w:rsidP="004D4E91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W sprawach nieuregulowanych umową mają zastosowanie przepisy ustawy z 27</w:t>
      </w:r>
      <w:r w:rsidR="00AB07BB">
        <w:rPr>
          <w:color w:val="000000" w:themeColor="text1"/>
        </w:rPr>
        <w:t> </w:t>
      </w:r>
      <w:r w:rsidRPr="003C6A9A">
        <w:rPr>
          <w:color w:val="000000" w:themeColor="text1"/>
        </w:rPr>
        <w:t>sierpnia 2009 r</w:t>
      </w:r>
      <w:r w:rsidR="000F5C53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o finansach publicznych, ustawy z 15 kwietnia 2011 r</w:t>
      </w:r>
      <w:r w:rsidR="000F5C53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o działalności leczniczej, ustawy z 27 sierpnia 2004 r</w:t>
      </w:r>
      <w:r w:rsidR="00E02133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o świadczeniach opieki zdrowotnej finansowanych ze środków publicznych, ustawy z 25 czerwca 2015 r</w:t>
      </w:r>
      <w:r w:rsidR="000F5C53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o</w:t>
      </w:r>
      <w:r w:rsidR="000F5C53">
        <w:rPr>
          <w:color w:val="000000" w:themeColor="text1"/>
        </w:rPr>
        <w:t> </w:t>
      </w:r>
      <w:r w:rsidRPr="003C6A9A">
        <w:rPr>
          <w:color w:val="000000" w:themeColor="text1"/>
        </w:rPr>
        <w:t>leczeniu niepłodności i ustawy z 23 kwietnia 1964 r</w:t>
      </w:r>
      <w:r w:rsidR="00E02133">
        <w:rPr>
          <w:color w:val="000000" w:themeColor="text1"/>
        </w:rPr>
        <w:t>oku</w:t>
      </w:r>
      <w:r w:rsidRPr="003C6A9A">
        <w:rPr>
          <w:color w:val="000000" w:themeColor="text1"/>
        </w:rPr>
        <w:t xml:space="preserve"> Kodeks cywilny.</w:t>
      </w:r>
    </w:p>
    <w:p w14:paraId="6D27E0A3" w14:textId="77777777" w:rsidR="004D4E91" w:rsidRPr="003C6A9A" w:rsidRDefault="004D4E91" w:rsidP="004D4E91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2DE1B6F1" w14:textId="77777777" w:rsidR="004D4E91" w:rsidRPr="003C6A9A" w:rsidRDefault="004D4E91" w:rsidP="004D4E91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3C6A9A">
        <w:rPr>
          <w:color w:val="000000" w:themeColor="text1"/>
        </w:rPr>
        <w:t>Umowa została sporządzona w dwóch jednobrzmiących egzemplarzach, po jednym dla każdej ze Stron.</w:t>
      </w:r>
    </w:p>
    <w:p w14:paraId="4733FA6A" w14:textId="77777777" w:rsidR="00FE22E7" w:rsidRPr="003C6A9A" w:rsidRDefault="00FE22E7" w:rsidP="004D4E91">
      <w:pPr>
        <w:pStyle w:val="Akapitzlist"/>
        <w:numPr>
          <w:ilvl w:val="0"/>
          <w:numId w:val="28"/>
        </w:numPr>
        <w:jc w:val="both"/>
        <w:rPr>
          <w:b/>
          <w:color w:val="000000" w:themeColor="text1"/>
        </w:rPr>
      </w:pPr>
      <w:r w:rsidRPr="003C6A9A">
        <w:rPr>
          <w:color w:val="000000" w:themeColor="text1"/>
        </w:rPr>
        <w:t xml:space="preserve">Umowa obowiązuje na czas określony: </w:t>
      </w:r>
      <w:r w:rsidRPr="003C6A9A">
        <w:rPr>
          <w:b/>
          <w:color w:val="000000" w:themeColor="text1"/>
        </w:rPr>
        <w:t>od …………..</w:t>
      </w:r>
      <w:r w:rsidR="00A4239E">
        <w:rPr>
          <w:b/>
          <w:color w:val="000000" w:themeColor="text1"/>
        </w:rPr>
        <w:t xml:space="preserve"> </w:t>
      </w:r>
      <w:r w:rsidRPr="003C6A9A">
        <w:rPr>
          <w:b/>
          <w:color w:val="000000" w:themeColor="text1"/>
        </w:rPr>
        <w:t>202</w:t>
      </w:r>
      <w:r w:rsidR="004625C0">
        <w:rPr>
          <w:b/>
          <w:color w:val="000000" w:themeColor="text1"/>
        </w:rPr>
        <w:t>4</w:t>
      </w:r>
      <w:r w:rsidRPr="003C6A9A">
        <w:rPr>
          <w:b/>
          <w:color w:val="000000" w:themeColor="text1"/>
        </w:rPr>
        <w:t xml:space="preserve"> r</w:t>
      </w:r>
      <w:r w:rsidR="000D1415">
        <w:rPr>
          <w:b/>
          <w:color w:val="000000" w:themeColor="text1"/>
        </w:rPr>
        <w:t>.</w:t>
      </w:r>
      <w:r w:rsidRPr="003C6A9A">
        <w:rPr>
          <w:b/>
          <w:color w:val="000000" w:themeColor="text1"/>
        </w:rPr>
        <w:t xml:space="preserve"> do 31 grudnia 202</w:t>
      </w:r>
      <w:r w:rsidR="004625C0">
        <w:rPr>
          <w:b/>
          <w:color w:val="000000" w:themeColor="text1"/>
        </w:rPr>
        <w:t>6</w:t>
      </w:r>
      <w:r w:rsidR="00A4239E">
        <w:rPr>
          <w:b/>
          <w:color w:val="000000" w:themeColor="text1"/>
        </w:rPr>
        <w:t xml:space="preserve"> </w:t>
      </w:r>
      <w:r w:rsidRPr="003C6A9A">
        <w:rPr>
          <w:b/>
          <w:color w:val="000000" w:themeColor="text1"/>
        </w:rPr>
        <w:t>r.</w:t>
      </w:r>
    </w:p>
    <w:p w14:paraId="301A9D8F" w14:textId="77777777" w:rsidR="004D4E91" w:rsidRPr="003C6A9A" w:rsidRDefault="004D4E91" w:rsidP="004D4E91">
      <w:pPr>
        <w:pStyle w:val="Akapitzlist"/>
        <w:numPr>
          <w:ilvl w:val="0"/>
          <w:numId w:val="28"/>
        </w:numPr>
        <w:jc w:val="both"/>
        <w:rPr>
          <w:b/>
          <w:color w:val="000000" w:themeColor="text1"/>
        </w:rPr>
      </w:pPr>
      <w:r w:rsidRPr="003C6A9A">
        <w:rPr>
          <w:color w:val="000000" w:themeColor="text1"/>
        </w:rPr>
        <w:t>Integralną część umowy stanowią następujące załączniki:</w:t>
      </w:r>
    </w:p>
    <w:p w14:paraId="081B43C1" w14:textId="77777777" w:rsidR="004D4E91" w:rsidRPr="003C6A9A" w:rsidRDefault="00A4239E" w:rsidP="00FE22E7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4D4E91" w:rsidRPr="003C6A9A">
        <w:rPr>
          <w:color w:val="000000" w:themeColor="text1"/>
        </w:rPr>
        <w:t>ferta Realizatora Programu</w:t>
      </w:r>
      <w:r>
        <w:rPr>
          <w:color w:val="000000" w:themeColor="text1"/>
        </w:rPr>
        <w:t>;</w:t>
      </w:r>
    </w:p>
    <w:p w14:paraId="1902FD8F" w14:textId="77777777" w:rsidR="00C96E87" w:rsidRPr="0056798C" w:rsidRDefault="00A4239E" w:rsidP="00CE5005">
      <w:pPr>
        <w:pStyle w:val="Akapitzlist"/>
        <w:numPr>
          <w:ilvl w:val="0"/>
          <w:numId w:val="29"/>
        </w:numPr>
        <w:jc w:val="both"/>
        <w:rPr>
          <w:b/>
          <w:color w:val="000000" w:themeColor="text1"/>
        </w:rPr>
      </w:pPr>
      <w:r w:rsidRPr="00C96E87">
        <w:rPr>
          <w:color w:val="000000" w:themeColor="text1"/>
        </w:rPr>
        <w:t>f</w:t>
      </w:r>
      <w:r w:rsidR="00FE22E7" w:rsidRPr="00C96E87">
        <w:rPr>
          <w:color w:val="000000" w:themeColor="text1"/>
        </w:rPr>
        <w:t xml:space="preserve">ormularz </w:t>
      </w:r>
      <w:r w:rsidR="00C96E87">
        <w:rPr>
          <w:color w:val="000000" w:themeColor="text1"/>
        </w:rPr>
        <w:t>sprawozdania z wykonywania świadczeń</w:t>
      </w:r>
      <w:r w:rsidR="0056798C">
        <w:rPr>
          <w:color w:val="000000" w:themeColor="text1"/>
        </w:rPr>
        <w:t>;</w:t>
      </w:r>
    </w:p>
    <w:p w14:paraId="22C62481" w14:textId="47A3B9D6" w:rsidR="0056798C" w:rsidRPr="0056798C" w:rsidRDefault="0056798C" w:rsidP="00CE5005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56798C">
        <w:rPr>
          <w:color w:val="000000" w:themeColor="text1"/>
        </w:rPr>
        <w:t>ormularz sprawozdania z działań edukacyjno-informacyjnych (sprawozdanie kwartalne);</w:t>
      </w:r>
    </w:p>
    <w:p w14:paraId="26731C44" w14:textId="77777777" w:rsidR="004D4E91" w:rsidRPr="0056798C" w:rsidRDefault="00A4239E" w:rsidP="00CE5005">
      <w:pPr>
        <w:pStyle w:val="Akapitzlist"/>
        <w:numPr>
          <w:ilvl w:val="0"/>
          <w:numId w:val="29"/>
        </w:numPr>
        <w:jc w:val="both"/>
        <w:rPr>
          <w:b/>
          <w:color w:val="000000" w:themeColor="text1"/>
        </w:rPr>
      </w:pPr>
      <w:r w:rsidRPr="00C96E87">
        <w:rPr>
          <w:color w:val="000000" w:themeColor="text1"/>
        </w:rPr>
        <w:lastRenderedPageBreak/>
        <w:t>f</w:t>
      </w:r>
      <w:r w:rsidR="00FE22E7" w:rsidRPr="00C96E87">
        <w:rPr>
          <w:color w:val="000000" w:themeColor="text1"/>
        </w:rPr>
        <w:t>ormularz r</w:t>
      </w:r>
      <w:r w:rsidR="004D4E91" w:rsidRPr="00C96E87">
        <w:rPr>
          <w:color w:val="000000" w:themeColor="text1"/>
        </w:rPr>
        <w:t>ozliczenia finansowo-merytorycznego z realizacji programu polityki zdrowotnej</w:t>
      </w:r>
      <w:r w:rsidRPr="00C96E87">
        <w:rPr>
          <w:color w:val="000000" w:themeColor="text1"/>
        </w:rPr>
        <w:t>;</w:t>
      </w:r>
    </w:p>
    <w:p w14:paraId="29102769" w14:textId="4A8EF047" w:rsidR="0056798C" w:rsidRPr="0056798C" w:rsidRDefault="00D672D4" w:rsidP="00CE5005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56798C" w:rsidRPr="0056798C">
        <w:rPr>
          <w:color w:val="000000" w:themeColor="text1"/>
        </w:rPr>
        <w:t>ormularz wniosku</w:t>
      </w:r>
      <w:r w:rsidR="009423DF" w:rsidRPr="009423DF">
        <w:rPr>
          <w:color w:val="000000" w:themeColor="text1"/>
        </w:rPr>
        <w:t xml:space="preserve"> </w:t>
      </w:r>
      <w:r w:rsidR="009423DF" w:rsidRPr="003C6A9A">
        <w:rPr>
          <w:color w:val="000000" w:themeColor="text1"/>
        </w:rPr>
        <w:t>o dofinansowanie procedury zabezpieczenia płodności na przyszłość</w:t>
      </w:r>
      <w:r w:rsidR="0056798C" w:rsidRPr="0056798C">
        <w:rPr>
          <w:color w:val="000000" w:themeColor="text1"/>
        </w:rPr>
        <w:t xml:space="preserve"> </w:t>
      </w:r>
      <w:r w:rsidR="00E02133">
        <w:rPr>
          <w:color w:val="000000" w:themeColor="text1"/>
        </w:rPr>
        <w:t xml:space="preserve">– </w:t>
      </w:r>
      <w:r w:rsidR="0056798C" w:rsidRPr="0056798C">
        <w:rPr>
          <w:color w:val="000000" w:themeColor="text1"/>
        </w:rPr>
        <w:t>zgoda na uczestnictwo w programie polityki zdrowotnej;</w:t>
      </w:r>
    </w:p>
    <w:p w14:paraId="6BC49E4A" w14:textId="77777777" w:rsidR="0084237A" w:rsidRPr="003C6A9A" w:rsidRDefault="00A4239E" w:rsidP="00FE22E7">
      <w:pPr>
        <w:pStyle w:val="Akapitzlist"/>
        <w:numPr>
          <w:ilvl w:val="0"/>
          <w:numId w:val="29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f</w:t>
      </w:r>
      <w:r w:rsidR="0084237A" w:rsidRPr="003C6A9A">
        <w:rPr>
          <w:color w:val="000000" w:themeColor="text1"/>
        </w:rPr>
        <w:t>ormularz ankiety</w:t>
      </w:r>
      <w:r>
        <w:rPr>
          <w:color w:val="000000" w:themeColor="text1"/>
        </w:rPr>
        <w:t>.</w:t>
      </w:r>
    </w:p>
    <w:p w14:paraId="70F97118" w14:textId="77777777" w:rsidR="0084237A" w:rsidRPr="003C6A9A" w:rsidRDefault="0084237A" w:rsidP="0084237A">
      <w:pPr>
        <w:jc w:val="both"/>
        <w:rPr>
          <w:b/>
          <w:color w:val="000000" w:themeColor="text1"/>
        </w:rPr>
      </w:pPr>
    </w:p>
    <w:p w14:paraId="2C749B6F" w14:textId="77777777" w:rsidR="0084237A" w:rsidRDefault="0084237A" w:rsidP="0084237A">
      <w:pPr>
        <w:jc w:val="center"/>
        <w:rPr>
          <w:b/>
          <w:color w:val="000000" w:themeColor="text1"/>
        </w:rPr>
      </w:pPr>
      <w:r w:rsidRPr="003C6A9A">
        <w:rPr>
          <w:b/>
          <w:color w:val="000000" w:themeColor="text1"/>
        </w:rPr>
        <w:t>Strony</w:t>
      </w:r>
    </w:p>
    <w:p w14:paraId="107BB297" w14:textId="77777777" w:rsidR="009423DF" w:rsidRDefault="009423DF" w:rsidP="0084237A">
      <w:pPr>
        <w:jc w:val="center"/>
        <w:rPr>
          <w:b/>
          <w:color w:val="000000" w:themeColor="text1"/>
        </w:rPr>
      </w:pPr>
    </w:p>
    <w:p w14:paraId="747F0658" w14:textId="77777777" w:rsidR="009423DF" w:rsidRPr="003C6A9A" w:rsidRDefault="009423DF" w:rsidP="0084237A">
      <w:pPr>
        <w:jc w:val="center"/>
        <w:rPr>
          <w:b/>
          <w:color w:val="000000" w:themeColor="text1"/>
        </w:rPr>
      </w:pPr>
    </w:p>
    <w:p w14:paraId="482366B6" w14:textId="77777777" w:rsidR="0084237A" w:rsidRPr="003C6A9A" w:rsidRDefault="0084237A" w:rsidP="0084237A">
      <w:pPr>
        <w:jc w:val="both"/>
        <w:rPr>
          <w:b/>
          <w:color w:val="000000" w:themeColor="text1"/>
        </w:rPr>
      </w:pPr>
    </w:p>
    <w:p w14:paraId="112840FE" w14:textId="77777777" w:rsidR="0084237A" w:rsidRPr="003C6A9A" w:rsidRDefault="0084237A" w:rsidP="0084237A">
      <w:pPr>
        <w:ind w:left="708" w:firstLine="708"/>
        <w:jc w:val="both"/>
        <w:rPr>
          <w:b/>
          <w:color w:val="000000" w:themeColor="text1"/>
        </w:rPr>
      </w:pPr>
      <w:r w:rsidRPr="003C6A9A">
        <w:rPr>
          <w:b/>
          <w:color w:val="000000" w:themeColor="text1"/>
        </w:rPr>
        <w:t>Realizator</w:t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  <w:t>Zlecający</w:t>
      </w:r>
    </w:p>
    <w:p w14:paraId="505200D4" w14:textId="77777777" w:rsidR="0084237A" w:rsidRPr="003C6A9A" w:rsidRDefault="0084237A" w:rsidP="0084237A">
      <w:pPr>
        <w:jc w:val="both"/>
        <w:rPr>
          <w:b/>
          <w:color w:val="000000" w:themeColor="text1"/>
        </w:rPr>
      </w:pPr>
    </w:p>
    <w:p w14:paraId="74F69376" w14:textId="77777777" w:rsidR="0084237A" w:rsidRPr="003C6A9A" w:rsidRDefault="0084237A" w:rsidP="0084237A">
      <w:pPr>
        <w:jc w:val="both"/>
        <w:rPr>
          <w:b/>
          <w:color w:val="000000" w:themeColor="text1"/>
        </w:rPr>
      </w:pPr>
    </w:p>
    <w:p w14:paraId="32841CE4" w14:textId="77777777" w:rsidR="0084237A" w:rsidRPr="003C6A9A" w:rsidRDefault="0084237A" w:rsidP="0084237A">
      <w:pPr>
        <w:jc w:val="both"/>
        <w:rPr>
          <w:b/>
          <w:color w:val="000000" w:themeColor="text1"/>
        </w:rPr>
      </w:pPr>
      <w:r w:rsidRPr="003C6A9A">
        <w:rPr>
          <w:b/>
          <w:color w:val="000000" w:themeColor="text1"/>
        </w:rPr>
        <w:tab/>
        <w:t>………………………………..</w:t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</w:r>
      <w:r w:rsidRPr="003C6A9A">
        <w:rPr>
          <w:b/>
          <w:color w:val="000000" w:themeColor="text1"/>
        </w:rPr>
        <w:tab/>
        <w:t>………………………………</w:t>
      </w:r>
    </w:p>
    <w:p w14:paraId="11551698" w14:textId="77777777" w:rsidR="004D4E91" w:rsidRPr="003C6A9A" w:rsidRDefault="004D4E91" w:rsidP="004D4E91">
      <w:pPr>
        <w:rPr>
          <w:b/>
          <w:color w:val="000000" w:themeColor="text1"/>
        </w:rPr>
      </w:pPr>
    </w:p>
    <w:p w14:paraId="08508ECD" w14:textId="77777777" w:rsidR="004D4E91" w:rsidRPr="003C6A9A" w:rsidRDefault="004D4E91">
      <w:pPr>
        <w:rPr>
          <w:color w:val="000000" w:themeColor="text1"/>
        </w:rPr>
      </w:pPr>
    </w:p>
    <w:sectPr w:rsidR="004D4E91" w:rsidRPr="003C6A9A" w:rsidSect="00B27E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2792" w14:textId="77777777" w:rsidR="00CB1763" w:rsidRDefault="00CB1763">
      <w:r>
        <w:separator/>
      </w:r>
    </w:p>
  </w:endnote>
  <w:endnote w:type="continuationSeparator" w:id="0">
    <w:p w14:paraId="2DDCA6C1" w14:textId="77777777" w:rsidR="00CB1763" w:rsidRDefault="00C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843A" w14:textId="77777777" w:rsidR="003F2D04" w:rsidRDefault="002F273C">
    <w:pPr>
      <w:pStyle w:val="Stopka"/>
      <w:jc w:val="right"/>
    </w:pPr>
    <w:r>
      <w:fldChar w:fldCharType="begin"/>
    </w:r>
    <w:r w:rsidR="004D4E91">
      <w:instrText xml:space="preserve"> PAGE   \* MERGEFORMAT </w:instrText>
    </w:r>
    <w:r>
      <w:fldChar w:fldCharType="separate"/>
    </w:r>
    <w:r w:rsidR="001F294A">
      <w:rPr>
        <w:noProof/>
      </w:rPr>
      <w:t>1</w:t>
    </w:r>
    <w:r>
      <w:fldChar w:fldCharType="end"/>
    </w:r>
  </w:p>
  <w:p w14:paraId="3D689DEE" w14:textId="77777777" w:rsidR="003F2D04" w:rsidRDefault="00CB1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4E07" w14:textId="77777777" w:rsidR="00CB1763" w:rsidRDefault="00CB1763">
      <w:r>
        <w:separator/>
      </w:r>
    </w:p>
  </w:footnote>
  <w:footnote w:type="continuationSeparator" w:id="0">
    <w:p w14:paraId="62414D76" w14:textId="77777777" w:rsidR="00CB1763" w:rsidRDefault="00CB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EEB06DCC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ascii="Calibri" w:hAnsi="Calibri" w:cs="Times New Roman"/>
      </w:rPr>
    </w:lvl>
  </w:abstractNum>
  <w:abstractNum w:abstractNumId="3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544CA5"/>
    <w:multiLevelType w:val="hybridMultilevel"/>
    <w:tmpl w:val="96DC1D84"/>
    <w:lvl w:ilvl="0" w:tplc="B300B7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E3942"/>
    <w:multiLevelType w:val="hybridMultilevel"/>
    <w:tmpl w:val="CC0E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8165D"/>
    <w:multiLevelType w:val="hybridMultilevel"/>
    <w:tmpl w:val="70B06EB8"/>
    <w:lvl w:ilvl="0" w:tplc="3B1E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92444"/>
    <w:multiLevelType w:val="hybridMultilevel"/>
    <w:tmpl w:val="88721F2A"/>
    <w:lvl w:ilvl="0" w:tplc="36CC7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CC179A"/>
    <w:multiLevelType w:val="hybridMultilevel"/>
    <w:tmpl w:val="646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35147"/>
    <w:multiLevelType w:val="multilevel"/>
    <w:tmpl w:val="9A509388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1DF7538D"/>
    <w:multiLevelType w:val="hybridMultilevel"/>
    <w:tmpl w:val="21B6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659B"/>
    <w:multiLevelType w:val="hybridMultilevel"/>
    <w:tmpl w:val="6B74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6EFA"/>
    <w:multiLevelType w:val="hybridMultilevel"/>
    <w:tmpl w:val="4F54B156"/>
    <w:lvl w:ilvl="0" w:tplc="905228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D6AE8"/>
    <w:multiLevelType w:val="hybridMultilevel"/>
    <w:tmpl w:val="3FFAB960"/>
    <w:lvl w:ilvl="0" w:tplc="2F2C16F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005"/>
    <w:multiLevelType w:val="hybridMultilevel"/>
    <w:tmpl w:val="1AC20B78"/>
    <w:lvl w:ilvl="0" w:tplc="C59ECAF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F1773"/>
    <w:multiLevelType w:val="hybridMultilevel"/>
    <w:tmpl w:val="9A02B24E"/>
    <w:lvl w:ilvl="0" w:tplc="0C1AC5A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616"/>
    <w:multiLevelType w:val="hybridMultilevel"/>
    <w:tmpl w:val="9D2883EC"/>
    <w:lvl w:ilvl="0" w:tplc="C052C0FE">
      <w:start w:val="1"/>
      <w:numFmt w:val="decimal"/>
      <w:lvlText w:val="%1)"/>
      <w:lvlJc w:val="left"/>
      <w:pPr>
        <w:tabs>
          <w:tab w:val="num" w:pos="113"/>
        </w:tabs>
        <w:ind w:left="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7"/>
        </w:tabs>
        <w:ind w:left="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</w:lvl>
  </w:abstractNum>
  <w:abstractNum w:abstractNumId="17" w15:restartNumberingAfterBreak="0">
    <w:nsid w:val="36370EF9"/>
    <w:multiLevelType w:val="hybridMultilevel"/>
    <w:tmpl w:val="668685A8"/>
    <w:lvl w:ilvl="0" w:tplc="13BC6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06F"/>
    <w:multiLevelType w:val="hybridMultilevel"/>
    <w:tmpl w:val="AB76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53FDA"/>
    <w:multiLevelType w:val="hybridMultilevel"/>
    <w:tmpl w:val="A87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0349"/>
    <w:multiLevelType w:val="hybridMultilevel"/>
    <w:tmpl w:val="CA301EDE"/>
    <w:lvl w:ilvl="0" w:tplc="964C4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69B2"/>
    <w:multiLevelType w:val="hybridMultilevel"/>
    <w:tmpl w:val="B5365C46"/>
    <w:lvl w:ilvl="0" w:tplc="05B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04DB"/>
    <w:multiLevelType w:val="hybridMultilevel"/>
    <w:tmpl w:val="A1247296"/>
    <w:lvl w:ilvl="0" w:tplc="BE820C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28C"/>
    <w:multiLevelType w:val="hybridMultilevel"/>
    <w:tmpl w:val="E01C56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52C75"/>
    <w:multiLevelType w:val="hybridMultilevel"/>
    <w:tmpl w:val="5B5C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C45F7"/>
    <w:multiLevelType w:val="hybridMultilevel"/>
    <w:tmpl w:val="A1666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DC3130"/>
    <w:multiLevelType w:val="hybridMultilevel"/>
    <w:tmpl w:val="50F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1613"/>
    <w:multiLevelType w:val="hybridMultilevel"/>
    <w:tmpl w:val="E514D730"/>
    <w:lvl w:ilvl="0" w:tplc="C950AEE8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D9726D"/>
    <w:multiLevelType w:val="hybridMultilevel"/>
    <w:tmpl w:val="1E5C11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D47600"/>
    <w:multiLevelType w:val="hybridMultilevel"/>
    <w:tmpl w:val="513E1B08"/>
    <w:lvl w:ilvl="0" w:tplc="4D423B5A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0" w15:restartNumberingAfterBreak="0">
    <w:nsid w:val="61606ED6"/>
    <w:multiLevelType w:val="hybridMultilevel"/>
    <w:tmpl w:val="88CE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73D3"/>
    <w:multiLevelType w:val="hybridMultilevel"/>
    <w:tmpl w:val="D7D81B1A"/>
    <w:lvl w:ilvl="0" w:tplc="EA6A7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776D9"/>
    <w:multiLevelType w:val="hybridMultilevel"/>
    <w:tmpl w:val="0D88772A"/>
    <w:lvl w:ilvl="0" w:tplc="287CA6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227442"/>
    <w:multiLevelType w:val="hybridMultilevel"/>
    <w:tmpl w:val="B164C3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86035D"/>
    <w:multiLevelType w:val="hybridMultilevel"/>
    <w:tmpl w:val="C79638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B53758"/>
    <w:multiLevelType w:val="hybridMultilevel"/>
    <w:tmpl w:val="886041A4"/>
    <w:lvl w:ilvl="0" w:tplc="4AB6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9"/>
  </w:num>
  <w:num w:numId="8">
    <w:abstractNumId w:val="4"/>
  </w:num>
  <w:num w:numId="9">
    <w:abstractNumId w:val="6"/>
  </w:num>
  <w:num w:numId="10">
    <w:abstractNumId w:val="31"/>
  </w:num>
  <w:num w:numId="11">
    <w:abstractNumId w:val="21"/>
  </w:num>
  <w:num w:numId="12">
    <w:abstractNumId w:val="23"/>
  </w:num>
  <w:num w:numId="13">
    <w:abstractNumId w:val="10"/>
  </w:num>
  <w:num w:numId="14">
    <w:abstractNumId w:val="19"/>
  </w:num>
  <w:num w:numId="15">
    <w:abstractNumId w:val="14"/>
  </w:num>
  <w:num w:numId="16">
    <w:abstractNumId w:val="26"/>
  </w:num>
  <w:num w:numId="17">
    <w:abstractNumId w:val="24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30"/>
  </w:num>
  <w:num w:numId="23">
    <w:abstractNumId w:val="35"/>
  </w:num>
  <w:num w:numId="24">
    <w:abstractNumId w:val="33"/>
  </w:num>
  <w:num w:numId="25">
    <w:abstractNumId w:val="18"/>
  </w:num>
  <w:num w:numId="26">
    <w:abstractNumId w:val="7"/>
  </w:num>
  <w:num w:numId="27">
    <w:abstractNumId w:val="34"/>
  </w:num>
  <w:num w:numId="28">
    <w:abstractNumId w:val="20"/>
  </w:num>
  <w:num w:numId="29">
    <w:abstractNumId w:val="32"/>
  </w:num>
  <w:num w:numId="30">
    <w:abstractNumId w:val="22"/>
  </w:num>
  <w:num w:numId="31">
    <w:abstractNumId w:val="25"/>
  </w:num>
  <w:num w:numId="32">
    <w:abstractNumId w:val="28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1"/>
    <w:rsid w:val="000614E8"/>
    <w:rsid w:val="00062138"/>
    <w:rsid w:val="00062353"/>
    <w:rsid w:val="00097B7D"/>
    <w:rsid w:val="000D1415"/>
    <w:rsid w:val="000D3351"/>
    <w:rsid w:val="000D7312"/>
    <w:rsid w:val="000F5C53"/>
    <w:rsid w:val="00104F9B"/>
    <w:rsid w:val="00104FBC"/>
    <w:rsid w:val="00111BEC"/>
    <w:rsid w:val="00132EC7"/>
    <w:rsid w:val="00143392"/>
    <w:rsid w:val="00147AC2"/>
    <w:rsid w:val="00172781"/>
    <w:rsid w:val="00185AF9"/>
    <w:rsid w:val="0019649D"/>
    <w:rsid w:val="001D2916"/>
    <w:rsid w:val="001F294A"/>
    <w:rsid w:val="00223049"/>
    <w:rsid w:val="00276285"/>
    <w:rsid w:val="002834AC"/>
    <w:rsid w:val="002A5EA2"/>
    <w:rsid w:val="002B263A"/>
    <w:rsid w:val="002C5D31"/>
    <w:rsid w:val="002F273C"/>
    <w:rsid w:val="00323B8B"/>
    <w:rsid w:val="00332B8C"/>
    <w:rsid w:val="0034373A"/>
    <w:rsid w:val="00383E66"/>
    <w:rsid w:val="003C6A9A"/>
    <w:rsid w:val="003E3BC7"/>
    <w:rsid w:val="004044B2"/>
    <w:rsid w:val="004625C0"/>
    <w:rsid w:val="00477AD1"/>
    <w:rsid w:val="004D4E91"/>
    <w:rsid w:val="00505149"/>
    <w:rsid w:val="00507241"/>
    <w:rsid w:val="00507FD4"/>
    <w:rsid w:val="00514D95"/>
    <w:rsid w:val="005241BE"/>
    <w:rsid w:val="00532976"/>
    <w:rsid w:val="00535357"/>
    <w:rsid w:val="00565CD4"/>
    <w:rsid w:val="0056798C"/>
    <w:rsid w:val="005A15DA"/>
    <w:rsid w:val="005B0C5D"/>
    <w:rsid w:val="005C2F3E"/>
    <w:rsid w:val="005D188D"/>
    <w:rsid w:val="005F4A3C"/>
    <w:rsid w:val="00615171"/>
    <w:rsid w:val="00624D72"/>
    <w:rsid w:val="006544CB"/>
    <w:rsid w:val="00664533"/>
    <w:rsid w:val="006844DF"/>
    <w:rsid w:val="0069452A"/>
    <w:rsid w:val="006B0A3A"/>
    <w:rsid w:val="006D44D6"/>
    <w:rsid w:val="006E08C3"/>
    <w:rsid w:val="00703A43"/>
    <w:rsid w:val="007274C8"/>
    <w:rsid w:val="00752F44"/>
    <w:rsid w:val="00787544"/>
    <w:rsid w:val="007A42C3"/>
    <w:rsid w:val="007A460E"/>
    <w:rsid w:val="007F369E"/>
    <w:rsid w:val="007F4EDF"/>
    <w:rsid w:val="00820A53"/>
    <w:rsid w:val="00824329"/>
    <w:rsid w:val="008301FD"/>
    <w:rsid w:val="0084237A"/>
    <w:rsid w:val="00872136"/>
    <w:rsid w:val="008A7E1E"/>
    <w:rsid w:val="008B2F2F"/>
    <w:rsid w:val="008C2BA5"/>
    <w:rsid w:val="008F0F90"/>
    <w:rsid w:val="008F33F4"/>
    <w:rsid w:val="009238D8"/>
    <w:rsid w:val="009423DF"/>
    <w:rsid w:val="00946066"/>
    <w:rsid w:val="009710A9"/>
    <w:rsid w:val="0098029C"/>
    <w:rsid w:val="009A146D"/>
    <w:rsid w:val="009A3BDC"/>
    <w:rsid w:val="009C453C"/>
    <w:rsid w:val="009F7580"/>
    <w:rsid w:val="00A16449"/>
    <w:rsid w:val="00A33E46"/>
    <w:rsid w:val="00A41F71"/>
    <w:rsid w:val="00A4239E"/>
    <w:rsid w:val="00A575EB"/>
    <w:rsid w:val="00A65327"/>
    <w:rsid w:val="00AB07BB"/>
    <w:rsid w:val="00AB6989"/>
    <w:rsid w:val="00AC406A"/>
    <w:rsid w:val="00AC575F"/>
    <w:rsid w:val="00B061B3"/>
    <w:rsid w:val="00B13486"/>
    <w:rsid w:val="00B21094"/>
    <w:rsid w:val="00B27EAA"/>
    <w:rsid w:val="00BB6669"/>
    <w:rsid w:val="00BC490A"/>
    <w:rsid w:val="00BF0F87"/>
    <w:rsid w:val="00C14D86"/>
    <w:rsid w:val="00C86C8D"/>
    <w:rsid w:val="00C913F1"/>
    <w:rsid w:val="00C96E87"/>
    <w:rsid w:val="00CB1763"/>
    <w:rsid w:val="00CB7791"/>
    <w:rsid w:val="00CC670C"/>
    <w:rsid w:val="00CF418D"/>
    <w:rsid w:val="00CF4263"/>
    <w:rsid w:val="00D16D34"/>
    <w:rsid w:val="00D22055"/>
    <w:rsid w:val="00D30F39"/>
    <w:rsid w:val="00D37917"/>
    <w:rsid w:val="00D4650E"/>
    <w:rsid w:val="00D672D4"/>
    <w:rsid w:val="00DD3EAE"/>
    <w:rsid w:val="00DF30E0"/>
    <w:rsid w:val="00E02133"/>
    <w:rsid w:val="00E1054F"/>
    <w:rsid w:val="00E37EFC"/>
    <w:rsid w:val="00E432EE"/>
    <w:rsid w:val="00E840C0"/>
    <w:rsid w:val="00EA37C4"/>
    <w:rsid w:val="00EE10EC"/>
    <w:rsid w:val="00EE2D90"/>
    <w:rsid w:val="00F14C90"/>
    <w:rsid w:val="00F21DE6"/>
    <w:rsid w:val="00F21F32"/>
    <w:rsid w:val="00F33D01"/>
    <w:rsid w:val="00F43708"/>
    <w:rsid w:val="00F60F69"/>
    <w:rsid w:val="00F64FF3"/>
    <w:rsid w:val="00F6519E"/>
    <w:rsid w:val="00F91E94"/>
    <w:rsid w:val="00F9676E"/>
    <w:rsid w:val="00FB46F1"/>
    <w:rsid w:val="00FB6369"/>
    <w:rsid w:val="00FC325E"/>
    <w:rsid w:val="00FE1AA9"/>
    <w:rsid w:val="00FE22E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B0D"/>
  <w15:docId w15:val="{D8B6687C-DE24-4E74-844F-049DFF0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D4E91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 w:hint="default"/>
      <w:b/>
      <w:bCs/>
    </w:rPr>
  </w:style>
  <w:style w:type="paragraph" w:customStyle="1" w:styleId="Akapitlisty">
    <w:name w:val="Akapit listy"/>
    <w:basedOn w:val="Normalny"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4D4E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4Znak">
    <w:name w:val="Nagłówek 4 Znak"/>
    <w:basedOn w:val="Domylnaczcionkaakapitu"/>
    <w:link w:val="Nagwek4"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D4E9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4D4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4E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4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D4E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4E9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D4E91"/>
    <w:pPr>
      <w:suppressAutoHyphens/>
      <w:autoSpaceDE w:val="0"/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character" w:styleId="Odwoaniedokomentarza">
    <w:name w:val="annotation reference"/>
    <w:rsid w:val="004D4E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D4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D4E91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E91"/>
    <w:rPr>
      <w:rFonts w:ascii="Segoe UI" w:eastAsia="Times New Roman" w:hAnsi="Segoe UI" w:cs="Times New Roman"/>
      <w:sz w:val="18"/>
      <w:szCs w:val="18"/>
    </w:rPr>
  </w:style>
  <w:style w:type="paragraph" w:customStyle="1" w:styleId="Nagwek1">
    <w:name w:val="Nagłówek1"/>
    <w:basedOn w:val="Normalny"/>
    <w:next w:val="Tekstpodstawowy"/>
    <w:rsid w:val="004D4E91"/>
    <w:pPr>
      <w:suppressAutoHyphens/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rsid w:val="004D4E91"/>
    <w:pPr>
      <w:keepNext/>
      <w:numPr>
        <w:numId w:val="7"/>
      </w:numPr>
      <w:suppressAutoHyphens/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rsid w:val="004D4E91"/>
    <w:pPr>
      <w:keepNext/>
      <w:numPr>
        <w:ilvl w:val="1"/>
        <w:numId w:val="7"/>
      </w:numPr>
      <w:suppressAutoHyphens/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rsid w:val="004D4E91"/>
    <w:pPr>
      <w:keepNext/>
      <w:numPr>
        <w:ilvl w:val="2"/>
        <w:numId w:val="7"/>
      </w:numPr>
      <w:suppressAutoHyphens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50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Sylwia Błociszewska</cp:lastModifiedBy>
  <cp:revision>3</cp:revision>
  <cp:lastPrinted>2023-09-11T09:30:00Z</cp:lastPrinted>
  <dcterms:created xsi:type="dcterms:W3CDTF">2023-09-26T06:00:00Z</dcterms:created>
  <dcterms:modified xsi:type="dcterms:W3CDTF">2023-09-26T09:19:00Z</dcterms:modified>
</cp:coreProperties>
</file>